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e90e" w14:textId="c70e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"АҚИҚАТ" ЖӘНЕ "МЫСЛЬ" ЖУРНАЛДАРЫ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13 сәуiр 1994 ж. N 380. Күші жойылды - ҚР Үкіметінің 2005.06.22. N 611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"Ақиқат" және "Мысль" журналдары редакцияларының өздерiне құрылтайшы болуды сұраған ұсыныстары қабылдансын.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"Ақиқат" және "Мысль" журналдары Қазақстан Республикасының Баспасөз және бұқаралық ақпарат министрлiгi арқылы қаржыландырылсын.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С. Ақтаев "Ақиқат" журналының, Г.М. Шестаков "Мысль" журналының бас редакторлары болып бекiтiлсiн.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