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a1c66" w14:textId="e7a1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қауiпсiздiк комитетi органдары қызметкерлерiнiң лауазымдық жалақысын көбейту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1994 ж. 5 мамыр N 479. Күші жойылды - ҚР Үкіметінің 2002.07.16. N 789 қаулысымен. ~P020789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Президентiнiң "Жалақы мен жасына 
байланысты зейнетақының ең төменгi жаңа мөлшерiн белгiлеу
туралы" 1994 жылғы 12 сәуiрдегi N 1651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U941651_ </w:t>
      </w:r>
      <w:r>
        <w:rPr>
          <w:rFonts w:ascii="Times New Roman"/>
          <w:b w:val="false"/>
          <w:i w:val="false"/>
          <w:color w:val="000000"/>
          <w:sz w:val="28"/>
        </w:rPr>
        <w:t>
  Жарлығына сәйкес 
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Министрлер Кабинетiнiң  "Қазақстан
Республикасының Ұлттық қауiпсiздiк комитетiнiң жеке құрамының 
ақшалай үлесi /еңбек ақысы/ туралы" 1984 жылғы 26 сәуiрдегi N 442
қаулысына сәйкес бекiтiлген Қазақстан Республикасының Ұлттық
қауiпсiздiк комитетi органдары қызметкерлерiнiң лауазымдық жалақысы
1994 жылдың 1 сәуiрiнен бастап 2,5 есе көбейтiлсiн.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