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69b74" w14:textId="5969b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карантин қызметi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31 мамыр 1994 ж. N 579. Күші жойылды - ҚР Үкіметінің 2005 жылғы 9 ақпандағы N 124 қаулысымен</w:t>
      </w:r>
    </w:p>
    <w:p>
      <w:pPr>
        <w:spacing w:after="0"/>
        <w:ind w:left="0"/>
        <w:jc w:val="both"/>
      </w:pPr>
      <w:bookmarkStart w:name="z1" w:id="0"/>
      <w:r>
        <w:rPr>
          <w:rFonts w:ascii="Times New Roman"/>
          <w:b w:val="false"/>
          <w:i w:val="false"/>
          <w:color w:val="000000"/>
          <w:sz w:val="28"/>
        </w:rPr>
        <w:t xml:space="preserve">
      Республика аумағына аса қауiптi (карантиндiк) жұқпалы ауруларды әкелу және олардың таралуына санитарлық қорғауды жетiлдiру мақсатында Қазақстан Республикасының Министрлер Кабинетi қаулы етедi:  </w:t>
      </w:r>
      <w:r>
        <w:br/>
      </w:r>
      <w:r>
        <w:rPr>
          <w:rFonts w:ascii="Times New Roman"/>
          <w:b w:val="false"/>
          <w:i w:val="false"/>
          <w:color w:val="000000"/>
          <w:sz w:val="28"/>
        </w:rPr>
        <w:t xml:space="preserve">
      1. Қоса берiлген Қазақстан Республикасының карантин қызметi туралы Ереже бекiтiлсiн.  </w:t>
      </w:r>
      <w:r>
        <w:br/>
      </w:r>
      <w:r>
        <w:rPr>
          <w:rFonts w:ascii="Times New Roman"/>
          <w:b w:val="false"/>
          <w:i w:val="false"/>
          <w:color w:val="000000"/>
          <w:sz w:val="28"/>
        </w:rPr>
        <w:t xml:space="preserve">
      2. Қазақстан Республикасы Денсаулық сақтау министрлiгiнде штат саны 11 кiсiден тұратын Карантиндiк жұқпалы аурулар бас басқармасы құрылсын.  </w:t>
      </w:r>
      <w:r>
        <w:br/>
      </w:r>
      <w:r>
        <w:rPr>
          <w:rFonts w:ascii="Times New Roman"/>
          <w:b w:val="false"/>
          <w:i w:val="false"/>
          <w:color w:val="000000"/>
          <w:sz w:val="28"/>
        </w:rPr>
        <w:t xml:space="preserve">
      Қазақстан Республикасының Қаржы министрлiгi Карантиндiк жұқпалы аурулар бас басқармасын ұстауға Қазақстан Республикасы Денсаулық сақтау министрлiгiнiң орталық аппарат санын 11 адамға көбейту есебiнен қаржыландыруды көздесiн.  </w:t>
      </w:r>
      <w:r>
        <w:br/>
      </w:r>
      <w:r>
        <w:rPr>
          <w:rFonts w:ascii="Times New Roman"/>
          <w:b w:val="false"/>
          <w:i w:val="false"/>
          <w:color w:val="000000"/>
          <w:sz w:val="28"/>
        </w:rPr>
        <w:t xml:space="preserve">
      3. Қазақстан Республикасының Денсаулық сақтау министрлiгi екi ай мерзiмде Қазақстан Республикасы аумағына аса қауiптi жұқпалы ауруларды әкелу және олардың таралуынан қорғаудың санитарлық тәртiптерiн және санитарлық-бақылау пункттерi туралы ереже әзiрлеп бекiтсiн.  </w:t>
      </w:r>
      <w:r>
        <w:br/>
      </w:r>
      <w:r>
        <w:rPr>
          <w:rFonts w:ascii="Times New Roman"/>
          <w:b w:val="false"/>
          <w:i w:val="false"/>
          <w:color w:val="000000"/>
          <w:sz w:val="28"/>
        </w:rPr>
        <w:t xml:space="preserve">
      "Фармация" Мемлекеттiк холдинг компаниясымен бiрлесе отырып аса қауiптi жұқпалы аурулардың алдын алу мен жоюды қамтамасыз етуге арналған дәрi-дәрмек пен профилактикалық жабдықтар номенклатурасын анықтап кемiмейтiн қорын құрсын.  </w:t>
      </w:r>
      <w:r>
        <w:br/>
      </w:r>
      <w:r>
        <w:rPr>
          <w:rFonts w:ascii="Times New Roman"/>
          <w:b w:val="false"/>
          <w:i w:val="false"/>
          <w:color w:val="000000"/>
          <w:sz w:val="28"/>
        </w:rPr>
        <w:t xml:space="preserve">
      Облыстардың, Алматы және Ленинск қалаларының әкiмдерi, министрлiктер мен ведомстволар эпидемияларға қарсы шараларға қаражат бөлудi және Қазақстан Республикасының қолданылып жүрген заңдарында, осы Ережеде және Қазақстан Республикасы Денсаулық сақтау министрлiгiнiң ұсыныстарымен белгiленген тәртiп бойынша аса қауiптi (карантиндiк) жұқпалы аурулар ошағын жою және таралуына жол бермеудiң кешендiк шараларын қамтамасыз етсiн.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Министрлер Кабинетiнiң      </w:t>
      </w:r>
      <w:r>
        <w:br/>
      </w:r>
      <w:r>
        <w:rPr>
          <w:rFonts w:ascii="Times New Roman"/>
          <w:b w:val="false"/>
          <w:i w:val="false"/>
          <w:color w:val="000000"/>
          <w:sz w:val="28"/>
        </w:rPr>
        <w:t xml:space="preserve">
1994 жылғы 31 мамырдағы      </w:t>
      </w:r>
      <w:r>
        <w:br/>
      </w:r>
      <w:r>
        <w:rPr>
          <w:rFonts w:ascii="Times New Roman"/>
          <w:b w:val="false"/>
          <w:i w:val="false"/>
          <w:color w:val="000000"/>
          <w:sz w:val="28"/>
        </w:rPr>
        <w:t xml:space="preserve">
N 579 қаулысымен          </w:t>
      </w:r>
      <w:r>
        <w:br/>
      </w:r>
      <w:r>
        <w:rPr>
          <w:rFonts w:ascii="Times New Roman"/>
          <w:b w:val="false"/>
          <w:i w:val="false"/>
          <w:color w:val="000000"/>
          <w:sz w:val="28"/>
        </w:rPr>
        <w:t xml:space="preserve">
Бекiтiлген             </w:t>
      </w:r>
    </w:p>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Республикасының карантин қызметi </w:t>
      </w:r>
      <w:r>
        <w:br/>
      </w:r>
      <w:r>
        <w:rPr>
          <w:rFonts w:ascii="Times New Roman"/>
          <w:b w:val="false"/>
          <w:i w:val="false"/>
          <w:color w:val="000000"/>
          <w:sz w:val="28"/>
        </w:rPr>
        <w:t>
</w:t>
      </w:r>
      <w:r>
        <w:rPr>
          <w:rFonts w:ascii="Times New Roman"/>
          <w:b/>
          <w:i w:val="false"/>
          <w:color w:val="000000"/>
          <w:sz w:val="28"/>
        </w:rPr>
        <w:t xml:space="preserve">                             туралы </w:t>
      </w:r>
      <w:r>
        <w:br/>
      </w:r>
      <w:r>
        <w:rPr>
          <w:rFonts w:ascii="Times New Roman"/>
          <w:b w:val="false"/>
          <w:i w:val="false"/>
          <w:color w:val="000000"/>
          <w:sz w:val="28"/>
        </w:rPr>
        <w:t>
</w:t>
      </w:r>
      <w:r>
        <w:rPr>
          <w:rFonts w:ascii="Times New Roman"/>
          <w:b/>
          <w:i w:val="false"/>
          <w:color w:val="000000"/>
          <w:sz w:val="28"/>
        </w:rPr>
        <w:t xml:space="preserve">                             Ереже </w:t>
      </w:r>
    </w:p>
    <w:bookmarkEnd w:id="1"/>
    <w:p>
      <w:pPr>
        <w:spacing w:after="0"/>
        <w:ind w:left="0"/>
        <w:jc w:val="both"/>
      </w:pPr>
      <w:r>
        <w:rPr>
          <w:rFonts w:ascii="Times New Roman"/>
          <w:b w:val="false"/>
          <w:i w:val="false"/>
          <w:color w:val="000000"/>
          <w:sz w:val="28"/>
        </w:rPr>
        <w:t xml:space="preserve">      1. Қазақстан Республикасының карантин қызметi сырттан әкелетiн аса қауiптi (карантиндiк) жұқпалы аурулардың алдын алуға, олардың таралуына жол бермеуге бағытталған жалпымемлекеттiк шаралар жүйесiн қамтиды. </w:t>
      </w:r>
      <w:r>
        <w:br/>
      </w:r>
      <w:r>
        <w:rPr>
          <w:rFonts w:ascii="Times New Roman"/>
          <w:b w:val="false"/>
          <w:i w:val="false"/>
          <w:color w:val="000000"/>
          <w:sz w:val="28"/>
        </w:rPr>
        <w:t xml:space="preserve">
      Бұл шараларға мыналар енедi: </w:t>
      </w:r>
      <w:r>
        <w:br/>
      </w:r>
      <w:r>
        <w:rPr>
          <w:rFonts w:ascii="Times New Roman"/>
          <w:b w:val="false"/>
          <w:i w:val="false"/>
          <w:color w:val="000000"/>
          <w:sz w:val="28"/>
        </w:rPr>
        <w:t xml:space="preserve">
      сыртқы ортаға эпидемиологиялық қадағалау және лабораториялық бақылау жасау;  </w:t>
      </w:r>
      <w:r>
        <w:br/>
      </w:r>
      <w:r>
        <w:rPr>
          <w:rFonts w:ascii="Times New Roman"/>
          <w:b w:val="false"/>
          <w:i w:val="false"/>
          <w:color w:val="000000"/>
          <w:sz w:val="28"/>
        </w:rPr>
        <w:t xml:space="preserve">
      аумақты санитарлық қорғау, шекаралық бақылау шараларын қоса;  </w:t>
      </w:r>
      <w:r>
        <w:br/>
      </w:r>
      <w:r>
        <w:rPr>
          <w:rFonts w:ascii="Times New Roman"/>
          <w:b w:val="false"/>
          <w:i w:val="false"/>
          <w:color w:val="000000"/>
          <w:sz w:val="28"/>
        </w:rPr>
        <w:t xml:space="preserve">
      адамдар мен жүктер қозғалысына шектеу қою (карантин енгiзу); </w:t>
      </w:r>
      <w:r>
        <w:br/>
      </w:r>
      <w:r>
        <w:rPr>
          <w:rFonts w:ascii="Times New Roman"/>
          <w:b w:val="false"/>
          <w:i w:val="false"/>
          <w:color w:val="000000"/>
          <w:sz w:val="28"/>
        </w:rPr>
        <w:t xml:space="preserve">
      елдi мекендер мен қалалардағы қосымша санитарлық-гигиеналық iс-шаралар; </w:t>
      </w:r>
      <w:r>
        <w:br/>
      </w:r>
      <w:r>
        <w:rPr>
          <w:rFonts w:ascii="Times New Roman"/>
          <w:b w:val="false"/>
          <w:i w:val="false"/>
          <w:color w:val="000000"/>
          <w:sz w:val="28"/>
        </w:rPr>
        <w:t xml:space="preserve">
      халықты сапалы ауыз сумен, азық-түлiкпен қамтамасыз ету, санитарлық-дезинфекциялық iс-шаралар; </w:t>
      </w:r>
      <w:r>
        <w:br/>
      </w:r>
      <w:r>
        <w:rPr>
          <w:rFonts w:ascii="Times New Roman"/>
          <w:b w:val="false"/>
          <w:i w:val="false"/>
          <w:color w:val="000000"/>
          <w:sz w:val="28"/>
        </w:rPr>
        <w:t xml:space="preserve">
      емдеу-профилактикалық шаралары; </w:t>
      </w:r>
      <w:r>
        <w:br/>
      </w:r>
      <w:r>
        <w:rPr>
          <w:rFonts w:ascii="Times New Roman"/>
          <w:b w:val="false"/>
          <w:i w:val="false"/>
          <w:color w:val="000000"/>
          <w:sz w:val="28"/>
        </w:rPr>
        <w:t xml:space="preserve">
      медициналық-санитарлық ағарту. </w:t>
      </w:r>
      <w:r>
        <w:br/>
      </w:r>
      <w:r>
        <w:rPr>
          <w:rFonts w:ascii="Times New Roman"/>
          <w:b w:val="false"/>
          <w:i w:val="false"/>
          <w:color w:val="000000"/>
          <w:sz w:val="28"/>
        </w:rPr>
        <w:t xml:space="preserve">
      2. Қазақстан Республикасы аумағын эпидемиядан санитарлық қорғау және емдеу шараларын ұйымдастыру Қазақстан Республикасының Денсаулық сақтау министрлiгiне тапсырылады.  </w:t>
      </w:r>
      <w:r>
        <w:br/>
      </w:r>
      <w:r>
        <w:rPr>
          <w:rFonts w:ascii="Times New Roman"/>
          <w:b w:val="false"/>
          <w:i w:val="false"/>
          <w:color w:val="000000"/>
          <w:sz w:val="28"/>
        </w:rPr>
        <w:t xml:space="preserve">
      3. Қазақстан Республикасының Денсаулық сақтау министрлiгi:  </w:t>
      </w:r>
      <w:r>
        <w:br/>
      </w:r>
      <w:r>
        <w:rPr>
          <w:rFonts w:ascii="Times New Roman"/>
          <w:b w:val="false"/>
          <w:i w:val="false"/>
          <w:color w:val="000000"/>
          <w:sz w:val="28"/>
        </w:rPr>
        <w:t xml:space="preserve">
      облыстық денсаулық сақтау басқармаларының, (департаменттерiнiң, бөлiмдерiнiң), санитарлық-эпидемиологиялық стансалардың, Қазақтың оба ауруына қарсы ғылыми-зерттеу институты мен оба ауруына қарсы стансаларының, сондай-ақ iс жүзiндегi халықаралық медициналық-санитарлық ережелер талаптарын ескере отырып қауiптi жұқпалы аурулардың таралуының алдын алу және жол бермеу жөнiндегi ведомстволық медициналық қызмет жұмыстарын ұйымдастырады және үйлестiредi;  </w:t>
      </w:r>
      <w:r>
        <w:br/>
      </w:r>
      <w:r>
        <w:rPr>
          <w:rFonts w:ascii="Times New Roman"/>
          <w:b w:val="false"/>
          <w:i w:val="false"/>
          <w:color w:val="000000"/>
          <w:sz w:val="28"/>
        </w:rPr>
        <w:t xml:space="preserve">
      республика аумағын санитарлық-эпидемиологиялық қорғау бойынша мақсатты ғылыми-зерттеу жұмыстарын қамтамасыз етедi;  </w:t>
      </w:r>
      <w:r>
        <w:br/>
      </w:r>
      <w:r>
        <w:rPr>
          <w:rFonts w:ascii="Times New Roman"/>
          <w:b w:val="false"/>
          <w:i w:val="false"/>
          <w:color w:val="000000"/>
          <w:sz w:val="28"/>
        </w:rPr>
        <w:t xml:space="preserve">
      республика аумағын санитарлық-эпидемиологиялық қорғауды ұйымдастыру мәселелерi бойынша Қазақстан Республикасының Сыртқы iстер министрлiгiмен, Ұлттық қауiпсiздiк комитетiмен, Iшкi iстер министрлiгiмен, Көлiк министрлiгiмен, Ауыл шаруашылығы министрлiгiмен, Қаржы министрлiгi жанындағы Бас кеден басқармасымен, сондай-ақ Қазақстан Республикасының басқа да министрлiктерiмен, мемлекеттiк комитеттерiмен және ведомстволарымен өзара қатынаста болады;  </w:t>
      </w:r>
      <w:r>
        <w:br/>
      </w:r>
      <w:r>
        <w:rPr>
          <w:rFonts w:ascii="Times New Roman"/>
          <w:b w:val="false"/>
          <w:i w:val="false"/>
          <w:color w:val="000000"/>
          <w:sz w:val="28"/>
        </w:rPr>
        <w:t xml:space="preserve">
      Қазақстан Республикасының Үкiметiне эпидемиологиялық жағдай асқынған кезеңдерде шекаралас мемлекеттермен өзара қатынас мәселелерi бойынша келiсiм жасасу туралы ұсыныс дайындап енгiзудi қамтамасыз етедi;  </w:t>
      </w:r>
      <w:r>
        <w:br/>
      </w:r>
      <w:r>
        <w:rPr>
          <w:rFonts w:ascii="Times New Roman"/>
          <w:b w:val="false"/>
          <w:i w:val="false"/>
          <w:color w:val="000000"/>
          <w:sz w:val="28"/>
        </w:rPr>
        <w:t xml:space="preserve">
      Қазақстан Республикасының Үкiметiн және аумақтық денсаулық сақтау органдарын шет елдердегi аса қауiптi жұқпалы аурулар жағдайы жөнiнде хабардар етедi;  </w:t>
      </w:r>
      <w:r>
        <w:br/>
      </w:r>
      <w:r>
        <w:rPr>
          <w:rFonts w:ascii="Times New Roman"/>
          <w:b w:val="false"/>
          <w:i w:val="false"/>
          <w:color w:val="000000"/>
          <w:sz w:val="28"/>
        </w:rPr>
        <w:t xml:space="preserve">
      Қазақстан Республикасының Министрлер Кабинетiне және Эпидемияға қарсы республикалық төтенше комиссияға мемлекеттiк шекарадан өткiзуге санитарлық-карантиндiк режим орнату және оны алу, мемлекеттiк шекарадан және Қазақстан Республикасы iшiнде карантин белгiленген аумақта адамдар қозғалысына, жануарлар, өсiмдiктер алып өтуге шектеу қою және алу мәселелерi жөнiнде ұсыныс енгiзедi;  </w:t>
      </w:r>
      <w:r>
        <w:br/>
      </w:r>
      <w:r>
        <w:rPr>
          <w:rFonts w:ascii="Times New Roman"/>
          <w:b w:val="false"/>
          <w:i w:val="false"/>
          <w:color w:val="000000"/>
          <w:sz w:val="28"/>
        </w:rPr>
        <w:t xml:space="preserve">
      Белгiленген тәртiпке сай тиiстi халықаралық денсаулық сақтау ұйымдарымен ақпарат алмасуды жүзеге асырады.  </w:t>
      </w:r>
      <w:r>
        <w:br/>
      </w:r>
      <w:r>
        <w:rPr>
          <w:rFonts w:ascii="Times New Roman"/>
          <w:b w:val="false"/>
          <w:i w:val="false"/>
          <w:color w:val="000000"/>
          <w:sz w:val="28"/>
        </w:rPr>
        <w:t xml:space="preserve">
      4. Елдi мекеннiң, ауданның, облыстың аумағында аса қауiптi жұқпалы ауру бiлiнген жағдайда денсаулық сақтау органдарының ұсынысы бойынша, жергiлiктi атқару органдары жекелеген аумақтардағы тұрғындардың шаруашылық қызметi мен тұрмысына байланысты ерекше жағдайдағы карантин енгiзедi, ауру ошағын оқшаулау мен жою жөнiнде кешендi iс-шаралар жүргiзедi, оның сипаты мен көлемi, карантин белгiленген аумақтар халқын сапалы ауыз сумен, азық-түлiкпен және бiрiншi кезектегi тауарлармен қамтамасыз ету Денсаулық сақтау министрлiгiнiң нұсқауымен белгiленедi.  </w:t>
      </w:r>
      <w:r>
        <w:br/>
      </w:r>
      <w:r>
        <w:rPr>
          <w:rFonts w:ascii="Times New Roman"/>
          <w:b w:val="false"/>
          <w:i w:val="false"/>
          <w:color w:val="000000"/>
          <w:sz w:val="28"/>
        </w:rPr>
        <w:t xml:space="preserve">
      5. Аса қауiптi жұқпалы (карантиндiк) аурулардың дерт ошағынан таралу қаупiнiң алдын алуға бағытталған жергiлiктi атқару органдарының, министрлiктер мен ведомстволардың, мекеме мен ұйымдардың, лауазымды адамдар мен азаматтардың қызметiне жедел басшылық жасап, үйлестiрiп отыру Эпидемияға қарсы республикалық төтенше комиссия мен оған қарасты облыстық, аудандық, қалалық эпидемияға қарсы төтенше комиссияларға тапсырылады.  </w:t>
      </w:r>
      <w:r>
        <w:br/>
      </w:r>
      <w:r>
        <w:rPr>
          <w:rFonts w:ascii="Times New Roman"/>
          <w:b w:val="false"/>
          <w:i w:val="false"/>
          <w:color w:val="000000"/>
          <w:sz w:val="28"/>
        </w:rPr>
        <w:t xml:space="preserve">
      Эпидемияға қарсы төтенше комиссиялар - мемлекеттiк және жергiлiктi басқару органдарының, қоғамдық ұйымдардың жұқпалы аурулардың жаппай жайылып кетуiне жол бермеу және оны жоюға бағытталған алдын алу шараларына байланысты қызметтi үйлестiредi.  </w:t>
      </w:r>
      <w:r>
        <w:br/>
      </w:r>
      <w:r>
        <w:rPr>
          <w:rFonts w:ascii="Times New Roman"/>
          <w:b w:val="false"/>
          <w:i w:val="false"/>
          <w:color w:val="000000"/>
          <w:sz w:val="28"/>
        </w:rPr>
        <w:t xml:space="preserve">
      6. Эпидемияға қарсы республикалық төтенше комиссия аса қауiптi жұқпалы аурулардың республикада таралып кетпеуiнiң алдын алу мен оның қауiптi ошағын жоюға бағытталған жергiлiктi әкiмдер, министрлiктер мен ведомстволар, мемлекеттiк комитеттер, меншiк нысанына қарамай акционерлiк және холдинг компаниялар, концерндер, ассоциациялар, басқа да өндiрiстiк құрылымдар мiндеттi түрде орындалуына тиiс жедел шешiмдер қабылдайды.  </w:t>
      </w:r>
      <w:r>
        <w:br/>
      </w:r>
      <w:r>
        <w:rPr>
          <w:rFonts w:ascii="Times New Roman"/>
          <w:b w:val="false"/>
          <w:i w:val="false"/>
          <w:color w:val="000000"/>
          <w:sz w:val="28"/>
        </w:rPr>
        <w:t xml:space="preserve">
      Эпидемияға қарсы қолданылатын шараларға байланысты шек қоюды енгiзу және тоқтату Қазақстан Республикасының Денсаулық сақтау министрлiгi органдарының ұсынысы бойынша, Республикалық (облыстық, қалалық, аудандық) эпидемияға қарсы төтенше комиссияның шешiмiмен жүзеге асырылады.  </w:t>
      </w:r>
      <w:r>
        <w:br/>
      </w:r>
      <w:r>
        <w:rPr>
          <w:rFonts w:ascii="Times New Roman"/>
          <w:b w:val="false"/>
          <w:i w:val="false"/>
          <w:color w:val="000000"/>
          <w:sz w:val="28"/>
        </w:rPr>
        <w:t xml:space="preserve">
      7. Қазақстан Республикасы Денсаулық сақтау министрлiгiнiң Карантиндiк жұқпалы аурулар бас басқармасы министрлiктердiң, ведомстволардың, меншiк нысанына қарамай мекемелер мен ұйымдардың сондай-ақ лауазымды адамдардың Қазақстан Республикасының аумағына карантиндiк аурулар әкелу мен таратудан қорғау, олардың ошағын жою жөнiндегi эпидемияға қарсы iс-шараларына бақылау жүргiзедi.  </w:t>
      </w:r>
      <w:r>
        <w:br/>
      </w:r>
      <w:r>
        <w:rPr>
          <w:rFonts w:ascii="Times New Roman"/>
          <w:b w:val="false"/>
          <w:i w:val="false"/>
          <w:color w:val="000000"/>
          <w:sz w:val="28"/>
        </w:rPr>
        <w:t xml:space="preserve">
      Қазақстан Республикасы Денсаулық сақтау министрлiгiнiң Карантиндiк жұқпалы аурулар бас басқармасының мынадай құқықтары бар:  </w:t>
      </w:r>
      <w:r>
        <w:br/>
      </w:r>
      <w:r>
        <w:rPr>
          <w:rFonts w:ascii="Times New Roman"/>
          <w:b w:val="false"/>
          <w:i w:val="false"/>
          <w:color w:val="000000"/>
          <w:sz w:val="28"/>
        </w:rPr>
        <w:t xml:space="preserve">
      өз құзырының шегiнде Қазақстан Республикасының аумағын санитарлық қорғау жөнiнде Денсаулық сақтау министрлiгiнiң актiлерiн әзiрлеп шығаруға және олардың орындалуын қадағалауға;  </w:t>
      </w:r>
      <w:r>
        <w:br/>
      </w:r>
      <w:r>
        <w:rPr>
          <w:rFonts w:ascii="Times New Roman"/>
          <w:b w:val="false"/>
          <w:i w:val="false"/>
          <w:color w:val="000000"/>
          <w:sz w:val="28"/>
        </w:rPr>
        <w:t xml:space="preserve">
      министрлiктерге, ведомстволарға, кәсiпорындарға, мекемелер мен ұйымдарға, сонымен қатар лауазымды адамдар мен жекелеген азаматтарға эпидемияға қарсы санитарлық iс-шаралар жүргiзу туралы талаптар қоюға;  </w:t>
      </w:r>
      <w:r>
        <w:br/>
      </w:r>
      <w:r>
        <w:rPr>
          <w:rFonts w:ascii="Times New Roman"/>
          <w:b w:val="false"/>
          <w:i w:val="false"/>
          <w:color w:val="000000"/>
          <w:sz w:val="28"/>
        </w:rPr>
        <w:t xml:space="preserve">
      жұқпалы аурулармен ауырғандармен қатынаста болғандарды, сондай-ақ карантиндiк аурулар қоздырғыштарын жұқтырған адамдарды карантинге алуға;  </w:t>
      </w:r>
      <w:r>
        <w:br/>
      </w:r>
      <w:r>
        <w:rPr>
          <w:rFonts w:ascii="Times New Roman"/>
          <w:b w:val="false"/>
          <w:i w:val="false"/>
          <w:color w:val="000000"/>
          <w:sz w:val="28"/>
        </w:rPr>
        <w:t xml:space="preserve">
      мемлекеттiк шекарадан сонымен қатар Қазақстан Республикасының iшiнде карантин белгiленген аумақта адамдар қозғалысына, жануарлар мен өсiмдiктер алып өтуге шектеу қою туралы ұсыныс енгiзуге;  </w:t>
      </w:r>
      <w:r>
        <w:br/>
      </w:r>
      <w:r>
        <w:rPr>
          <w:rFonts w:ascii="Times New Roman"/>
          <w:b w:val="false"/>
          <w:i w:val="false"/>
          <w:color w:val="000000"/>
          <w:sz w:val="28"/>
        </w:rPr>
        <w:t xml:space="preserve">
      Қазақстан Республикасы Денсаулық сақтау министрлiгi атынан адамдардың аса қауiптi қоздырғыштарын (сараптамалық бақылау комиссиясының басшылығына жататындардан басқасына) әкелу (әкету) және олармен Қазақстан Республикасының мамандандырылған мекемелерiнде жұмыс жасау құқығына рұқсат (лицензия) беруге;  </w:t>
      </w:r>
      <w:r>
        <w:br/>
      </w:r>
      <w:r>
        <w:rPr>
          <w:rFonts w:ascii="Times New Roman"/>
          <w:b w:val="false"/>
          <w:i w:val="false"/>
          <w:color w:val="000000"/>
          <w:sz w:val="28"/>
        </w:rPr>
        <w:t xml:space="preserve">
      қауiптi жұқпалы аурулар ошақтарына аурудың таралуына жол бермеу және оның зардаптарын жою үшiн мамандандырылған медициналық құрылымдар мен оперативтiк топтар жiберуге;  </w:t>
      </w:r>
      <w:r>
        <w:br/>
      </w:r>
      <w:r>
        <w:rPr>
          <w:rFonts w:ascii="Times New Roman"/>
          <w:b w:val="false"/>
          <w:i w:val="false"/>
          <w:color w:val="000000"/>
          <w:sz w:val="28"/>
        </w:rPr>
        <w:t xml:space="preserve">
      қауiптi жұқпалы аурулардың алдын алу мақсатында халықты медициналық-санитарлық ағарту үшiн бұқаралық ақпарат құралдарының мүмкiндiктерiн пайдалануға;  </w:t>
      </w:r>
      <w:r>
        <w:br/>
      </w:r>
      <w:r>
        <w:rPr>
          <w:rFonts w:ascii="Times New Roman"/>
          <w:b w:val="false"/>
          <w:i w:val="false"/>
          <w:color w:val="000000"/>
          <w:sz w:val="28"/>
        </w:rPr>
        <w:t xml:space="preserve">
      Карантиндiк жұқпалы аурулар бас басқармасы өз құзыры шеңберiнде мыналар бойынша ақпар жинап талдау жасауды ұйымдастырады;  </w:t>
      </w:r>
      <w:r>
        <w:br/>
      </w:r>
      <w:r>
        <w:rPr>
          <w:rFonts w:ascii="Times New Roman"/>
          <w:b w:val="false"/>
          <w:i w:val="false"/>
          <w:color w:val="000000"/>
          <w:sz w:val="28"/>
        </w:rPr>
        <w:t xml:space="preserve">
      Қазақстан Республикасы мен одан тыс жерлерде аса қауiптi аурулар туралы;  </w:t>
      </w:r>
      <w:r>
        <w:br/>
      </w:r>
      <w:r>
        <w:rPr>
          <w:rFonts w:ascii="Times New Roman"/>
          <w:b w:val="false"/>
          <w:i w:val="false"/>
          <w:color w:val="000000"/>
          <w:sz w:val="28"/>
        </w:rPr>
        <w:t xml:space="preserve">
      халықаралық ұйымдар хабарлаған аса қауiптi (карантиндiк) ауру қоздырғышын жұқтырған елдер мен аумақтар туралы;  </w:t>
      </w:r>
      <w:r>
        <w:br/>
      </w:r>
      <w:r>
        <w:rPr>
          <w:rFonts w:ascii="Times New Roman"/>
          <w:b w:val="false"/>
          <w:i w:val="false"/>
          <w:color w:val="000000"/>
          <w:sz w:val="28"/>
        </w:rPr>
        <w:t xml:space="preserve">
      мемлекеттiк шекара арқылы жүк тасымалы мен адамдар қозғалысына шектеу қоюдың санитарлық тәртiптерiнiң өзгерiсi туралы;  </w:t>
      </w:r>
      <w:r>
        <w:br/>
      </w:r>
      <w:r>
        <w:rPr>
          <w:rFonts w:ascii="Times New Roman"/>
          <w:b w:val="false"/>
          <w:i w:val="false"/>
          <w:color w:val="000000"/>
          <w:sz w:val="28"/>
        </w:rPr>
        <w:t xml:space="preserve">
      шет елдерде және Қазақстан Республикасында қауiптi жұқпалы (карантиндiк) ауруларды әкелуден әрi таратудан туындаған төтенше жағдайларға шара қолдану барысы мен олардың зардаптарын жою туралы;  </w:t>
      </w:r>
      <w:r>
        <w:br/>
      </w:r>
      <w:r>
        <w:rPr>
          <w:rFonts w:ascii="Times New Roman"/>
          <w:b w:val="false"/>
          <w:i w:val="false"/>
          <w:color w:val="000000"/>
          <w:sz w:val="28"/>
        </w:rPr>
        <w:t xml:space="preserve">
      Карантиндiк аурулар бас басқармасы Қазақстан Республикасы Денсаулық сақтау министрлiгiнiң басқармалары мен оның бөлiмшелерiмен және басқа ведомстволардың денсаулық сақтау органдарымен бiрлесе отырып, қауiптi жұқпалы ауру шыққан ошақтарда;  </w:t>
      </w:r>
      <w:r>
        <w:br/>
      </w:r>
      <w:r>
        <w:rPr>
          <w:rFonts w:ascii="Times New Roman"/>
          <w:b w:val="false"/>
          <w:i w:val="false"/>
          <w:color w:val="000000"/>
          <w:sz w:val="28"/>
        </w:rPr>
        <w:t xml:space="preserve">
      ауырғандарды және олармен қатынаста болған адамдарды тез арада анықтауды қамтамасыз етедi;  </w:t>
      </w:r>
      <w:r>
        <w:br/>
      </w:r>
      <w:r>
        <w:rPr>
          <w:rFonts w:ascii="Times New Roman"/>
          <w:b w:val="false"/>
          <w:i w:val="false"/>
          <w:color w:val="000000"/>
          <w:sz w:val="28"/>
        </w:rPr>
        <w:t xml:space="preserve">
      ауруларды ауруханаға жатқызып және емдеу шараларын iске асырады;  </w:t>
      </w:r>
      <w:r>
        <w:br/>
      </w:r>
      <w:r>
        <w:rPr>
          <w:rFonts w:ascii="Times New Roman"/>
          <w:b w:val="false"/>
          <w:i w:val="false"/>
          <w:color w:val="000000"/>
          <w:sz w:val="28"/>
        </w:rPr>
        <w:t xml:space="preserve">
      ерекше және ерекше емес шұғыл профилактика жасауды, клиникалық, лабораториялық және патологиялық-анатомиялық болжам жасауды;  </w:t>
      </w:r>
      <w:r>
        <w:br/>
      </w:r>
      <w:r>
        <w:rPr>
          <w:rFonts w:ascii="Times New Roman"/>
          <w:b w:val="false"/>
          <w:i w:val="false"/>
          <w:color w:val="000000"/>
          <w:sz w:val="28"/>
        </w:rPr>
        <w:t xml:space="preserve">
      аурулармен қатынаста болғандарды оқшаулауды;  </w:t>
      </w:r>
      <w:r>
        <w:br/>
      </w:r>
      <w:r>
        <w:rPr>
          <w:rFonts w:ascii="Times New Roman"/>
          <w:b w:val="false"/>
          <w:i w:val="false"/>
          <w:color w:val="000000"/>
          <w:sz w:val="28"/>
        </w:rPr>
        <w:t xml:space="preserve">
      адамдарға медициналық бақылау жасау мен обсерваторияда зерттеудi;  </w:t>
      </w:r>
      <w:r>
        <w:br/>
      </w:r>
      <w:r>
        <w:rPr>
          <w:rFonts w:ascii="Times New Roman"/>
          <w:b w:val="false"/>
          <w:i w:val="false"/>
          <w:color w:val="000000"/>
          <w:sz w:val="28"/>
        </w:rPr>
        <w:t xml:space="preserve">
      дезинфекция, дезинсекция және дератизациялауды;  </w:t>
      </w:r>
      <w:r>
        <w:br/>
      </w:r>
      <w:r>
        <w:rPr>
          <w:rFonts w:ascii="Times New Roman"/>
          <w:b w:val="false"/>
          <w:i w:val="false"/>
          <w:color w:val="000000"/>
          <w:sz w:val="28"/>
        </w:rPr>
        <w:t xml:space="preserve">
      санитарлық ағарту жұмыстарын ұйымдастырады;  </w:t>
      </w:r>
      <w:r>
        <w:br/>
      </w:r>
      <w:r>
        <w:rPr>
          <w:rFonts w:ascii="Times New Roman"/>
          <w:b w:val="false"/>
          <w:i w:val="false"/>
          <w:color w:val="000000"/>
          <w:sz w:val="28"/>
        </w:rPr>
        <w:t xml:space="preserve">
      тұрғындардың басқа жаққа кетпеуiн және келмеуiн, ауру ошағы шыққан жерден жүк тасуды шектейтiн, өзге де карантиндiк шараларды орындау жөнiнде ұсыныс енгiзедi;  </w:t>
      </w:r>
      <w:r>
        <w:br/>
      </w:r>
      <w:r>
        <w:rPr>
          <w:rFonts w:ascii="Times New Roman"/>
          <w:b w:val="false"/>
          <w:i w:val="false"/>
          <w:color w:val="000000"/>
          <w:sz w:val="28"/>
        </w:rPr>
        <w:t xml:space="preserve">
      Iшкi iстер органдарымен, кеден қызметiмен бiрлесе отырып, карантиндiк аймақтан өтетiн барлық жол қатынасы бойынша уақытша (карантиндiк) санитарлық-бақылаудан өткiзетiн пункттер ұйымдастырады. Көрсетiлген пункттердiң жұмыс тәртiбiн Қазақстан Республикасының Денсаулық сақтау министрлiгi белгiлейдi;  </w:t>
      </w:r>
      <w:r>
        <w:br/>
      </w:r>
      <w:r>
        <w:rPr>
          <w:rFonts w:ascii="Times New Roman"/>
          <w:b w:val="false"/>
          <w:i w:val="false"/>
          <w:color w:val="000000"/>
          <w:sz w:val="28"/>
        </w:rPr>
        <w:t xml:space="preserve">
      жүктердi, тауарларды санитарлық өңдеуден өткiзу қажеттiлiгiн және осы өңдеудiң көлемiн анықтайды;  </w:t>
      </w:r>
      <w:r>
        <w:br/>
      </w:r>
      <w:r>
        <w:rPr>
          <w:rFonts w:ascii="Times New Roman"/>
          <w:b w:val="false"/>
          <w:i w:val="false"/>
          <w:color w:val="000000"/>
          <w:sz w:val="28"/>
        </w:rPr>
        <w:t xml:space="preserve">
      Қазақстан Республикасының Ауыл шаруашылығы министрлiгiмен, Сауда министрлiгiмен және басқа министрлiктермен, ведомстволармен бiрлесе отырып, карантиндiк аймақта азық-түлiк, шикiзат, тауарлар өндiруде, сатуда және оларды сол аймақтан тыс жерлерге тасымалдауда жұқпалы аурудың таралуына жол бермейтiн мiндеттi талаптар әзiрлейдi;  </w:t>
      </w:r>
      <w:r>
        <w:br/>
      </w:r>
      <w:r>
        <w:rPr>
          <w:rFonts w:ascii="Times New Roman"/>
          <w:b w:val="false"/>
          <w:i w:val="false"/>
          <w:color w:val="000000"/>
          <w:sz w:val="28"/>
        </w:rPr>
        <w:t xml:space="preserve">
      Қазақстан Республикасы Ауыл шаруашылық министрлiгiмен, тұрмыстық-коммуналдық шаруашылық, сумен қамтамасыз ету және канализация жөнiндегi мемлекеттiк басқару органдарымен және басқа министрлiктермен, ведомстволармен бiрлесе отырып халықты сапалы ауыз сумен қамтамасыз ету және ағын суларды залалсыздандыру жөнiнде мiндеттi ұсыныстар әзiрлейдi.  </w:t>
      </w:r>
      <w:r>
        <w:br/>
      </w:r>
      <w:r>
        <w:rPr>
          <w:rFonts w:ascii="Times New Roman"/>
          <w:b w:val="false"/>
          <w:i w:val="false"/>
          <w:color w:val="000000"/>
          <w:sz w:val="28"/>
        </w:rPr>
        <w:t xml:space="preserve">
      8. Қазақстан Республикасының Көлiк министрлiгi және оның бөлiмшелерi жергiлiктi атқару органдарымен бiрлесе отырып:  </w:t>
      </w:r>
      <w:r>
        <w:br/>
      </w:r>
      <w:r>
        <w:rPr>
          <w:rFonts w:ascii="Times New Roman"/>
          <w:b w:val="false"/>
          <w:i w:val="false"/>
          <w:color w:val="000000"/>
          <w:sz w:val="28"/>
        </w:rPr>
        <w:t xml:space="preserve">
      аса қауiптi жұқпалы аурумен ауырғандармен және оны таратушыларды анықтаған жағдайда Қазақстан Республикасы мемлекеттiк шекарасынан өтетiн аэропорттарда, теңiз (өзен) порттарында, темiржол және автобус стансаларында, тексеру пункттерiнде өз қаражаты есебiнен карантиндiк бақылауды ұйымдастыру және iске асыру үшiн қажет орын, медициналық тексеру жасайтын жабдықтар орналасатын бөлме және ауруларды уақытша бөлектейтiн орын, көлiк иелерi мен жолаушыларды жайғастыратын, жүк пен тасымалды сақтайтын қоймалар бөледi;  </w:t>
      </w:r>
      <w:r>
        <w:br/>
      </w:r>
      <w:r>
        <w:rPr>
          <w:rFonts w:ascii="Times New Roman"/>
          <w:b w:val="false"/>
          <w:i w:val="false"/>
          <w:color w:val="000000"/>
          <w:sz w:val="28"/>
        </w:rPr>
        <w:t xml:space="preserve">
      қоршаған ортаны (порт аймағын, аэропорт маңын, темiржол және автобус стансаларын), ағын суларды, шаруашылыққа, тұрмысқа қажеттi суларды, қалдықтар мен қоқыстарды ауру таратудан алдын алуды қамтамасыз етедi;  </w:t>
      </w:r>
      <w:r>
        <w:br/>
      </w:r>
      <w:r>
        <w:rPr>
          <w:rFonts w:ascii="Times New Roman"/>
          <w:b w:val="false"/>
          <w:i w:val="false"/>
          <w:color w:val="000000"/>
          <w:sz w:val="28"/>
        </w:rPr>
        <w:t xml:space="preserve">
      әуе кемесi экипажы кеме капитандарын барлық көлiк қатынасының диспетчерлiк қызметiне жолаушының, жол қатынасы қызметкерлерiнiң ауырғаны жайында жергiлiктi үкiмет орындары мен медициналық қызметке шұғыл хабарлауды мiндеттейдi;  </w:t>
      </w:r>
      <w:r>
        <w:br/>
      </w:r>
      <w:r>
        <w:rPr>
          <w:rFonts w:ascii="Times New Roman"/>
          <w:b w:val="false"/>
          <w:i w:val="false"/>
          <w:color w:val="000000"/>
          <w:sz w:val="28"/>
        </w:rPr>
        <w:t xml:space="preserve">
      халықаралық тасымалдауда қызмет жасайтын әуе кемесi экипажының командирлерiне халықаралық тасымалдауға қызмет жасамайтын аэропортқа ерiксiз қонуға мәжбүр болған жағдайда экипаж мүшелерiн және жолаушыларды алдын ала санитарлық-эпидемиологиялық бақылаусыз жергiлiктi тұрғын халықпен қатынас жасатпауын мiндеттейдi;  </w:t>
      </w:r>
      <w:r>
        <w:br/>
      </w:r>
      <w:r>
        <w:rPr>
          <w:rFonts w:ascii="Times New Roman"/>
          <w:b w:val="false"/>
          <w:i w:val="false"/>
          <w:color w:val="000000"/>
          <w:sz w:val="28"/>
        </w:rPr>
        <w:t xml:space="preserve">
      Карантиндiк жұқпалы ауруларды анықтайтын аудандарға медицина қызметкерлерiн және қажеттi медициналық жүктердi Қазақстан Республикасы Министрлер Кабинетiнiң 1993 жылғы 16 сәуiрдегi N 315 қаулысымен бекiтiлген "Төтенше жағдайларда сақтандырудың және iс-әрекет жасаудың Республикалық жүйесiн көлiк құралдарымен қамтамасыз ету және оның күштерi мен құрал-жабдықтарын тасымалдауды ұйымдастыру тәртiбi туралы" Ережеге (Қазақстан Республикасы ПҮАЖ-ы, 1993 ж., N 13, 159-бап) сәйкес жүзеге асырады.  </w:t>
      </w:r>
      <w:r>
        <w:br/>
      </w:r>
      <w:r>
        <w:rPr>
          <w:rFonts w:ascii="Times New Roman"/>
          <w:b w:val="false"/>
          <w:i w:val="false"/>
          <w:color w:val="000000"/>
          <w:sz w:val="28"/>
        </w:rPr>
        <w:t xml:space="preserve">
      9. Қазақстан Республикасының Iшкi iстер министрлiгi Эпидемияға қарсы республикалық төтенше комиссияның шешiмi бойынша карантиндiк iс-шаралар ұйымдастырған кезде:  </w:t>
      </w:r>
      <w:r>
        <w:br/>
      </w:r>
      <w:r>
        <w:rPr>
          <w:rFonts w:ascii="Times New Roman"/>
          <w:b w:val="false"/>
          <w:i w:val="false"/>
          <w:color w:val="000000"/>
          <w:sz w:val="28"/>
        </w:rPr>
        <w:t xml:space="preserve">
      адамдар мен көлiк құралдарының бақылаудан тыс қозғалысын толық тоқтатуды қамтамасыз ететiн карантин аймағының шекарасын белгiлейдi;  </w:t>
      </w:r>
      <w:r>
        <w:br/>
      </w:r>
      <w:r>
        <w:rPr>
          <w:rFonts w:ascii="Times New Roman"/>
          <w:b w:val="false"/>
          <w:i w:val="false"/>
          <w:color w:val="000000"/>
          <w:sz w:val="28"/>
        </w:rPr>
        <w:t xml:space="preserve">
      карантиндiк аймақ iшiндегi санитарлық-медициналық объектiлердi және су көздерi мен су қоймаларын күзетедi;  </w:t>
      </w:r>
      <w:r>
        <w:br/>
      </w:r>
      <w:r>
        <w:rPr>
          <w:rFonts w:ascii="Times New Roman"/>
          <w:b w:val="false"/>
          <w:i w:val="false"/>
          <w:color w:val="000000"/>
          <w:sz w:val="28"/>
        </w:rPr>
        <w:t xml:space="preserve">
      ауруларды анықтауға және оқшаулауға көмек көрсетедi.  </w:t>
      </w:r>
      <w:r>
        <w:br/>
      </w:r>
      <w:r>
        <w:rPr>
          <w:rFonts w:ascii="Times New Roman"/>
          <w:b w:val="false"/>
          <w:i w:val="false"/>
          <w:color w:val="000000"/>
          <w:sz w:val="28"/>
        </w:rPr>
        <w:t xml:space="preserve">
      10. Қазақстан Республикасының Қорғаныс министрлiгi қажет болған жағдайда белгiленген тәртiпке сәйкес карантиндiк iс-шараларды қамтамасыз етуге қатысады.  </w:t>
      </w:r>
      <w:r>
        <w:br/>
      </w:r>
      <w:r>
        <w:rPr>
          <w:rFonts w:ascii="Times New Roman"/>
          <w:b w:val="false"/>
          <w:i w:val="false"/>
          <w:color w:val="000000"/>
          <w:sz w:val="28"/>
        </w:rPr>
        <w:t xml:space="preserve">
      11. Қазақстан Республикасының Сыртқы iстер министрлiгi шет елдiк мемлекеттерде эпидемиологиялық жағдай ауырлаған кезде, дипломатиялық арналар бойынша Қазақстан Республикасына шетел азаматтарын жұқпалы ауруы (тырысқақ, iш сүзегi, оба) жоқ деген белгi соғылған медициналық сертификаты болған жағдайда ғана қабылдайтынын мәлiмдейдi.  </w:t>
      </w:r>
      <w:r>
        <w:br/>
      </w:r>
      <w:r>
        <w:rPr>
          <w:rFonts w:ascii="Times New Roman"/>
          <w:b w:val="false"/>
          <w:i w:val="false"/>
          <w:color w:val="000000"/>
          <w:sz w:val="28"/>
        </w:rPr>
        <w:t xml:space="preserve">
      12. Шекара әскерлерiнiң қолбасшысы Қазақстан Республикасы Қаржы министрлiгi жанындағы Бас кеден басқармасымен және Денсаулық сақтау министрлiгiнiң органдарымен бiрлесе отырып эпидемиологиялық жағдайы ауыр шетелдiк мемлекеттiң азаматтарын мемлекеттiк шекарадан өткiзуде мiндеттi түрде медициналық сертификатын тексерiп өткiзу тәртiбiн белгiлейдi.  </w:t>
      </w:r>
      <w:r>
        <w:br/>
      </w:r>
      <w:r>
        <w:rPr>
          <w:rFonts w:ascii="Times New Roman"/>
          <w:b w:val="false"/>
          <w:i w:val="false"/>
          <w:color w:val="000000"/>
          <w:sz w:val="28"/>
        </w:rPr>
        <w:t xml:space="preserve">
      13. Облыстар мен Алматы және Ленинск қаласының әкiмдерi аса қатерлi жұқпалы аурулардың алдын алуды және жоюды қамтамасыз етуге қажет арнаулы қор (Эпидқор) және басқа уақытта пайдалануға болмайтын диагностикалық құралдар мен дәрi-дәрмек материалдық резерв запасын құрайды.  </w:t>
      </w:r>
      <w:r>
        <w:br/>
      </w:r>
      <w:r>
        <w:rPr>
          <w:rFonts w:ascii="Times New Roman"/>
          <w:b w:val="false"/>
          <w:i w:val="false"/>
          <w:color w:val="000000"/>
          <w:sz w:val="28"/>
        </w:rPr>
        <w:t xml:space="preserve">
      14. Қазақстан Республикасының Баспасөз және бұқаралық ақпарат министрлiгi Қазақстан Республикасы Денсаулық сақтау министрлiгiнiң органдары мен мекемелерiне қатерлi жұқпалы аурулардың халық арасына таралуына тоқтатудың алдын алу үшiн санитарлық-түсiндiру жұмыстарын тегiн жүргiзу мүмкiндiктерiн бередi.  </w:t>
      </w:r>
      <w:r>
        <w:br/>
      </w:r>
      <w:r>
        <w:rPr>
          <w:rFonts w:ascii="Times New Roman"/>
          <w:b w:val="false"/>
          <w:i w:val="false"/>
          <w:color w:val="000000"/>
          <w:sz w:val="28"/>
        </w:rPr>
        <w:t xml:space="preserve">
      15. Лауазымды адамдар мен азаматтар санитарлық ережемен нормаларды бұзғаны үшiн және карантиндiк жұқпалы ауруларға қарсы шараларды орындамағаны үшiн Қазақстан Республикасының қолданыстағы Заңдарына сәйкес жауапкершiлiкке тартылады.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