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53ec9" w14:textId="e053e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Иран Ислам Республикасындағы Экономикалық Ынтымақтастық Ұйымының көлiк жөнiндегi комитетi директорының лауазымдық жалақысын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13 маусым 1994 ж. N 616. Қаулының күші жойылды - ҚР Үкіметінің 2005 жылғы 27 шілдедегі N 781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Министрлер Кабинетi қаулы етедi: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Экономикалық ынтымақтастық Ұйымы хатшылығының көлiк жөнiндегi техникалық комитетi директоры лауазымындағы Қазақстан Республикасы өкiлiнiң айлық жалақысы Қазақстан Республикасының Иран Ислам Республикасындағы Елшiлiгi экономикалық Кеңесшiсiнiң жалақысы деңгейiнде 1530 АҚШ доллары көлемiнде белгiленсiн.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Экономикалық Ынтымақтастық Ұйымының Көлiк және коммуникациялар комитетiнiң директорын 1994 жылы ұстауға жұмсалатын 30 мың АҚШ доллары және 10 мың теңге сомасында шығыс сметасы бекiтiлсiн.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Қаржы министрлiгi аталған қаражатты 1994 жылғы республикалық бюджетте Қазақстан Республикасының шетелдердегi өкiлдiктерiн ұстауға көздеген қаражат шегiнде Республика Сыртқы iстер министрлiгiне бөлсiн.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Премьер-министрi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