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884c" w14:textId="9808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1993 жылғы 14 маусымдағы N 505 қаулысына өзгерiстер енгiзу туралы /Үзiндi/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24 маусым N 709. Күшi жойылды - Қазақстан Республикасы Министрлер Кабинетiнiң 1995.06.09. N 809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кәсiпкерлiктi қолдау және 
бәсекелестiктi дамыту қорының облыстық бөлiмшелерi таратылып,
олардың мүлкi Қазақстан Республикасы Министрлер Кабинетiнiң
"Шағын бизнес орталықтарын құру тәртiбi туралы" 1993 жылғы
15 қыркүйектегi N 884 қаулысы мен "Қазақстан Республикасында
кәсiпкерлiктi қолдау мен дамытудың 1994-1996 жылдарға арналған
мемлекеттiк бағдарламасы туралы" Қазақстан Республикасы 
Президентiнiң 1994 жылғы 10 маусымдағы N 1727 қаулысына сәйкес 
құрылған облыстық шағын бизнес орталықтарына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
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