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06859" w14:textId="e1068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облыстық обаға қарсы стансасын ашу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6 шiлде 1994 ж. N 758</w:t>
      </w:r>
    </w:p>
    <w:p>
      <w:pPr>
        <w:spacing w:after="0"/>
        <w:ind w:left="0"/>
        <w:jc w:val="left"/>
      </w:pPr>
      <w:r>
        <w:rPr>
          <w:rFonts w:ascii="Times New Roman"/>
          <w:b w:val="false"/>
          <w:i w:val="false"/>
          <w:color w:val="000000"/>
          <w:sz w:val="28"/>
        </w:rPr>
        <w:t>
</w:t>
      </w:r>
      <w:r>
        <w:rPr>
          <w:rFonts w:ascii="Times New Roman"/>
          <w:b w:val="false"/>
          <w:i w:val="false"/>
          <w:color w:val="000000"/>
          <w:sz w:val="28"/>
        </w:rPr>
        <w:t>
          Республикада аса қауiптi жұқпалы аурулар жөнiнде күрделi
эпидемиологиялық жағдайларға байланысты және аумақта 
эпидемиологиялық қадағалау мен санитарлық қорғауды жетiлдiру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Республикасының Денсаулық сақтау министрлiгiне
республиканың обаға қарсы стансаларына бөлiнген адам саны шегiнде
штат саны 97 адамнан тұратын Ақтөбе облыстық обаға қарсы
стансасын ашуға рұқсат етiлсiн.
</w:t>
      </w:r>
      <w:r>
        <w:br/>
      </w:r>
      <w:r>
        <w:rPr>
          <w:rFonts w:ascii="Times New Roman"/>
          <w:b w:val="false"/>
          <w:i w:val="false"/>
          <w:color w:val="000000"/>
          <w:sz w:val="28"/>
        </w:rPr>
        <w:t>
          Ақтөбе облыстық обаға қарсы стансасын ұстауды қаржыландыру
Қазақ обаға қарсы ғылыми-зерттеу институтына аталған мақсатқа
көзделген қаражатты қайта бөлу есебiнен жүргiзiлсiн.
</w:t>
      </w:r>
      <w:r>
        <w:br/>
      </w:r>
      <w:r>
        <w:rPr>
          <w:rFonts w:ascii="Times New Roman"/>
          <w:b w:val="false"/>
          <w:i w:val="false"/>
          <w:color w:val="000000"/>
          <w:sz w:val="28"/>
        </w:rPr>
        <w:t>
          2. Ақтөбе облысының әкiмi облыстық денсаулық сақтау бөлiмiне
</w:t>
      </w:r>
      <w:r>
        <w:rPr>
          <w:rFonts w:ascii="Times New Roman"/>
          <w:b w:val="false"/>
          <w:i w:val="false"/>
          <w:color w:val="000000"/>
          <w:sz w:val="28"/>
        </w:rPr>
        <w:t>
</w:t>
      </w:r>
    </w:p>
    <w:p>
      <w:pPr>
        <w:spacing w:after="0"/>
        <w:ind w:left="0"/>
        <w:jc w:val="left"/>
      </w:pPr>
      <w:r>
        <w:rPr>
          <w:rFonts w:ascii="Times New Roman"/>
          <w:b w:val="false"/>
          <w:i w:val="false"/>
          <w:color w:val="000000"/>
          <w:sz w:val="28"/>
        </w:rPr>
        <w:t>
обаға қарсы станса үшiн үй-жай мен жабдықтар, санитарлық автокөлiк
сатып алуға қаражат бөлуде көмек көрсетсiн.
     3. Шалқар бөлiмшесiнiң Аралтеңiзi обаға қарсы стансасынан
77 адам және белгiленген тәртiппен қажеттi материалдық құндылықтар
Ақтөбе қаласында жаңадан құрылған облыстық обаға қарсы стансасына
берiлсiн.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