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116dd" w14:textId="0c11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Көлiк және коммуникациялар министрлiгiнiң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19 шiлде N 804. Күшi жойылды - Қазақстан Республикасы Үкіметінің 1997.11.22. N 1641 қаулысымен. ~P971641</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көлiк және коммуникациялар министрлiгiн құру туралы" Қазақстан Республикасы Президентiнiң 1994 жылғы 13 маусымдағы N 1731 
</w:t>
      </w:r>
      <w:r>
        <w:rPr>
          <w:rFonts w:ascii="Times New Roman"/>
          <w:b w:val="false"/>
          <w:i w:val="false"/>
          <w:color w:val="000000"/>
          <w:sz w:val="28"/>
        </w:rPr>
        <w:t xml:space="preserve"> U941731_ </w:t>
      </w:r>
      <w:r>
        <w:rPr>
          <w:rFonts w:ascii="Times New Roman"/>
          <w:b w:val="false"/>
          <w:i w:val="false"/>
          <w:color w:val="000000"/>
          <w:sz w:val="28"/>
        </w:rPr>
        <w:t>
 Жарлығын орындау үшiн, мемлекеттiк басқару органдарын ұстау шығындарын қысқарту, олардан шаруашылық қызметтi ажыратып алу, бiрыңғай мемлекеттiк саясат жүргiзу және көлiк пен байланыстың барлық түрлерiнiң қызметiн реттеу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көлiк және коммуникациялар министрлiгiне мынадай негiзгi мiндеттер жүктелсiн: 
</w:t>
      </w:r>
      <w:r>
        <w:br/>
      </w:r>
      <w:r>
        <w:rPr>
          <w:rFonts w:ascii="Times New Roman"/>
          <w:b w:val="false"/>
          <w:i w:val="false"/>
          <w:color w:val="000000"/>
          <w:sz w:val="28"/>
        </w:rPr>
        <w:t>
      Қазақстан Республикасының көлiк кешенi мен коммуникациялар жүйесi қызметiн мемлекеттiк реттеу жұмысын үйлестiру және функцияларын жүзеге асыру; 
</w:t>
      </w:r>
      <w:r>
        <w:br/>
      </w:r>
      <w:r>
        <w:rPr>
          <w:rFonts w:ascii="Times New Roman"/>
          <w:b w:val="false"/>
          <w:i w:val="false"/>
          <w:color w:val="000000"/>
          <w:sz w:val="28"/>
        </w:rPr>
        <w:t>
      мемлекетаралық және үкiметаралық ұйымдарда, көлiк және коммуникациялар саласындағы халықаралық ынтымақтастықта Қазақстан Республикасының мүддесiн бiлдiру; 
</w:t>
      </w:r>
      <w:r>
        <w:br/>
      </w:r>
      <w:r>
        <w:rPr>
          <w:rFonts w:ascii="Times New Roman"/>
          <w:b w:val="false"/>
          <w:i w:val="false"/>
          <w:color w:val="000000"/>
          <w:sz w:val="28"/>
        </w:rPr>
        <w:t>
      меншiк нысандарына қарамастан, көлiк және коммуникациялардың барлық түрлерiнiң жұмыс iстеуiнiң құқықтық және нормативтiк тәртiбiн анықтайтын заң және басқа актiлердiң, стандарттар мен нормалардың жобаларын дайындау; 
</w:t>
      </w:r>
      <w:r>
        <w:br/>
      </w:r>
      <w:r>
        <w:rPr>
          <w:rFonts w:ascii="Times New Roman"/>
          <w:b w:val="false"/>
          <w:i w:val="false"/>
          <w:color w:val="000000"/>
          <w:sz w:val="28"/>
        </w:rPr>
        <w:t>
      көлiк және коммуникациялардың мемлекеттiк ұлттық бағдарламалары мен тұжырымдамаларын әзiрлеу, бiрыңғай ғылыми-техникалық және әлеуметтiк саясатты қалыптастыру мен жүргiзу, сондай-ақ кадрларды оқыту мен даярлау; 
</w:t>
      </w:r>
      <w:r>
        <w:br/>
      </w:r>
      <w:r>
        <w:rPr>
          <w:rFonts w:ascii="Times New Roman"/>
          <w:b w:val="false"/>
          <w:i w:val="false"/>
          <w:color w:val="000000"/>
          <w:sz w:val="28"/>
        </w:rPr>
        <w:t>
      көлiк және коммуникациялардың қызмет көрсету нарығын қалыптастыру, экономикалық реформа жүргiзу; 
</w:t>
      </w:r>
      <w:r>
        <w:br/>
      </w:r>
      <w:r>
        <w:rPr>
          <w:rFonts w:ascii="Times New Roman"/>
          <w:b w:val="false"/>
          <w:i w:val="false"/>
          <w:color w:val="000000"/>
          <w:sz w:val="28"/>
        </w:rPr>
        <w:t>
      көлiк және байланыстың қызмет көрсетуiнде тұтынушылардың құқықтарын сақтауды бақылау. 
</w:t>
      </w:r>
      <w:r>
        <w:br/>
      </w:r>
      <w:r>
        <w:rPr>
          <w:rFonts w:ascii="Times New Roman"/>
          <w:b w:val="false"/>
          <w:i w:val="false"/>
          <w:color w:val="000000"/>
          <w:sz w:val="28"/>
        </w:rPr>
        <w:t>
      2. Қазақстан Республикасының Көлiк және коммуникациялар министрлiгiнiң мемлекеттiк мүлiктi, мемлекеттiк акциялар пакеттерiн иелену, пайдалану және басқару құқы бар мемлекеттiк кәсiпорындардың, ұйымдардың, акционерлiк қоғамдардың, компаниялардың N 1 қосымшаға сәйкес тiзiмi, сондай-ақ Қазақстан Республикасының көлiк-коммуникация кешенiне кiретiн ұлттық және мемлекеттiк акционерлiк /холдинг/ компаниялардың тiзiмi бекiтiлсiн /N 2 қосымша/. 
</w:t>
      </w:r>
      <w:r>
        <w:br/>
      </w:r>
      <w:r>
        <w:rPr>
          <w:rFonts w:ascii="Times New Roman"/>
          <w:b w:val="false"/>
          <w:i w:val="false"/>
          <w:color w:val="000000"/>
          <w:sz w:val="28"/>
        </w:rPr>
        <w:t>
      Мұнда мемлекеттiк мүлiктер мен мемлекеттiк акциялар пакеттерiн иелену құқы Қазақстан Республикасының Мемлекеттiк мүлiк жөнiндегi мемлекеттiк комитетiнде қалады. 
</w:t>
      </w:r>
      <w:r>
        <w:br/>
      </w:r>
      <w:r>
        <w:rPr>
          <w:rFonts w:ascii="Times New Roman"/>
          <w:b w:val="false"/>
          <w:i w:val="false"/>
          <w:color w:val="000000"/>
          <w:sz w:val="28"/>
        </w:rPr>
        <w:t>
      3. Қазақстан Республикасының Көлiк және коммуникациялар министрлiгiнiң орталық аппаратының құрамында автомобиль жолдары, автомобиль көлiгi, су көлiгi, темiр жол көлiгi, байланыс департаменттерi құрылсын. 
</w:t>
      </w:r>
      <w:r>
        <w:br/>
      </w:r>
      <w:r>
        <w:rPr>
          <w:rFonts w:ascii="Times New Roman"/>
          <w:b w:val="false"/>
          <w:i w:val="false"/>
          <w:color w:val="000000"/>
          <w:sz w:val="28"/>
        </w:rPr>
        <w:t>
      Департаменттерге Қазақстан Республикасының Министрлер Кабинетi тағайындайтын және лауазымы бойынша Қазақстан Республикасының көлiк және коммуникациялар министрлiгi алқасы құрамына кiретiн департамент директорлары басшылық жасайды деп белгiленсiн. 
</w:t>
      </w:r>
      <w:r>
        <w:br/>
      </w:r>
      <w:r>
        <w:rPr>
          <w:rFonts w:ascii="Times New Roman"/>
          <w:b w:val="false"/>
          <w:i w:val="false"/>
          <w:color w:val="000000"/>
          <w:sz w:val="28"/>
        </w:rPr>
        <w:t>
      4. Қазақстан Республикасының Көлiк және коммуникациялар министрлiгiне бес министр орынбасарының, оның iшiнде министрдiң бiр бiрiншi орынбасарының болуына, сондай-ақ саны 17 адамнан тұратын алқа болуына рұқсат етiлсiн. Алқаның дербес құрамын Қазақстан Республикасының Министрлер Кабинетi бекiтедi. 
</w:t>
      </w:r>
      <w:r>
        <w:br/>
      </w:r>
      <w:r>
        <w:rPr>
          <w:rFonts w:ascii="Times New Roman"/>
          <w:b w:val="false"/>
          <w:i w:val="false"/>
          <w:color w:val="000000"/>
          <w:sz w:val="28"/>
        </w:rPr>
        <w:t>
      5. Қазақстан Республикасының Көлiк және коммуникациялар министрлiгiнiң орталық аппараты үшiн автомобиль жолдары, автомобиль көлiгi, су көлiгi, әуе көлiгi, темiр жол көлiгi, көлiк инспекциясы, байланыс департаменттерiн, Мемлекеттiк почтаның, Телекоммуникация жөнiндегi ведомствоаралық мемлекеттiк комиссияны, Радиожиiлiгi жөнiндегi мемлекеттiк комиссияны ескере отырып, 317 адамы бар штат саны /мекеме үйiне қызмет көрсетушiлер мен күзетшiлердi қоспағанда/ бекiтiлсiн.&lt;*&gt; 
</w:t>
      </w:r>
      <w:r>
        <w:br/>
      </w:r>
      <w:r>
        <w:rPr>
          <w:rFonts w:ascii="Times New Roman"/>
          <w:b w:val="false"/>
          <w:i w:val="false"/>
          <w:color w:val="000000"/>
          <w:sz w:val="28"/>
        </w:rPr>
        <w:t>
      Қазақстан Республикасының Көлiк және коммуникациялар министрiне белгiленген сан шегiнде орталық аппарат құрылымын бекiту құқы берiлсiн. 
</w:t>
      </w:r>
      <w:r>
        <w:br/>
      </w:r>
      <w:r>
        <w:rPr>
          <w:rFonts w:ascii="Times New Roman"/>
          <w:b w:val="false"/>
          <w:i w:val="false"/>
          <w:color w:val="000000"/>
          <w:sz w:val="28"/>
        </w:rPr>
        <w:t>
      Ескерту. 5-тармақтың бiрiншi абзацында сөздер алмастырылған - 
</w:t>
      </w:r>
      <w:r>
        <w:br/>
      </w:r>
      <w:r>
        <w:rPr>
          <w:rFonts w:ascii="Times New Roman"/>
          <w:b w:val="false"/>
          <w:i w:val="false"/>
          <w:color w:val="000000"/>
          <w:sz w:val="28"/>
        </w:rPr>
        <w:t>
               ҚРМК-нiң 14.12.1994 ж. N 1409 қаулысымен.  
</w:t>
      </w:r>
      <w:r>
        <w:br/>
      </w:r>
      <w:r>
        <w:rPr>
          <w:rFonts w:ascii="Times New Roman"/>
          <w:b w:val="false"/>
          <w:i w:val="false"/>
          <w:color w:val="000000"/>
          <w:sz w:val="28"/>
        </w:rPr>
        <w:t>
      6. Қазақстан Республикасының Көлiк және коммуникациялар министрлiгiнiң орталық аппараты үшiн лимит саны 15 қызметтiк жеңiл автомашиналар белгiленсiн. 
</w:t>
      </w:r>
      <w:r>
        <w:br/>
      </w:r>
      <w:r>
        <w:rPr>
          <w:rFonts w:ascii="Times New Roman"/>
          <w:b w:val="false"/>
          <w:i w:val="false"/>
          <w:color w:val="000000"/>
          <w:sz w:val="28"/>
        </w:rPr>
        <w:t>
      Қазақстан Республикасының Көлiк және коммуникациялар министрлiгiнде iссапарлар үшiн қызметтiк жолаушылар вагоны болуына рұқсат етiлсiн, оны ұстау шығындары Қазақстан Республикасының темiр жолына жатқызылсын. 
</w:t>
      </w:r>
      <w:r>
        <w:br/>
      </w:r>
      <w:r>
        <w:rPr>
          <w:rFonts w:ascii="Times New Roman"/>
          <w:b w:val="false"/>
          <w:i w:val="false"/>
          <w:color w:val="000000"/>
          <w:sz w:val="28"/>
        </w:rPr>
        <w:t>
      7. Қазақстан Республикасының Көлiк және коммуникациялар министрлiгiнiң орталық аппараты республикалық бюджетте көзделген мемлекеттiк басқару органдарын ұстауға бөлiнген қаржы есебiнен қаржыландырылсын. 
</w:t>
      </w:r>
      <w:r>
        <w:br/>
      </w:r>
      <w:r>
        <w:rPr>
          <w:rFonts w:ascii="Times New Roman"/>
          <w:b w:val="false"/>
          <w:i w:val="false"/>
          <w:color w:val="000000"/>
          <w:sz w:val="28"/>
        </w:rPr>
        <w:t>
      8. Қазақстан Республикасының Көлiк және коммуникациялар министрлiгi бiр ай мерзiм iшiнде Қазақстан Республикасының Көлiк және коммуникациялар министрлiгi туралы ереженi дайындап, Қазақстан Республикасы Министрлер Кабинетiне бекiтуге ұсынсын. 
</w:t>
      </w:r>
      <w:r>
        <w:br/>
      </w:r>
      <w:r>
        <w:rPr>
          <w:rFonts w:ascii="Times New Roman"/>
          <w:b w:val="false"/>
          <w:i w:val="false"/>
          <w:color w:val="000000"/>
          <w:sz w:val="28"/>
        </w:rPr>
        <w:t>
      Қазақстан Республикасының Көлiк және коммуникациялар министрi департаменттер туралы ережелердi бекiтсiн. 
</w:t>
      </w:r>
      <w:r>
        <w:br/>
      </w:r>
      <w:r>
        <w:rPr>
          <w:rFonts w:ascii="Times New Roman"/>
          <w:b w:val="false"/>
          <w:i w:val="false"/>
          <w:color w:val="000000"/>
          <w:sz w:val="28"/>
        </w:rPr>
        <w:t>
      9. Қазақстан Республикасының Мемлекеттiк мүлiк жөнiндегi мемлекеттiк комитетi Қазақстан Республикасының тараған Көлiк министрлiгiнiң қызмет үй-жайын қайта құрылған Қазақстан Республикасының Көлiк және коммуникациялар министрлiгiне беретiн болсын, Байланыс департаментiн, Радиожиiлiгi жөнiндегi мемлекеттiк комиссиясын және Телекоммуникациялар жөнiндегi ведомствоаралық мемлекеттiк комиссиясын Қазақстан Республикасының таратылған Байланыс министрлiгiнiң қызмет үй-жайына орналастыру туралы, компания пайдаланып отырған үй-жайдан Қазақстан Республикасының Көлiк және коммуникациялар министрлiгiнiң автомобиль жолдары және су көлiгi департаменттерiне орын бөлу туралы мәселелердi қарасын.&lt;*&gt; 
</w:t>
      </w:r>
      <w:r>
        <w:br/>
      </w:r>
      <w:r>
        <w:rPr>
          <w:rFonts w:ascii="Times New Roman"/>
          <w:b w:val="false"/>
          <w:i w:val="false"/>
          <w:color w:val="000000"/>
          <w:sz w:val="28"/>
        </w:rPr>
        <w:t>
      Ескерту. 9-тармақтан сөздер алынып тасталды - ҚР Үкiметiнiң 
</w:t>
      </w:r>
      <w:r>
        <w:br/>
      </w:r>
      <w:r>
        <w:rPr>
          <w:rFonts w:ascii="Times New Roman"/>
          <w:b w:val="false"/>
          <w:i w:val="false"/>
          <w:color w:val="000000"/>
          <w:sz w:val="28"/>
        </w:rPr>
        <w:t>
               1996.06.28. N 836 қаулысымен. 
</w:t>
      </w:r>
      <w:r>
        <w:br/>
      </w:r>
      <w:r>
        <w:rPr>
          <w:rFonts w:ascii="Times New Roman"/>
          <w:b w:val="false"/>
          <w:i w:val="false"/>
          <w:color w:val="000000"/>
          <w:sz w:val="28"/>
        </w:rPr>
        <w:t>
      10. Қазақстан Республикасының Қаржы министрлiгi белгiленген тәртiппен республикалық бюджеттен мемлекеттiк почта байланысының қызметiн iшiнара қаржыландыруды көздесiн. 
</w:t>
      </w:r>
      <w:r>
        <w:br/>
      </w:r>
      <w:r>
        <w:rPr>
          <w:rFonts w:ascii="Times New Roman"/>
          <w:b w:val="false"/>
          <w:i w:val="false"/>
          <w:color w:val="000000"/>
          <w:sz w:val="28"/>
        </w:rPr>
        <w:t>
      11. Қазақстан Республикасының Көлiк және коммуникациялар министрлiгiнiң автомобиль жолдары мемлекеттiк басқару органы болып табылады және ол аталған автомобиль жолдарын салуды, жөндеудi және ұстауды iске асырады деп белгiленсiн.&lt;*&gt; 
</w:t>
      </w:r>
      <w:r>
        <w:br/>
      </w:r>
      <w:r>
        <w:rPr>
          <w:rFonts w:ascii="Times New Roman"/>
          <w:b w:val="false"/>
          <w:i w:val="false"/>
          <w:color w:val="000000"/>
          <w:sz w:val="28"/>
        </w:rPr>
        <w:t>
      Ескерту. 11-тармақтың 1-абзацынан сөздер алынып тасталды және 
</w:t>
      </w:r>
      <w:r>
        <w:br/>
      </w:r>
      <w:r>
        <w:rPr>
          <w:rFonts w:ascii="Times New Roman"/>
          <w:b w:val="false"/>
          <w:i w:val="false"/>
          <w:color w:val="000000"/>
          <w:sz w:val="28"/>
        </w:rPr>
        <w:t>
               2-абзац күшiн жойды - 1996.06.28. N 836 қаулысымен. 
</w:t>
      </w:r>
      <w:r>
        <w:br/>
      </w:r>
      <w:r>
        <w:rPr>
          <w:rFonts w:ascii="Times New Roman"/>
          <w:b w:val="false"/>
          <w:i w:val="false"/>
          <w:color w:val="000000"/>
          <w:sz w:val="28"/>
        </w:rPr>
        <w:t>
</w:t>
      </w:r>
      <w:r>
        <w:rPr>
          <w:rFonts w:ascii="Times New Roman"/>
          <w:b w:val="false"/>
          <w:i w:val="false"/>
          <w:color w:val="000000"/>
          <w:sz w:val="28"/>
        </w:rPr>
        <w:t xml:space="preserve"> P960836_ </w:t>
      </w:r>
      <w:r>
        <w:rPr>
          <w:rFonts w:ascii="Times New Roman"/>
          <w:b w:val="false"/>
          <w:i w:val="false"/>
          <w:color w:val="000000"/>
          <w:sz w:val="28"/>
        </w:rPr>
        <w:t>
</w:t>
      </w:r>
      <w:r>
        <w:br/>
      </w:r>
      <w:r>
        <w:rPr>
          <w:rFonts w:ascii="Times New Roman"/>
          <w:b w:val="false"/>
          <w:i w:val="false"/>
          <w:color w:val="000000"/>
          <w:sz w:val="28"/>
        </w:rPr>
        <w:t>
      12. Қазақстан Республикасының Қаржы министрлiгi мен Қазақстан Республикасының Көлiк және коммуникациялар министрлiгi, "Қазақстан жолдары" мемлекеттiк акционерлiк компаниясының қатысуымен бiр ай мерзiм iшiнде Қазақстан Республикасының "Жол қоры туралы" Заңына сәйкес құрылатын жол қоры қаржыларын пайдалану тәртiбi туралы ұсыныс енгiзсiн. 
</w:t>
      </w:r>
      <w:r>
        <w:br/>
      </w:r>
      <w:r>
        <w:rPr>
          <w:rFonts w:ascii="Times New Roman"/>
          <w:b w:val="false"/>
          <w:i w:val="false"/>
          <w:color w:val="000000"/>
          <w:sz w:val="28"/>
        </w:rPr>
        <w:t>
      13. Қазақстан Республикасының Көлiк және коммуникациялар министрлiгiнiң, "Евразия-пресс" республикалық редакциялық-баспалық корпорациясының және "Егемен Қазақстан" газетi редакциясының көлiк және коммуникациялар жұмысын жазып отыратын "Казахстанская правда" және "Егемен Қазақстан" газеттерiне апталық қосымша шығару туралы ұсыныстарына келiсiм берiлсiн. 
</w:t>
      </w:r>
      <w:r>
        <w:br/>
      </w:r>
      <w:r>
        <w:rPr>
          <w:rFonts w:ascii="Times New Roman"/>
          <w:b w:val="false"/>
          <w:i w:val="false"/>
          <w:color w:val="000000"/>
          <w:sz w:val="28"/>
        </w:rPr>
        <w:t>
      14. Қазақстан Республикасының Көлiк және коммуникациялар министрлiгi мен Қазақстан Республикасының Әдiлет министрлiгi Үкiметтiң көлiк кешенi мен коммуникация жүйелерi жұмыстарын реттейтiн бұрын қабылданған шешiмдерiн өзгерту немесе жою жөнiндегi ұсыныстарын 3 ай мерзiм iшiнде дайындап, Министрлер Кабинетiне тапсырсын. 
</w:t>
      </w:r>
      <w:r>
        <w:br/>
      </w:r>
      <w:r>
        <w:rPr>
          <w:rFonts w:ascii="Times New Roman"/>
          <w:b w:val="false"/>
          <w:i w:val="false"/>
          <w:color w:val="000000"/>
          <w:sz w:val="28"/>
        </w:rPr>
        <w:t>
      15. Қазақстан Республикасы Көлiк және коммуникациялар министрлiгiнiң министрлiк жанынан ғылыми-зерттеу жұмыстарын ұйымдастыру мен үйлестiру, басым ғылыми бағыттар мен бағдарламаларды қалыптастыру, ғылыми кадрларды даярлауға көмектесу жүктелетiн шаруашылық есепте жұмыс iстейтiн көлiк және коммуникациялар жөнiндегi ғылыми орталық құруды ұйымдастыру туралы ұсынысына келiсiм берiлсiн. 
</w:t>
      </w:r>
      <w:r>
        <w:br/>
      </w:r>
      <w:r>
        <w:rPr>
          <w:rFonts w:ascii="Times New Roman"/>
          <w:b w:val="false"/>
          <w:i w:val="false"/>
          <w:color w:val="000000"/>
          <w:sz w:val="28"/>
        </w:rPr>
        <w:t>
      16. Былай деп белгіленсiн: 
</w:t>
      </w:r>
      <w:r>
        <w:br/>
      </w:r>
      <w:r>
        <w:rPr>
          <w:rFonts w:ascii="Times New Roman"/>
          <w:b w:val="false"/>
          <w:i w:val="false"/>
          <w:color w:val="000000"/>
          <w:sz w:val="28"/>
        </w:rPr>
        <w:t>
      темiр жол бастықтарын Қазақстан Республикасының Көлiк және коммуникациялар министрлiгiнiң ұсынуымен Қазақстан Республикасының Министрлер Кабинетi тағайындайды /босатады/; 
</w:t>
      </w:r>
      <w:r>
        <w:br/>
      </w:r>
      <w:r>
        <w:rPr>
          <w:rFonts w:ascii="Times New Roman"/>
          <w:b w:val="false"/>
          <w:i w:val="false"/>
          <w:color w:val="000000"/>
          <w:sz w:val="28"/>
        </w:rPr>
        <w:t>
      мемлекеттiк кәсiпорындардың, ұйымдар мен бiрлестiктердiң бiрiншi басшыларын Қазақстан Республикасының Көлiк және коммуникациялар министрлiгi тағайындайды /босатады/;
</w:t>
      </w:r>
      <w:r>
        <w:br/>
      </w:r>
      <w:r>
        <w:rPr>
          <w:rFonts w:ascii="Times New Roman"/>
          <w:b w:val="false"/>
          <w:i w:val="false"/>
          <w:color w:val="000000"/>
          <w:sz w:val="28"/>
        </w:rPr>
        <w:t>
      мемлекеттiк акционерлiк компаниялардың басшылығын тағайындау және бекiту Қазақстан Республикасының Министрлер Кабинетiнiң 1993 жылғы 14 шiлдедегi "Мемлекет иелiгiнен алу мен жекешелендiру процесiнде шаруашылық жүргiзушiлердiң жұмысын мемлекеттiк реттеу мәселелерi туралы" N 606 қаулысымен анықталған тәртiп бойынша iске асырылады /Қазақстан Республикасының ПҮАЖ-ы, 1993 ж., N 28, 341-бет/.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1993 жылғы 19 шiлдедегi
</w:t>
      </w:r>
      <w:r>
        <w:br/>
      </w:r>
      <w:r>
        <w:rPr>
          <w:rFonts w:ascii="Times New Roman"/>
          <w:b w:val="false"/>
          <w:i w:val="false"/>
          <w:color w:val="000000"/>
          <w:sz w:val="28"/>
        </w:rPr>
        <w:t>
                                          N 804 қаулысына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Қазақстан Республикасы Көлiк және коммуникациялар
</w:t>
      </w:r>
      <w:r>
        <w:br/>
      </w:r>
      <w:r>
        <w:rPr>
          <w:rFonts w:ascii="Times New Roman"/>
          <w:b w:val="false"/>
          <w:i w:val="false"/>
          <w:color w:val="000000"/>
          <w:sz w:val="28"/>
        </w:rPr>
        <w:t>
        министрлiгiнiң мемлекеттiк мүлiктi және мемлекеттiк
</w:t>
      </w:r>
      <w:r>
        <w:br/>
      </w:r>
      <w:r>
        <w:rPr>
          <w:rFonts w:ascii="Times New Roman"/>
          <w:b w:val="false"/>
          <w:i w:val="false"/>
          <w:color w:val="000000"/>
          <w:sz w:val="28"/>
        </w:rPr>
        <w:t>
         акциялар пакеттерiн иелену, пайдалану және басқару 
</w:t>
      </w:r>
      <w:r>
        <w:br/>
      </w:r>
      <w:r>
        <w:rPr>
          <w:rFonts w:ascii="Times New Roman"/>
          <w:b w:val="false"/>
          <w:i w:val="false"/>
          <w:color w:val="000000"/>
          <w:sz w:val="28"/>
        </w:rPr>
        <w:t>
          құқы бар мемлекеттiк кәсiпорындардың, ұйымдардың,
</w:t>
      </w:r>
      <w:r>
        <w:br/>
      </w:r>
      <w:r>
        <w:rPr>
          <w:rFonts w:ascii="Times New Roman"/>
          <w:b w:val="false"/>
          <w:i w:val="false"/>
          <w:color w:val="000000"/>
          <w:sz w:val="28"/>
        </w:rPr>
        <w:t>
               акционерлiк компаниялардың, қоғамдардың
</w:t>
      </w:r>
      <w:r>
        <w:br/>
      </w:r>
      <w:r>
        <w:rPr>
          <w:rFonts w:ascii="Times New Roman"/>
          <w:b w:val="false"/>
          <w:i w:val="false"/>
          <w:color w:val="000000"/>
          <w:sz w:val="28"/>
        </w:rPr>
        <w:t>
                            ТIЗIМI
</w:t>
      </w:r>
    </w:p>
    <w:p>
      <w:pPr>
        <w:spacing w:after="0"/>
        <w:ind w:left="0"/>
        <w:jc w:val="both"/>
      </w:pPr>
      <w:r>
        <w:rPr>
          <w:rFonts w:ascii="Times New Roman"/>
          <w:b w:val="false"/>
          <w:i w:val="false"/>
          <w:color w:val="000000"/>
          <w:sz w:val="28"/>
        </w:rPr>
        <w:t>
              Автомобиль көлiгi бойынша:
</w:t>
      </w:r>
    </w:p>
    <w:p>
      <w:pPr>
        <w:spacing w:after="0"/>
        <w:ind w:left="0"/>
        <w:jc w:val="both"/>
      </w:pPr>
      <w:r>
        <w:rPr>
          <w:rFonts w:ascii="Times New Roman"/>
          <w:b w:val="false"/>
          <w:i w:val="false"/>
          <w:color w:val="000000"/>
          <w:sz w:val="28"/>
        </w:rPr>
        <w:t>
                 Ақмола облысы
</w:t>
      </w:r>
    </w:p>
    <w:p>
      <w:pPr>
        <w:spacing w:after="0"/>
        <w:ind w:left="0"/>
        <w:jc w:val="both"/>
      </w:pPr>
      <w:r>
        <w:rPr>
          <w:rFonts w:ascii="Times New Roman"/>
          <w:b w:val="false"/>
          <w:i w:val="false"/>
          <w:color w:val="000000"/>
          <w:sz w:val="28"/>
        </w:rPr>
        <w:t>
     N 2552 автоколонна
</w:t>
      </w:r>
      <w:r>
        <w:br/>
      </w:r>
      <w:r>
        <w:rPr>
          <w:rFonts w:ascii="Times New Roman"/>
          <w:b w:val="false"/>
          <w:i w:val="false"/>
          <w:color w:val="000000"/>
          <w:sz w:val="28"/>
        </w:rPr>
        <w:t>
     Ақмола автокомбинаты
</w:t>
      </w:r>
      <w:r>
        <w:br/>
      </w:r>
      <w:r>
        <w:rPr>
          <w:rFonts w:ascii="Times New Roman"/>
          <w:b w:val="false"/>
          <w:i w:val="false"/>
          <w:color w:val="000000"/>
          <w:sz w:val="28"/>
        </w:rPr>
        <w:t>
     N 1 Ақмола автокөлiк кәсiпорны
</w:t>
      </w:r>
    </w:p>
    <w:p>
      <w:pPr>
        <w:spacing w:after="0"/>
        <w:ind w:left="0"/>
        <w:jc w:val="both"/>
      </w:pPr>
      <w:r>
        <w:rPr>
          <w:rFonts w:ascii="Times New Roman"/>
          <w:b w:val="false"/>
          <w:i w:val="false"/>
          <w:color w:val="000000"/>
          <w:sz w:val="28"/>
        </w:rPr>
        <w:t>
                 Ақтөбе облысы
</w:t>
      </w:r>
    </w:p>
    <w:p>
      <w:pPr>
        <w:spacing w:after="0"/>
        <w:ind w:left="0"/>
        <w:jc w:val="both"/>
      </w:pPr>
      <w:r>
        <w:rPr>
          <w:rFonts w:ascii="Times New Roman"/>
          <w:b w:val="false"/>
          <w:i w:val="false"/>
          <w:color w:val="000000"/>
          <w:sz w:val="28"/>
        </w:rPr>
        <w:t>
     Ақтөбе автокөлiктiк экспедициялық кәсiпорны
</w:t>
      </w:r>
      <w:r>
        <w:br/>
      </w:r>
      <w:r>
        <w:rPr>
          <w:rFonts w:ascii="Times New Roman"/>
          <w:b w:val="false"/>
          <w:i w:val="false"/>
          <w:color w:val="000000"/>
          <w:sz w:val="28"/>
        </w:rPr>
        <w:t>
     N 2577 автоколонна
</w:t>
      </w:r>
    </w:p>
    <w:p>
      <w:pPr>
        <w:spacing w:after="0"/>
        <w:ind w:left="0"/>
        <w:jc w:val="both"/>
      </w:pPr>
      <w:r>
        <w:rPr>
          <w:rFonts w:ascii="Times New Roman"/>
          <w:b w:val="false"/>
          <w:i w:val="false"/>
          <w:color w:val="000000"/>
          <w:sz w:val="28"/>
        </w:rPr>
        <w:t>
                  Алматы облысы
</w:t>
      </w:r>
    </w:p>
    <w:p>
      <w:pPr>
        <w:spacing w:after="0"/>
        <w:ind w:left="0"/>
        <w:jc w:val="both"/>
      </w:pPr>
      <w:r>
        <w:rPr>
          <w:rFonts w:ascii="Times New Roman"/>
          <w:b w:val="false"/>
          <w:i w:val="false"/>
          <w:color w:val="000000"/>
          <w:sz w:val="28"/>
        </w:rPr>
        <w:t>
     N 2551 автоколонна
</w:t>
      </w:r>
      <w:r>
        <w:br/>
      </w:r>
      <w:r>
        <w:rPr>
          <w:rFonts w:ascii="Times New Roman"/>
          <w:b w:val="false"/>
          <w:i w:val="false"/>
          <w:color w:val="000000"/>
          <w:sz w:val="28"/>
        </w:rPr>
        <w:t>
     N 2571 автоколонна
</w:t>
      </w:r>
      <w:r>
        <w:br/>
      </w:r>
      <w:r>
        <w:rPr>
          <w:rFonts w:ascii="Times New Roman"/>
          <w:b w:val="false"/>
          <w:i w:val="false"/>
          <w:color w:val="000000"/>
          <w:sz w:val="28"/>
        </w:rPr>
        <w:t>
     N 2562 автоколонна
</w:t>
      </w:r>
      <w:r>
        <w:br/>
      </w:r>
      <w:r>
        <w:rPr>
          <w:rFonts w:ascii="Times New Roman"/>
          <w:b w:val="false"/>
          <w:i w:val="false"/>
          <w:color w:val="000000"/>
          <w:sz w:val="28"/>
        </w:rPr>
        <w:t>
     Алматы автокөлiк кәсiпорны
</w:t>
      </w:r>
      <w:r>
        <w:br/>
      </w:r>
      <w:r>
        <w:rPr>
          <w:rFonts w:ascii="Times New Roman"/>
          <w:b w:val="false"/>
          <w:i w:val="false"/>
          <w:color w:val="000000"/>
          <w:sz w:val="28"/>
        </w:rPr>
        <w:t>
     Ұзынағаш автокөлiк кәсiпорны
</w:t>
      </w:r>
      <w:r>
        <w:br/>
      </w:r>
      <w:r>
        <w:rPr>
          <w:rFonts w:ascii="Times New Roman"/>
          <w:b w:val="false"/>
          <w:i w:val="false"/>
          <w:color w:val="000000"/>
          <w:sz w:val="28"/>
        </w:rPr>
        <w:t>
     Қаскелең автокөлiк кәсiпорны
</w:t>
      </w:r>
      <w:r>
        <w:br/>
      </w:r>
      <w:r>
        <w:rPr>
          <w:rFonts w:ascii="Times New Roman"/>
          <w:b w:val="false"/>
          <w:i w:val="false"/>
          <w:color w:val="000000"/>
          <w:sz w:val="28"/>
        </w:rPr>
        <w:t>
     Қапшағай автокөлiк кәсiпорны
</w:t>
      </w:r>
      <w:r>
        <w:br/>
      </w:r>
      <w:r>
        <w:rPr>
          <w:rFonts w:ascii="Times New Roman"/>
          <w:b w:val="false"/>
          <w:i w:val="false"/>
          <w:color w:val="000000"/>
          <w:sz w:val="28"/>
        </w:rPr>
        <w:t>
     Талғар автокөлiк кәсiпорны
</w:t>
      </w:r>
      <w:r>
        <w:br/>
      </w:r>
      <w:r>
        <w:rPr>
          <w:rFonts w:ascii="Times New Roman"/>
          <w:b w:val="false"/>
          <w:i w:val="false"/>
          <w:color w:val="000000"/>
          <w:sz w:val="28"/>
        </w:rPr>
        <w:t>
     Шелек автокөлiк кәсiпорны
</w:t>
      </w:r>
      <w:r>
        <w:br/>
      </w:r>
      <w:r>
        <w:rPr>
          <w:rFonts w:ascii="Times New Roman"/>
          <w:b w:val="false"/>
          <w:i w:val="false"/>
          <w:color w:val="000000"/>
          <w:sz w:val="28"/>
        </w:rPr>
        <w:t>
     Шонжа автокөлiк кәсiпорны
</w:t>
      </w:r>
      <w:r>
        <w:br/>
      </w:r>
      <w:r>
        <w:rPr>
          <w:rFonts w:ascii="Times New Roman"/>
          <w:b w:val="false"/>
          <w:i w:val="false"/>
          <w:color w:val="000000"/>
          <w:sz w:val="28"/>
        </w:rPr>
        <w:t>
</w:t>
      </w:r>
      <w:r>
        <w:br/>
      </w:r>
      <w:r>
        <w:rPr>
          <w:rFonts w:ascii="Times New Roman"/>
          <w:b w:val="false"/>
          <w:i w:val="false"/>
          <w:color w:val="000000"/>
          <w:sz w:val="28"/>
        </w:rPr>
        <w:t>
                 Атырау облысы
</w:t>
      </w:r>
    </w:p>
    <w:p>
      <w:pPr>
        <w:spacing w:after="0"/>
        <w:ind w:left="0"/>
        <w:jc w:val="both"/>
      </w:pPr>
      <w:r>
        <w:rPr>
          <w:rFonts w:ascii="Times New Roman"/>
          <w:b w:val="false"/>
          <w:i w:val="false"/>
          <w:color w:val="000000"/>
          <w:sz w:val="28"/>
        </w:rPr>
        <w:t>
     N 2553 автоколонна
</w:t>
      </w:r>
      <w:r>
        <w:br/>
      </w:r>
      <w:r>
        <w:rPr>
          <w:rFonts w:ascii="Times New Roman"/>
          <w:b w:val="false"/>
          <w:i w:val="false"/>
          <w:color w:val="000000"/>
          <w:sz w:val="28"/>
        </w:rPr>
        <w:t>
     Доссор автокөлiк кәсiпорны
</w:t>
      </w:r>
    </w:p>
    <w:p>
      <w:pPr>
        <w:spacing w:after="0"/>
        <w:ind w:left="0"/>
        <w:jc w:val="both"/>
      </w:pPr>
      <w:r>
        <w:rPr>
          <w:rFonts w:ascii="Times New Roman"/>
          <w:b w:val="false"/>
          <w:i w:val="false"/>
          <w:color w:val="000000"/>
          <w:sz w:val="28"/>
        </w:rPr>
        <w:t>
                  Шығыс Қазақстан облысы
</w:t>
      </w:r>
    </w:p>
    <w:p>
      <w:pPr>
        <w:spacing w:after="0"/>
        <w:ind w:left="0"/>
        <w:jc w:val="both"/>
      </w:pPr>
      <w:r>
        <w:rPr>
          <w:rFonts w:ascii="Times New Roman"/>
          <w:b w:val="false"/>
          <w:i w:val="false"/>
          <w:color w:val="000000"/>
          <w:sz w:val="28"/>
        </w:rPr>
        <w:t>
     N 2578 автоколонна
</w:t>
      </w:r>
      <w:r>
        <w:br/>
      </w:r>
      <w:r>
        <w:rPr>
          <w:rFonts w:ascii="Times New Roman"/>
          <w:b w:val="false"/>
          <w:i w:val="false"/>
          <w:color w:val="000000"/>
          <w:sz w:val="28"/>
        </w:rPr>
        <w:t>
     Өскемен автокөлiк экспедициялық кәсiпорны
</w:t>
      </w:r>
      <w:r>
        <w:br/>
      </w:r>
      <w:r>
        <w:rPr>
          <w:rFonts w:ascii="Times New Roman"/>
          <w:b w:val="false"/>
          <w:i w:val="false"/>
          <w:color w:val="000000"/>
          <w:sz w:val="28"/>
        </w:rPr>
        <w:t>
     N 1 Өскемен автокөлiк кәсiпорны
</w:t>
      </w:r>
    </w:p>
    <w:p>
      <w:pPr>
        <w:spacing w:after="0"/>
        <w:ind w:left="0"/>
        <w:jc w:val="both"/>
      </w:pPr>
      <w:r>
        <w:rPr>
          <w:rFonts w:ascii="Times New Roman"/>
          <w:b w:val="false"/>
          <w:i w:val="false"/>
          <w:color w:val="000000"/>
          <w:sz w:val="28"/>
        </w:rPr>
        <w:t>
                  Жамбыл облысы
</w:t>
      </w:r>
    </w:p>
    <w:p>
      <w:pPr>
        <w:spacing w:after="0"/>
        <w:ind w:left="0"/>
        <w:jc w:val="both"/>
      </w:pPr>
      <w:r>
        <w:rPr>
          <w:rFonts w:ascii="Times New Roman"/>
          <w:b w:val="false"/>
          <w:i w:val="false"/>
          <w:color w:val="000000"/>
          <w:sz w:val="28"/>
        </w:rPr>
        <w:t>
     N 2554 автоколонна
</w:t>
      </w:r>
      <w:r>
        <w:br/>
      </w:r>
      <w:r>
        <w:rPr>
          <w:rFonts w:ascii="Times New Roman"/>
          <w:b w:val="false"/>
          <w:i w:val="false"/>
          <w:color w:val="000000"/>
          <w:sz w:val="28"/>
        </w:rPr>
        <w:t>
     N 2581 автоколонна
</w:t>
      </w:r>
      <w:r>
        <w:br/>
      </w:r>
      <w:r>
        <w:rPr>
          <w:rFonts w:ascii="Times New Roman"/>
          <w:b w:val="false"/>
          <w:i w:val="false"/>
          <w:color w:val="000000"/>
          <w:sz w:val="28"/>
        </w:rPr>
        <w:t>
     Қордай автокөлiк кәсiпорны
</w:t>
      </w:r>
      <w:r>
        <w:br/>
      </w:r>
      <w:r>
        <w:rPr>
          <w:rFonts w:ascii="Times New Roman"/>
          <w:b w:val="false"/>
          <w:i w:val="false"/>
          <w:color w:val="000000"/>
          <w:sz w:val="28"/>
        </w:rPr>
        <w:t>
     Шу автокөлiк экспедициялық кәсiпорны
</w:t>
      </w:r>
      <w:r>
        <w:br/>
      </w:r>
      <w:r>
        <w:rPr>
          <w:rFonts w:ascii="Times New Roman"/>
          <w:b w:val="false"/>
          <w:i w:val="false"/>
          <w:color w:val="000000"/>
          <w:sz w:val="28"/>
        </w:rPr>
        <w:t>
     Мерке автокөлiк кәсiпорны
</w:t>
      </w:r>
    </w:p>
    <w:p>
      <w:pPr>
        <w:spacing w:after="0"/>
        <w:ind w:left="0"/>
        <w:jc w:val="both"/>
      </w:pPr>
      <w:r>
        <w:rPr>
          <w:rFonts w:ascii="Times New Roman"/>
          <w:b w:val="false"/>
          <w:i w:val="false"/>
          <w:color w:val="000000"/>
          <w:sz w:val="28"/>
        </w:rPr>
        <w:t>
                   Жезқазған облысы
</w:t>
      </w:r>
    </w:p>
    <w:p>
      <w:pPr>
        <w:spacing w:after="0"/>
        <w:ind w:left="0"/>
        <w:jc w:val="both"/>
      </w:pPr>
      <w:r>
        <w:rPr>
          <w:rFonts w:ascii="Times New Roman"/>
          <w:b w:val="false"/>
          <w:i w:val="false"/>
          <w:color w:val="000000"/>
          <w:sz w:val="28"/>
        </w:rPr>
        <w:t>
     Балқаш автокөлiк кәсiпорны
</w:t>
      </w:r>
      <w:r>
        <w:br/>
      </w:r>
      <w:r>
        <w:rPr>
          <w:rFonts w:ascii="Times New Roman"/>
          <w:b w:val="false"/>
          <w:i w:val="false"/>
          <w:color w:val="000000"/>
          <w:sz w:val="28"/>
        </w:rPr>
        <w:t>
     Жезқазған автокөлiк кәсiпорны
</w:t>
      </w:r>
    </w:p>
    <w:p>
      <w:pPr>
        <w:spacing w:after="0"/>
        <w:ind w:left="0"/>
        <w:jc w:val="both"/>
      </w:pPr>
      <w:r>
        <w:rPr>
          <w:rFonts w:ascii="Times New Roman"/>
          <w:b w:val="false"/>
          <w:i w:val="false"/>
          <w:color w:val="000000"/>
          <w:sz w:val="28"/>
        </w:rPr>
        <w:t>
                    Батыс Қазақстан облысы
</w:t>
      </w:r>
    </w:p>
    <w:p>
      <w:pPr>
        <w:spacing w:after="0"/>
        <w:ind w:left="0"/>
        <w:jc w:val="both"/>
      </w:pPr>
      <w:r>
        <w:rPr>
          <w:rFonts w:ascii="Times New Roman"/>
          <w:b w:val="false"/>
          <w:i w:val="false"/>
          <w:color w:val="000000"/>
          <w:sz w:val="28"/>
        </w:rPr>
        <w:t>
     N 2555 автоколонна
</w:t>
      </w:r>
      <w:r>
        <w:br/>
      </w:r>
      <w:r>
        <w:rPr>
          <w:rFonts w:ascii="Times New Roman"/>
          <w:b w:val="false"/>
          <w:i w:val="false"/>
          <w:color w:val="000000"/>
          <w:sz w:val="28"/>
        </w:rPr>
        <w:t>
     N 2592 автоколонна
</w:t>
      </w:r>
      <w:r>
        <w:br/>
      </w:r>
      <w:r>
        <w:rPr>
          <w:rFonts w:ascii="Times New Roman"/>
          <w:b w:val="false"/>
          <w:i w:val="false"/>
          <w:color w:val="000000"/>
          <w:sz w:val="28"/>
        </w:rPr>
        <w:t>
     Автокомбинат
</w:t>
      </w:r>
      <w:r>
        <w:br/>
      </w:r>
      <w:r>
        <w:rPr>
          <w:rFonts w:ascii="Times New Roman"/>
          <w:b w:val="false"/>
          <w:i w:val="false"/>
          <w:color w:val="000000"/>
          <w:sz w:val="28"/>
        </w:rPr>
        <w:t>
     "Межавтотранс" автокөлiк кәсiпорны
</w:t>
      </w:r>
    </w:p>
    <w:p>
      <w:pPr>
        <w:spacing w:after="0"/>
        <w:ind w:left="0"/>
        <w:jc w:val="both"/>
      </w:pPr>
      <w:r>
        <w:rPr>
          <w:rFonts w:ascii="Times New Roman"/>
          <w:b w:val="false"/>
          <w:i w:val="false"/>
          <w:color w:val="000000"/>
          <w:sz w:val="28"/>
        </w:rPr>
        <w:t>
                  Қарағанды облысы
</w:t>
      </w:r>
    </w:p>
    <w:p>
      <w:pPr>
        <w:spacing w:after="0"/>
        <w:ind w:left="0"/>
        <w:jc w:val="both"/>
      </w:pPr>
      <w:r>
        <w:rPr>
          <w:rFonts w:ascii="Times New Roman"/>
          <w:b w:val="false"/>
          <w:i w:val="false"/>
          <w:color w:val="000000"/>
          <w:sz w:val="28"/>
        </w:rPr>
        <w:t>
     N 2576 автоколонна
</w:t>
      </w:r>
      <w:r>
        <w:br/>
      </w:r>
      <w:r>
        <w:rPr>
          <w:rFonts w:ascii="Times New Roman"/>
          <w:b w:val="false"/>
          <w:i w:val="false"/>
          <w:color w:val="000000"/>
          <w:sz w:val="28"/>
        </w:rPr>
        <w:t>
     N 2582 автоколонна
</w:t>
      </w:r>
      <w:r>
        <w:br/>
      </w:r>
      <w:r>
        <w:rPr>
          <w:rFonts w:ascii="Times New Roman"/>
          <w:b w:val="false"/>
          <w:i w:val="false"/>
          <w:color w:val="000000"/>
          <w:sz w:val="28"/>
        </w:rPr>
        <w:t>
     N 2591 автоколонна
</w:t>
      </w:r>
      <w:r>
        <w:br/>
      </w:r>
      <w:r>
        <w:rPr>
          <w:rFonts w:ascii="Times New Roman"/>
          <w:b w:val="false"/>
          <w:i w:val="false"/>
          <w:color w:val="000000"/>
          <w:sz w:val="28"/>
        </w:rPr>
        <w:t>
     Осакаров автокөлiк кәсiпорны
</w:t>
      </w:r>
      <w:r>
        <w:br/>
      </w:r>
      <w:r>
        <w:rPr>
          <w:rFonts w:ascii="Times New Roman"/>
          <w:b w:val="false"/>
          <w:i w:val="false"/>
          <w:color w:val="000000"/>
          <w:sz w:val="28"/>
        </w:rPr>
        <w:t>
     N 3 Қарағанды автокомбинаты   
</w:t>
      </w:r>
      <w:r>
        <w:br/>
      </w:r>
      <w:r>
        <w:rPr>
          <w:rFonts w:ascii="Times New Roman"/>
          <w:b w:val="false"/>
          <w:i w:val="false"/>
          <w:color w:val="000000"/>
          <w:sz w:val="28"/>
        </w:rPr>
        <w:t>
     Темiртау автокөлiк кәсiпорны
</w:t>
      </w:r>
      <w:r>
        <w:br/>
      </w:r>
      <w:r>
        <w:rPr>
          <w:rFonts w:ascii="Times New Roman"/>
          <w:b w:val="false"/>
          <w:i w:val="false"/>
          <w:color w:val="000000"/>
          <w:sz w:val="28"/>
        </w:rPr>
        <w:t>
     Киев автокөлiк кәсiпорны
</w:t>
      </w:r>
    </w:p>
    <w:p>
      <w:pPr>
        <w:spacing w:after="0"/>
        <w:ind w:left="0"/>
        <w:jc w:val="both"/>
      </w:pPr>
      <w:r>
        <w:rPr>
          <w:rFonts w:ascii="Times New Roman"/>
          <w:b w:val="false"/>
          <w:i w:val="false"/>
          <w:color w:val="000000"/>
          <w:sz w:val="28"/>
        </w:rPr>
        <w:t>
                  Көкшетау облысы
</w:t>
      </w:r>
    </w:p>
    <w:p>
      <w:pPr>
        <w:spacing w:after="0"/>
        <w:ind w:left="0"/>
        <w:jc w:val="both"/>
      </w:pPr>
      <w:r>
        <w:rPr>
          <w:rFonts w:ascii="Times New Roman"/>
          <w:b w:val="false"/>
          <w:i w:val="false"/>
          <w:color w:val="000000"/>
          <w:sz w:val="28"/>
        </w:rPr>
        <w:t>
     N 2557 автоколонна
</w:t>
      </w:r>
      <w:r>
        <w:br/>
      </w:r>
      <w:r>
        <w:rPr>
          <w:rFonts w:ascii="Times New Roman"/>
          <w:b w:val="false"/>
          <w:i w:val="false"/>
          <w:color w:val="000000"/>
          <w:sz w:val="28"/>
        </w:rPr>
        <w:t>
     N 2585 автоколонна
</w:t>
      </w:r>
      <w:r>
        <w:br/>
      </w:r>
      <w:r>
        <w:rPr>
          <w:rFonts w:ascii="Times New Roman"/>
          <w:b w:val="false"/>
          <w:i w:val="false"/>
          <w:color w:val="000000"/>
          <w:sz w:val="28"/>
        </w:rPr>
        <w:t>
     Келлеров автокөлiк кәсiпорны
</w:t>
      </w:r>
      <w:r>
        <w:br/>
      </w:r>
      <w:r>
        <w:rPr>
          <w:rFonts w:ascii="Times New Roman"/>
          <w:b w:val="false"/>
          <w:i w:val="false"/>
          <w:color w:val="000000"/>
          <w:sz w:val="28"/>
        </w:rPr>
        <w:t>
     Зерендi автокөлiк кәсiпорны
</w:t>
      </w:r>
      <w:r>
        <w:br/>
      </w:r>
      <w:r>
        <w:rPr>
          <w:rFonts w:ascii="Times New Roman"/>
          <w:b w:val="false"/>
          <w:i w:val="false"/>
          <w:color w:val="000000"/>
          <w:sz w:val="28"/>
        </w:rPr>
        <w:t>
     Володар автокомбинаты
</w:t>
      </w:r>
    </w:p>
    <w:p>
      <w:pPr>
        <w:spacing w:after="0"/>
        <w:ind w:left="0"/>
        <w:jc w:val="both"/>
      </w:pPr>
      <w:r>
        <w:rPr>
          <w:rFonts w:ascii="Times New Roman"/>
          <w:b w:val="false"/>
          <w:i w:val="false"/>
          <w:color w:val="000000"/>
          <w:sz w:val="28"/>
        </w:rPr>
        <w:t>
                  Қостанай облысы
</w:t>
      </w:r>
    </w:p>
    <w:p>
      <w:pPr>
        <w:spacing w:after="0"/>
        <w:ind w:left="0"/>
        <w:jc w:val="both"/>
      </w:pPr>
      <w:r>
        <w:rPr>
          <w:rFonts w:ascii="Times New Roman"/>
          <w:b w:val="false"/>
          <w:i w:val="false"/>
          <w:color w:val="000000"/>
          <w:sz w:val="28"/>
        </w:rPr>
        <w:t>
     N 2556 автоколонна
</w:t>
      </w:r>
      <w:r>
        <w:br/>
      </w:r>
      <w:r>
        <w:rPr>
          <w:rFonts w:ascii="Times New Roman"/>
          <w:b w:val="false"/>
          <w:i w:val="false"/>
          <w:color w:val="000000"/>
          <w:sz w:val="28"/>
        </w:rPr>
        <w:t>
     N 2567 автоколонна
</w:t>
      </w:r>
      <w:r>
        <w:br/>
      </w:r>
      <w:r>
        <w:rPr>
          <w:rFonts w:ascii="Times New Roman"/>
          <w:b w:val="false"/>
          <w:i w:val="false"/>
          <w:color w:val="000000"/>
          <w:sz w:val="28"/>
        </w:rPr>
        <w:t>
     N 2579 автоколонна
</w:t>
      </w:r>
      <w:r>
        <w:br/>
      </w:r>
      <w:r>
        <w:rPr>
          <w:rFonts w:ascii="Times New Roman"/>
          <w:b w:val="false"/>
          <w:i w:val="false"/>
          <w:color w:val="000000"/>
          <w:sz w:val="28"/>
        </w:rPr>
        <w:t>
     N 2589 автоколонна
</w:t>
      </w:r>
      <w:r>
        <w:br/>
      </w:r>
      <w:r>
        <w:rPr>
          <w:rFonts w:ascii="Times New Roman"/>
          <w:b w:val="false"/>
          <w:i w:val="false"/>
          <w:color w:val="000000"/>
          <w:sz w:val="28"/>
        </w:rPr>
        <w:t>
     Семиозер автокөлiк кәсiпорны
</w:t>
      </w:r>
      <w:r>
        <w:br/>
      </w:r>
      <w:r>
        <w:rPr>
          <w:rFonts w:ascii="Times New Roman"/>
          <w:b w:val="false"/>
          <w:i w:val="false"/>
          <w:color w:val="000000"/>
          <w:sz w:val="28"/>
        </w:rPr>
        <w:t>
     Аманқарағай автокөлiктiк экспедициялық кәсiпорны
</w:t>
      </w:r>
      <w:r>
        <w:br/>
      </w:r>
      <w:r>
        <w:rPr>
          <w:rFonts w:ascii="Times New Roman"/>
          <w:b w:val="false"/>
          <w:i w:val="false"/>
          <w:color w:val="000000"/>
          <w:sz w:val="28"/>
        </w:rPr>
        <w:t>
     Воровск автокөлiк кәсiпорны
</w:t>
      </w:r>
    </w:p>
    <w:p>
      <w:pPr>
        <w:spacing w:after="0"/>
        <w:ind w:left="0"/>
        <w:jc w:val="both"/>
      </w:pPr>
      <w:r>
        <w:rPr>
          <w:rFonts w:ascii="Times New Roman"/>
          <w:b w:val="false"/>
          <w:i w:val="false"/>
          <w:color w:val="000000"/>
          <w:sz w:val="28"/>
        </w:rPr>
        <w:t>
                  Павлодар облысы
</w:t>
      </w:r>
    </w:p>
    <w:p>
      <w:pPr>
        <w:spacing w:after="0"/>
        <w:ind w:left="0"/>
        <w:jc w:val="both"/>
      </w:pPr>
      <w:r>
        <w:rPr>
          <w:rFonts w:ascii="Times New Roman"/>
          <w:b w:val="false"/>
          <w:i w:val="false"/>
          <w:color w:val="000000"/>
          <w:sz w:val="28"/>
        </w:rPr>
        <w:t>
     N 2564 автоколонна
</w:t>
      </w:r>
      <w:r>
        <w:br/>
      </w:r>
      <w:r>
        <w:rPr>
          <w:rFonts w:ascii="Times New Roman"/>
          <w:b w:val="false"/>
          <w:i w:val="false"/>
          <w:color w:val="000000"/>
          <w:sz w:val="28"/>
        </w:rPr>
        <w:t>
     N 2565 автоколонна
</w:t>
      </w:r>
      <w:r>
        <w:br/>
      </w:r>
      <w:r>
        <w:rPr>
          <w:rFonts w:ascii="Times New Roman"/>
          <w:b w:val="false"/>
          <w:i w:val="false"/>
          <w:color w:val="000000"/>
          <w:sz w:val="28"/>
        </w:rPr>
        <w:t>
     N 2566 автоколонна
</w:t>
      </w:r>
      <w:r>
        <w:br/>
      </w:r>
      <w:r>
        <w:rPr>
          <w:rFonts w:ascii="Times New Roman"/>
          <w:b w:val="false"/>
          <w:i w:val="false"/>
          <w:color w:val="000000"/>
          <w:sz w:val="28"/>
        </w:rPr>
        <w:t>
     N 2568 автоколонна
</w:t>
      </w:r>
      <w:r>
        <w:br/>
      </w:r>
      <w:r>
        <w:rPr>
          <w:rFonts w:ascii="Times New Roman"/>
          <w:b w:val="false"/>
          <w:i w:val="false"/>
          <w:color w:val="000000"/>
          <w:sz w:val="28"/>
        </w:rPr>
        <w:t>
     N 2572 автоколонна
</w:t>
      </w:r>
    </w:p>
    <w:p>
      <w:pPr>
        <w:spacing w:after="0"/>
        <w:ind w:left="0"/>
        <w:jc w:val="both"/>
      </w:pPr>
      <w:r>
        <w:rPr>
          <w:rFonts w:ascii="Times New Roman"/>
          <w:b w:val="false"/>
          <w:i w:val="false"/>
          <w:color w:val="000000"/>
          <w:sz w:val="28"/>
        </w:rPr>
        <w:t>
                  Солтүстiк Қазақстан облысы
</w:t>
      </w:r>
    </w:p>
    <w:p>
      <w:pPr>
        <w:spacing w:after="0"/>
        <w:ind w:left="0"/>
        <w:jc w:val="both"/>
      </w:pPr>
      <w:r>
        <w:rPr>
          <w:rFonts w:ascii="Times New Roman"/>
          <w:b w:val="false"/>
          <w:i w:val="false"/>
          <w:color w:val="000000"/>
          <w:sz w:val="28"/>
        </w:rPr>
        <w:t>
     N 2559 автоколонна
</w:t>
      </w:r>
      <w:r>
        <w:br/>
      </w:r>
      <w:r>
        <w:rPr>
          <w:rFonts w:ascii="Times New Roman"/>
          <w:b w:val="false"/>
          <w:i w:val="false"/>
          <w:color w:val="000000"/>
          <w:sz w:val="28"/>
        </w:rPr>
        <w:t>
     Сергеев автокөлiк кәсiпорны
</w:t>
      </w:r>
    </w:p>
    <w:p>
      <w:pPr>
        <w:spacing w:after="0"/>
        <w:ind w:left="0"/>
        <w:jc w:val="both"/>
      </w:pPr>
      <w:r>
        <w:rPr>
          <w:rFonts w:ascii="Times New Roman"/>
          <w:b w:val="false"/>
          <w:i w:val="false"/>
          <w:color w:val="000000"/>
          <w:sz w:val="28"/>
        </w:rPr>
        <w:t>
                   Семей облысы
</w:t>
      </w:r>
    </w:p>
    <w:p>
      <w:pPr>
        <w:spacing w:after="0"/>
        <w:ind w:left="0"/>
        <w:jc w:val="both"/>
      </w:pPr>
      <w:r>
        <w:rPr>
          <w:rFonts w:ascii="Times New Roman"/>
          <w:b w:val="false"/>
          <w:i w:val="false"/>
          <w:color w:val="000000"/>
          <w:sz w:val="28"/>
        </w:rPr>
        <w:t>
     N 2558 автоколонна
</w:t>
      </w:r>
      <w:r>
        <w:br/>
      </w:r>
      <w:r>
        <w:rPr>
          <w:rFonts w:ascii="Times New Roman"/>
          <w:b w:val="false"/>
          <w:i w:val="false"/>
          <w:color w:val="000000"/>
          <w:sz w:val="28"/>
        </w:rPr>
        <w:t>
     N 2584 автоколонна
</w:t>
      </w:r>
      <w:r>
        <w:br/>
      </w:r>
      <w:r>
        <w:rPr>
          <w:rFonts w:ascii="Times New Roman"/>
          <w:b w:val="false"/>
          <w:i w:val="false"/>
          <w:color w:val="000000"/>
          <w:sz w:val="28"/>
        </w:rPr>
        <w:t>
     N 2590 автоколонна
</w:t>
      </w:r>
      <w:r>
        <w:br/>
      </w:r>
      <w:r>
        <w:rPr>
          <w:rFonts w:ascii="Times New Roman"/>
          <w:b w:val="false"/>
          <w:i w:val="false"/>
          <w:color w:val="000000"/>
          <w:sz w:val="28"/>
        </w:rPr>
        <w:t>
     Көкпектi автокөлiк кәсiпорны
</w:t>
      </w:r>
      <w:r>
        <w:br/>
      </w:r>
      <w:r>
        <w:rPr>
          <w:rFonts w:ascii="Times New Roman"/>
          <w:b w:val="false"/>
          <w:i w:val="false"/>
          <w:color w:val="000000"/>
          <w:sz w:val="28"/>
        </w:rPr>
        <w:t>
     Мақаншы автокөлiк кәсiпорны
</w:t>
      </w:r>
      <w:r>
        <w:br/>
      </w:r>
      <w:r>
        <w:rPr>
          <w:rFonts w:ascii="Times New Roman"/>
          <w:b w:val="false"/>
          <w:i w:val="false"/>
          <w:color w:val="000000"/>
          <w:sz w:val="28"/>
        </w:rPr>
        <w:t>
     N 2 Семей автокөлiк кәсiпорны
</w:t>
      </w:r>
      <w:r>
        <w:br/>
      </w:r>
      <w:r>
        <w:rPr>
          <w:rFonts w:ascii="Times New Roman"/>
          <w:b w:val="false"/>
          <w:i w:val="false"/>
          <w:color w:val="000000"/>
          <w:sz w:val="28"/>
        </w:rPr>
        <w:t>
     Семей автокөлiк экспедициялық кәсiпорны
</w:t>
      </w:r>
      <w:r>
        <w:br/>
      </w:r>
      <w:r>
        <w:rPr>
          <w:rFonts w:ascii="Times New Roman"/>
          <w:b w:val="false"/>
          <w:i w:val="false"/>
          <w:color w:val="000000"/>
          <w:sz w:val="28"/>
        </w:rPr>
        <w:t>
     Аягөз автокөлiк экспедициялық кәсiпорны
</w:t>
      </w:r>
      <w:r>
        <w:br/>
      </w:r>
      <w:r>
        <w:rPr>
          <w:rFonts w:ascii="Times New Roman"/>
          <w:b w:val="false"/>
          <w:i w:val="false"/>
          <w:color w:val="000000"/>
          <w:sz w:val="28"/>
        </w:rPr>
        <w:t>
</w:t>
      </w:r>
      <w:r>
        <w:br/>
      </w:r>
      <w:r>
        <w:rPr>
          <w:rFonts w:ascii="Times New Roman"/>
          <w:b w:val="false"/>
          <w:i w:val="false"/>
          <w:color w:val="000000"/>
          <w:sz w:val="28"/>
        </w:rPr>
        <w:t>
                  Талдықорған облысы
</w:t>
      </w:r>
    </w:p>
    <w:p>
      <w:pPr>
        <w:spacing w:after="0"/>
        <w:ind w:left="0"/>
        <w:jc w:val="both"/>
      </w:pPr>
      <w:r>
        <w:rPr>
          <w:rFonts w:ascii="Times New Roman"/>
          <w:b w:val="false"/>
          <w:i w:val="false"/>
          <w:color w:val="000000"/>
          <w:sz w:val="28"/>
        </w:rPr>
        <w:t>
     N 2560 автоколонна
</w:t>
      </w:r>
      <w:r>
        <w:br/>
      </w:r>
      <w:r>
        <w:rPr>
          <w:rFonts w:ascii="Times New Roman"/>
          <w:b w:val="false"/>
          <w:i w:val="false"/>
          <w:color w:val="000000"/>
          <w:sz w:val="28"/>
        </w:rPr>
        <w:t>
     Панфилов автокөлiк кәсiпорны
</w:t>
      </w:r>
      <w:r>
        <w:br/>
      </w:r>
      <w:r>
        <w:rPr>
          <w:rFonts w:ascii="Times New Roman"/>
          <w:b w:val="false"/>
          <w:i w:val="false"/>
          <w:color w:val="000000"/>
          <w:sz w:val="28"/>
        </w:rPr>
        <w:t>
     Сарқанд автокөлiк кәсiпорны
</w:t>
      </w:r>
    </w:p>
    <w:p>
      <w:pPr>
        <w:spacing w:after="0"/>
        <w:ind w:left="0"/>
        <w:jc w:val="both"/>
      </w:pPr>
      <w:r>
        <w:rPr>
          <w:rFonts w:ascii="Times New Roman"/>
          <w:b w:val="false"/>
          <w:i w:val="false"/>
          <w:color w:val="000000"/>
          <w:sz w:val="28"/>
        </w:rPr>
        <w:t>
                  Торғай облысы
</w:t>
      </w:r>
    </w:p>
    <w:p>
      <w:pPr>
        <w:spacing w:after="0"/>
        <w:ind w:left="0"/>
        <w:jc w:val="both"/>
      </w:pPr>
      <w:r>
        <w:rPr>
          <w:rFonts w:ascii="Times New Roman"/>
          <w:b w:val="false"/>
          <w:i w:val="false"/>
          <w:color w:val="000000"/>
          <w:sz w:val="28"/>
        </w:rPr>
        <w:t>
     Арқалық автокөлiк экспедициялық кәсiпорны
</w:t>
      </w:r>
      <w:r>
        <w:br/>
      </w:r>
      <w:r>
        <w:rPr>
          <w:rFonts w:ascii="Times New Roman"/>
          <w:b w:val="false"/>
          <w:i w:val="false"/>
          <w:color w:val="000000"/>
          <w:sz w:val="28"/>
        </w:rPr>
        <w:t>
     Арқалық автокөлiк кәсiпорны
</w:t>
      </w:r>
      <w:r>
        <w:br/>
      </w:r>
      <w:r>
        <w:rPr>
          <w:rFonts w:ascii="Times New Roman"/>
          <w:b w:val="false"/>
          <w:i w:val="false"/>
          <w:color w:val="000000"/>
          <w:sz w:val="28"/>
        </w:rPr>
        <w:t>
     Аманкелдi автокөлiк кәсiпорны
</w:t>
      </w:r>
      <w:r>
        <w:br/>
      </w:r>
      <w:r>
        <w:rPr>
          <w:rFonts w:ascii="Times New Roman"/>
          <w:b w:val="false"/>
          <w:i w:val="false"/>
          <w:color w:val="000000"/>
          <w:sz w:val="28"/>
        </w:rPr>
        <w:t>
     Торғай автокөлiк кәсiпорны
</w:t>
      </w:r>
    </w:p>
    <w:p>
      <w:pPr>
        <w:spacing w:after="0"/>
        <w:ind w:left="0"/>
        <w:jc w:val="both"/>
      </w:pPr>
      <w:r>
        <w:rPr>
          <w:rFonts w:ascii="Times New Roman"/>
          <w:b w:val="false"/>
          <w:i w:val="false"/>
          <w:color w:val="000000"/>
          <w:sz w:val="28"/>
        </w:rPr>
        <w:t>
                  Оңтүстiк Қазақстан облысы
</w:t>
      </w:r>
    </w:p>
    <w:p>
      <w:pPr>
        <w:spacing w:after="0"/>
        <w:ind w:left="0"/>
        <w:jc w:val="both"/>
      </w:pPr>
      <w:r>
        <w:rPr>
          <w:rFonts w:ascii="Times New Roman"/>
          <w:b w:val="false"/>
          <w:i w:val="false"/>
          <w:color w:val="000000"/>
          <w:sz w:val="28"/>
        </w:rPr>
        <w:t>
     N 2561 автоколонна
</w:t>
      </w:r>
      <w:r>
        <w:br/>
      </w:r>
      <w:r>
        <w:rPr>
          <w:rFonts w:ascii="Times New Roman"/>
          <w:b w:val="false"/>
          <w:i w:val="false"/>
          <w:color w:val="000000"/>
          <w:sz w:val="28"/>
        </w:rPr>
        <w:t>
     N 2580 автоколонна
</w:t>
      </w:r>
      <w:r>
        <w:br/>
      </w:r>
      <w:r>
        <w:rPr>
          <w:rFonts w:ascii="Times New Roman"/>
          <w:b w:val="false"/>
          <w:i w:val="false"/>
          <w:color w:val="000000"/>
          <w:sz w:val="28"/>
        </w:rPr>
        <w:t>
     N 2 Шымкент автокомбинаты
</w:t>
      </w:r>
      <w:r>
        <w:br/>
      </w:r>
      <w:r>
        <w:rPr>
          <w:rFonts w:ascii="Times New Roman"/>
          <w:b w:val="false"/>
          <w:i w:val="false"/>
          <w:color w:val="000000"/>
          <w:sz w:val="28"/>
        </w:rPr>
        <w:t>
     Киров автокөлiк кәсiпорны
</w:t>
      </w:r>
      <w:r>
        <w:br/>
      </w:r>
      <w:r>
        <w:rPr>
          <w:rFonts w:ascii="Times New Roman"/>
          <w:b w:val="false"/>
          <w:i w:val="false"/>
          <w:color w:val="000000"/>
          <w:sz w:val="28"/>
        </w:rPr>
        <w:t>
     Түркiстан автокөлiк экспедициялық кәсiпорны
</w:t>
      </w:r>
    </w:p>
    <w:p>
      <w:pPr>
        <w:spacing w:after="0"/>
        <w:ind w:left="0"/>
        <w:jc w:val="both"/>
      </w:pPr>
      <w:r>
        <w:rPr>
          <w:rFonts w:ascii="Times New Roman"/>
          <w:b w:val="false"/>
          <w:i w:val="false"/>
          <w:color w:val="000000"/>
          <w:sz w:val="28"/>
        </w:rPr>
        <w:t>
                  Қызылорда облысы&lt;*&gt;
</w:t>
      </w:r>
    </w:p>
    <w:p>
      <w:pPr>
        <w:spacing w:after="0"/>
        <w:ind w:left="0"/>
        <w:jc w:val="both"/>
      </w:pPr>
      <w:r>
        <w:rPr>
          <w:rFonts w:ascii="Times New Roman"/>
          <w:b w:val="false"/>
          <w:i w:val="false"/>
          <w:color w:val="000000"/>
          <w:sz w:val="28"/>
        </w:rPr>
        <w:t>
     Автокомбинат, Материалдық-техникалық қамтамасыз ету 
</w:t>
      </w:r>
      <w:r>
        <w:br/>
      </w:r>
      <w:r>
        <w:rPr>
          <w:rFonts w:ascii="Times New Roman"/>
          <w:b w:val="false"/>
          <w:i w:val="false"/>
          <w:color w:val="000000"/>
          <w:sz w:val="28"/>
        </w:rPr>
        <w:t>
     кәсiпорны: Қызылорда қаласындағы автомобильге техникалық
</w:t>
      </w:r>
      <w:r>
        <w:br/>
      </w:r>
      <w:r>
        <w:rPr>
          <w:rFonts w:ascii="Times New Roman"/>
          <w:b w:val="false"/>
          <w:i w:val="false"/>
          <w:color w:val="000000"/>
          <w:sz w:val="28"/>
        </w:rPr>
        <w:t>
     қызмет көрсету орталығы;
</w:t>
      </w:r>
      <w:r>
        <w:br/>
      </w:r>
      <w:r>
        <w:rPr>
          <w:rFonts w:ascii="Times New Roman"/>
          <w:b w:val="false"/>
          <w:i w:val="false"/>
          <w:color w:val="000000"/>
          <w:sz w:val="28"/>
        </w:rPr>
        <w:t>
     Қазалы автокөлiк кәсiпорны;
</w:t>
      </w:r>
      <w:r>
        <w:br/>
      </w:r>
      <w:r>
        <w:rPr>
          <w:rFonts w:ascii="Times New Roman"/>
          <w:b w:val="false"/>
          <w:i w:val="false"/>
          <w:color w:val="000000"/>
          <w:sz w:val="28"/>
        </w:rPr>
        <w:t>
     Шиелi автокөлiк кәсiпорны
</w:t>
      </w:r>
    </w:p>
    <w:p>
      <w:pPr>
        <w:spacing w:after="0"/>
        <w:ind w:left="0"/>
        <w:jc w:val="both"/>
      </w:pPr>
      <w:r>
        <w:rPr>
          <w:rFonts w:ascii="Times New Roman"/>
          <w:b w:val="false"/>
          <w:i w:val="false"/>
          <w:color w:val="000000"/>
          <w:sz w:val="28"/>
        </w:rPr>
        <w:t>
                  Алматы қаласы
</w:t>
      </w:r>
    </w:p>
    <w:p>
      <w:pPr>
        <w:spacing w:after="0"/>
        <w:ind w:left="0"/>
        <w:jc w:val="both"/>
      </w:pPr>
      <w:r>
        <w:rPr>
          <w:rFonts w:ascii="Times New Roman"/>
          <w:b w:val="false"/>
          <w:i w:val="false"/>
          <w:color w:val="000000"/>
          <w:sz w:val="28"/>
        </w:rPr>
        <w:t>
     N 2573 автоколонна
</w:t>
      </w:r>
      <w:r>
        <w:br/>
      </w:r>
      <w:r>
        <w:rPr>
          <w:rFonts w:ascii="Times New Roman"/>
          <w:b w:val="false"/>
          <w:i w:val="false"/>
          <w:color w:val="000000"/>
          <w:sz w:val="28"/>
        </w:rPr>
        <w:t>
     N 2574 автоколонна
</w:t>
      </w:r>
      <w:r>
        <w:br/>
      </w:r>
      <w:r>
        <w:rPr>
          <w:rFonts w:ascii="Times New Roman"/>
          <w:b w:val="false"/>
          <w:i w:val="false"/>
          <w:color w:val="000000"/>
          <w:sz w:val="28"/>
        </w:rPr>
        <w:t>
     N 2588 автоколонна
</w:t>
      </w:r>
      <w:r>
        <w:br/>
      </w:r>
      <w:r>
        <w:rPr>
          <w:rFonts w:ascii="Times New Roman"/>
          <w:b w:val="false"/>
          <w:i w:val="false"/>
          <w:color w:val="000000"/>
          <w:sz w:val="28"/>
        </w:rPr>
        <w:t>
     Алматы автокөлiк экспедициялық кәсiпорны
</w:t>
      </w:r>
      <w:r>
        <w:br/>
      </w:r>
      <w:r>
        <w:rPr>
          <w:rFonts w:ascii="Times New Roman"/>
          <w:b w:val="false"/>
          <w:i w:val="false"/>
          <w:color w:val="000000"/>
          <w:sz w:val="28"/>
        </w:rPr>
        <w:t>
     "Қазинтеравтокөлiк-Арғымақ" республикалық өндiрiстiк
</w:t>
      </w:r>
      <w:r>
        <w:br/>
      </w:r>
      <w:r>
        <w:rPr>
          <w:rFonts w:ascii="Times New Roman"/>
          <w:b w:val="false"/>
          <w:i w:val="false"/>
          <w:color w:val="000000"/>
          <w:sz w:val="28"/>
        </w:rPr>
        <w:t>
     сыртқы экономикалық бiрлестiгi
</w:t>
      </w:r>
      <w:r>
        <w:br/>
      </w:r>
      <w:r>
        <w:rPr>
          <w:rFonts w:ascii="Times New Roman"/>
          <w:b w:val="false"/>
          <w:i w:val="false"/>
          <w:color w:val="000000"/>
          <w:sz w:val="28"/>
        </w:rPr>
        <w:t>
     "Қазақстан автомобиль көлiгi" журналының редакциясы
</w:t>
      </w:r>
    </w:p>
    <w:p>
      <w:pPr>
        <w:spacing w:after="0"/>
        <w:ind w:left="0"/>
        <w:jc w:val="both"/>
      </w:pPr>
      <w:r>
        <w:rPr>
          <w:rFonts w:ascii="Times New Roman"/>
          <w:b w:val="false"/>
          <w:i w:val="false"/>
          <w:color w:val="000000"/>
          <w:sz w:val="28"/>
        </w:rPr>
        <w:t>
                  Әуе көлiгi бойынша:
</w:t>
      </w:r>
    </w:p>
    <w:p>
      <w:pPr>
        <w:spacing w:after="0"/>
        <w:ind w:left="0"/>
        <w:jc w:val="both"/>
      </w:pPr>
      <w:r>
        <w:rPr>
          <w:rFonts w:ascii="Times New Roman"/>
          <w:b w:val="false"/>
          <w:i w:val="false"/>
          <w:color w:val="000000"/>
          <w:sz w:val="28"/>
        </w:rPr>
        <w:t>
     "Қазаэрожоба" мемлекеттiк жобалау-iздестiру және ғылыми-зерттеу
</w:t>
      </w:r>
      <w:r>
        <w:br/>
      </w:r>
      <w:r>
        <w:rPr>
          <w:rFonts w:ascii="Times New Roman"/>
          <w:b w:val="false"/>
          <w:i w:val="false"/>
          <w:color w:val="000000"/>
          <w:sz w:val="28"/>
        </w:rPr>
        <w:t>
     институты
</w:t>
      </w:r>
      <w:r>
        <w:br/>
      </w:r>
      <w:r>
        <w:rPr>
          <w:rFonts w:ascii="Times New Roman"/>
          <w:b w:val="false"/>
          <w:i w:val="false"/>
          <w:color w:val="000000"/>
          <w:sz w:val="28"/>
        </w:rPr>
        <w:t>
     Ақтөбе жоғары азаматтық авиация училищесi
</w:t>
      </w:r>
      <w:r>
        <w:br/>
      </w:r>
      <w:r>
        <w:rPr>
          <w:rFonts w:ascii="Times New Roman"/>
          <w:b w:val="false"/>
          <w:i w:val="false"/>
          <w:color w:val="000000"/>
          <w:sz w:val="28"/>
        </w:rPr>
        <w:t>
     N 405 Алматы авиажөндеу зауыты
</w:t>
      </w:r>
      <w:r>
        <w:br/>
      </w:r>
      <w:r>
        <w:rPr>
          <w:rFonts w:ascii="Times New Roman"/>
          <w:b w:val="false"/>
          <w:i w:val="false"/>
          <w:color w:val="000000"/>
          <w:sz w:val="28"/>
        </w:rPr>
        <w:t>
     N 406 Ақтөбе авиажөндеу зауыты
</w:t>
      </w:r>
    </w:p>
    <w:p>
      <w:pPr>
        <w:spacing w:after="0"/>
        <w:ind w:left="0"/>
        <w:jc w:val="both"/>
      </w:pPr>
      <w:r>
        <w:rPr>
          <w:rFonts w:ascii="Times New Roman"/>
          <w:b w:val="false"/>
          <w:i w:val="false"/>
          <w:color w:val="000000"/>
          <w:sz w:val="28"/>
        </w:rPr>
        <w:t>
                  Темiр жол көлiгi бойынша:
</w:t>
      </w:r>
    </w:p>
    <w:p>
      <w:pPr>
        <w:spacing w:after="0"/>
        <w:ind w:left="0"/>
        <w:jc w:val="both"/>
      </w:pPr>
      <w:r>
        <w:rPr>
          <w:rFonts w:ascii="Times New Roman"/>
          <w:b w:val="false"/>
          <w:i w:val="false"/>
          <w:color w:val="000000"/>
          <w:sz w:val="28"/>
        </w:rPr>
        <w:t>
     Алматы темiр жолы
</w:t>
      </w:r>
      <w:r>
        <w:br/>
      </w:r>
      <w:r>
        <w:rPr>
          <w:rFonts w:ascii="Times New Roman"/>
          <w:b w:val="false"/>
          <w:i w:val="false"/>
          <w:color w:val="000000"/>
          <w:sz w:val="28"/>
        </w:rPr>
        <w:t>
     Батыс Қазақстан темiр жолы
</w:t>
      </w:r>
      <w:r>
        <w:br/>
      </w:r>
      <w:r>
        <w:rPr>
          <w:rFonts w:ascii="Times New Roman"/>
          <w:b w:val="false"/>
          <w:i w:val="false"/>
          <w:color w:val="000000"/>
          <w:sz w:val="28"/>
        </w:rPr>
        <w:t>
     Тың темiр жолы
</w:t>
      </w:r>
      <w:r>
        <w:br/>
      </w:r>
      <w:r>
        <w:rPr>
          <w:rFonts w:ascii="Times New Roman"/>
          <w:b w:val="false"/>
          <w:i w:val="false"/>
          <w:color w:val="000000"/>
          <w:sz w:val="28"/>
        </w:rPr>
        <w:t>
     Оңтүстiк Орал темiр жолының Петропавл бөлiмшесi
</w:t>
      </w:r>
      <w:r>
        <w:br/>
      </w:r>
      <w:r>
        <w:rPr>
          <w:rFonts w:ascii="Times New Roman"/>
          <w:b w:val="false"/>
          <w:i w:val="false"/>
          <w:color w:val="000000"/>
          <w:sz w:val="28"/>
        </w:rPr>
        <w:t>
     Алматы темiр жол көлiгi инженерлерi институты
</w:t>
      </w:r>
      <w:r>
        <w:br/>
      </w:r>
      <w:r>
        <w:rPr>
          <w:rFonts w:ascii="Times New Roman"/>
          <w:b w:val="false"/>
          <w:i w:val="false"/>
          <w:color w:val="000000"/>
          <w:sz w:val="28"/>
        </w:rPr>
        <w:t>
     Темiр жол көлiгi техникумдары
</w:t>
      </w:r>
      <w:r>
        <w:br/>
      </w:r>
      <w:r>
        <w:rPr>
          <w:rFonts w:ascii="Times New Roman"/>
          <w:b w:val="false"/>
          <w:i w:val="false"/>
          <w:color w:val="000000"/>
          <w:sz w:val="28"/>
        </w:rPr>
        <w:t>
     "Қазгипрокөлiк" темiр жол көлiгi объектiлерiн техникалық
</w:t>
      </w:r>
      <w:r>
        <w:br/>
      </w:r>
      <w:r>
        <w:rPr>
          <w:rFonts w:ascii="Times New Roman"/>
          <w:b w:val="false"/>
          <w:i w:val="false"/>
          <w:color w:val="000000"/>
          <w:sz w:val="28"/>
        </w:rPr>
        <w:t>
     экономикалық зерттеу және жобалаудың республикалық Бас
</w:t>
      </w:r>
      <w:r>
        <w:br/>
      </w:r>
      <w:r>
        <w:rPr>
          <w:rFonts w:ascii="Times New Roman"/>
          <w:b w:val="false"/>
          <w:i w:val="false"/>
          <w:color w:val="000000"/>
          <w:sz w:val="28"/>
        </w:rPr>
        <w:t>
 институты Темiр жол көлiгiнiң зауыттары:
</w:t>
      </w:r>
      <w:r>
        <w:br/>
      </w:r>
      <w:r>
        <w:rPr>
          <w:rFonts w:ascii="Times New Roman"/>
          <w:b w:val="false"/>
          <w:i w:val="false"/>
          <w:color w:val="000000"/>
          <w:sz w:val="28"/>
        </w:rPr>
        <w:t>
     "АЭВРЗ-РЫСТЫ" акционерлiк қоғамы
</w:t>
      </w:r>
      <w:r>
        <w:br/>
      </w:r>
      <w:r>
        <w:rPr>
          <w:rFonts w:ascii="Times New Roman"/>
          <w:b w:val="false"/>
          <w:i w:val="false"/>
          <w:color w:val="000000"/>
          <w:sz w:val="28"/>
        </w:rPr>
        <w:t>
     Ақмола вагон жөндеу зауыты
</w:t>
      </w:r>
      <w:r>
        <w:br/>
      </w:r>
      <w:r>
        <w:rPr>
          <w:rFonts w:ascii="Times New Roman"/>
          <w:b w:val="false"/>
          <w:i w:val="false"/>
          <w:color w:val="000000"/>
          <w:sz w:val="28"/>
        </w:rPr>
        <w:t>
     Арал вагон жөндеу зауыты
</w:t>
      </w:r>
      <w:r>
        <w:br/>
      </w:r>
      <w:r>
        <w:rPr>
          <w:rFonts w:ascii="Times New Roman"/>
          <w:b w:val="false"/>
          <w:i w:val="false"/>
          <w:color w:val="000000"/>
          <w:sz w:val="28"/>
        </w:rPr>
        <w:t>
     Ақтөбе темiр бетон шпалдары зауыты
</w:t>
      </w:r>
      <w:r>
        <w:br/>
      </w:r>
      <w:r>
        <w:rPr>
          <w:rFonts w:ascii="Times New Roman"/>
          <w:b w:val="false"/>
          <w:i w:val="false"/>
          <w:color w:val="000000"/>
          <w:sz w:val="28"/>
        </w:rPr>
        <w:t>
     Вишневск темiр бетон шпалдары зауыты
</w:t>
      </w:r>
    </w:p>
    <w:p>
      <w:pPr>
        <w:spacing w:after="0"/>
        <w:ind w:left="0"/>
        <w:jc w:val="both"/>
      </w:pPr>
      <w:r>
        <w:rPr>
          <w:rFonts w:ascii="Times New Roman"/>
          <w:b w:val="false"/>
          <w:i w:val="false"/>
          <w:color w:val="000000"/>
          <w:sz w:val="28"/>
        </w:rPr>
        <w:t>
                  Су көлiгi:
</w:t>
      </w:r>
    </w:p>
    <w:p>
      <w:pPr>
        <w:spacing w:after="0"/>
        <w:ind w:left="0"/>
        <w:jc w:val="both"/>
      </w:pPr>
      <w:r>
        <w:rPr>
          <w:rFonts w:ascii="Times New Roman"/>
          <w:b w:val="false"/>
          <w:i w:val="false"/>
          <w:color w:val="000000"/>
          <w:sz w:val="28"/>
        </w:rPr>
        <w:t>
     "Казречморфлот" республикалық өндiрiстiк бiрлестiгi
</w:t>
      </w:r>
      <w:r>
        <w:br/>
      </w:r>
      <w:r>
        <w:rPr>
          <w:rFonts w:ascii="Times New Roman"/>
          <w:b w:val="false"/>
          <w:i w:val="false"/>
          <w:color w:val="000000"/>
          <w:sz w:val="28"/>
        </w:rPr>
        <w:t>
     Шығыс Қазақстан өзен-кеме шаруашылығы
</w:t>
      </w:r>
      <w:r>
        <w:br/>
      </w:r>
      <w:r>
        <w:rPr>
          <w:rFonts w:ascii="Times New Roman"/>
          <w:b w:val="false"/>
          <w:i w:val="false"/>
          <w:color w:val="000000"/>
          <w:sz w:val="28"/>
        </w:rPr>
        <w:t>
     Бiрiншi май кеме жасау-кеме жөндеу шеберханалары
</w:t>
      </w:r>
      <w:r>
        <w:br/>
      </w:r>
      <w:r>
        <w:rPr>
          <w:rFonts w:ascii="Times New Roman"/>
          <w:b w:val="false"/>
          <w:i w:val="false"/>
          <w:color w:val="000000"/>
          <w:sz w:val="28"/>
        </w:rPr>
        <w:t>
     Глубоков кеме жасау-кеме жөндеу шеберханалары
</w:t>
      </w:r>
      <w:r>
        <w:br/>
      </w:r>
      <w:r>
        <w:rPr>
          <w:rFonts w:ascii="Times New Roman"/>
          <w:b w:val="false"/>
          <w:i w:val="false"/>
          <w:color w:val="000000"/>
          <w:sz w:val="28"/>
        </w:rPr>
        <w:t>
     Павлодар жол шаруашылығының техникалық учаскесi
</w:t>
      </w:r>
      <w:r>
        <w:br/>
      </w:r>
      <w:r>
        <w:rPr>
          <w:rFonts w:ascii="Times New Roman"/>
          <w:b w:val="false"/>
          <w:i w:val="false"/>
          <w:color w:val="000000"/>
          <w:sz w:val="28"/>
        </w:rPr>
        <w:t>
     Шығыс Қазақстан гидроқұрылыстар ауданы
</w:t>
      </w:r>
      <w:r>
        <w:br/>
      </w:r>
      <w:r>
        <w:rPr>
          <w:rFonts w:ascii="Times New Roman"/>
          <w:b w:val="false"/>
          <w:i w:val="false"/>
          <w:color w:val="000000"/>
          <w:sz w:val="28"/>
        </w:rPr>
        <w:t>
     Семей конструктор бюросы
</w:t>
      </w:r>
      <w:r>
        <w:br/>
      </w:r>
      <w:r>
        <w:rPr>
          <w:rFonts w:ascii="Times New Roman"/>
          <w:b w:val="false"/>
          <w:i w:val="false"/>
          <w:color w:val="000000"/>
          <w:sz w:val="28"/>
        </w:rPr>
        <w:t>
     Қазақстан Республикасының теңiз және өзен регистрi
</w:t>
      </w:r>
      <w:r>
        <w:br/>
      </w:r>
      <w:r>
        <w:rPr>
          <w:rFonts w:ascii="Times New Roman"/>
          <w:b w:val="false"/>
          <w:i w:val="false"/>
          <w:color w:val="000000"/>
          <w:sz w:val="28"/>
        </w:rPr>
        <w:t>
     Су жолы қауiпсiздiгiнiң аймақтық инспекциясы
</w:t>
      </w:r>
      <w:r>
        <w:br/>
      </w:r>
      <w:r>
        <w:rPr>
          <w:rFonts w:ascii="Times New Roman"/>
          <w:b w:val="false"/>
          <w:i w:val="false"/>
          <w:color w:val="000000"/>
          <w:sz w:val="28"/>
        </w:rPr>
        <w:t>
     Жоғарғы Ертiс бассейнi су жолы басқармасы 
</w:t>
      </w:r>
      <w:r>
        <w:br/>
      </w:r>
      <w:r>
        <w:rPr>
          <w:rFonts w:ascii="Times New Roman"/>
          <w:b w:val="false"/>
          <w:i w:val="false"/>
          <w:color w:val="000000"/>
          <w:sz w:val="28"/>
        </w:rPr>
        <w:t>
     "Балқаш" кеме жағасы
</w:t>
      </w:r>
      <w:r>
        <w:br/>
      </w:r>
      <w:r>
        <w:rPr>
          <w:rFonts w:ascii="Times New Roman"/>
          <w:b w:val="false"/>
          <w:i w:val="false"/>
          <w:color w:val="000000"/>
          <w:sz w:val="28"/>
        </w:rPr>
        <w:t>
     Семей өзен флоты техникумы
</w:t>
      </w:r>
      <w:r>
        <w:br/>
      </w:r>
      <w:r>
        <w:rPr>
          <w:rFonts w:ascii="Times New Roman"/>
          <w:b w:val="false"/>
          <w:i w:val="false"/>
          <w:color w:val="000000"/>
          <w:sz w:val="28"/>
        </w:rPr>
        <w:t>
     "Ақтау" теңiз сауда порты
</w:t>
      </w:r>
      <w:r>
        <w:br/>
      </w:r>
      <w:r>
        <w:rPr>
          <w:rFonts w:ascii="Times New Roman"/>
          <w:b w:val="false"/>
          <w:i w:val="false"/>
          <w:color w:val="000000"/>
          <w:sz w:val="28"/>
        </w:rPr>
        <w:t>
     "Ақтау" мемлекеттiк акционерлiк халықаралық теңiз көлiгi
</w:t>
      </w:r>
      <w:r>
        <w:br/>
      </w:r>
      <w:r>
        <w:rPr>
          <w:rFonts w:ascii="Times New Roman"/>
          <w:b w:val="false"/>
          <w:i w:val="false"/>
          <w:color w:val="000000"/>
          <w:sz w:val="28"/>
        </w:rPr>
        <w:t>
     компаниясы
</w:t>
      </w:r>
    </w:p>
    <w:p>
      <w:pPr>
        <w:spacing w:after="0"/>
        <w:ind w:left="0"/>
        <w:jc w:val="both"/>
      </w:pPr>
      <w:r>
        <w:rPr>
          <w:rFonts w:ascii="Times New Roman"/>
          <w:b w:val="false"/>
          <w:i w:val="false"/>
          <w:color w:val="000000"/>
          <w:sz w:val="28"/>
        </w:rPr>
        <w:t>
                       Байланыс кәсiпорындары:
</w:t>
      </w:r>
    </w:p>
    <w:p>
      <w:pPr>
        <w:spacing w:after="0"/>
        <w:ind w:left="0"/>
        <w:jc w:val="both"/>
      </w:pPr>
      <w:r>
        <w:rPr>
          <w:rFonts w:ascii="Times New Roman"/>
          <w:b w:val="false"/>
          <w:i w:val="false"/>
          <w:color w:val="000000"/>
          <w:sz w:val="28"/>
        </w:rPr>
        <w:t>
     Мемлекеттiк почта &lt;*&gt;
</w:t>
      </w:r>
      <w:r>
        <w:br/>
      </w:r>
      <w:r>
        <w:rPr>
          <w:rFonts w:ascii="Times New Roman"/>
          <w:b w:val="false"/>
          <w:i w:val="false"/>
          <w:color w:val="000000"/>
          <w:sz w:val="28"/>
        </w:rPr>
        <w:t>
     Мемлекеттiк электробайланыс инспекциясы
</w:t>
      </w:r>
      <w:r>
        <w:br/>
      </w:r>
      <w:r>
        <w:rPr>
          <w:rFonts w:ascii="Times New Roman"/>
          <w:b w:val="false"/>
          <w:i w:val="false"/>
          <w:color w:val="000000"/>
          <w:sz w:val="28"/>
        </w:rPr>
        <w:t>
     Мемлекеттiк фельдъегер қызметi
</w:t>
      </w:r>
      <w:r>
        <w:br/>
      </w:r>
      <w:r>
        <w:rPr>
          <w:rFonts w:ascii="Times New Roman"/>
          <w:b w:val="false"/>
          <w:i w:val="false"/>
          <w:color w:val="000000"/>
          <w:sz w:val="28"/>
        </w:rPr>
        <w:t>
     Мемлекеттiк "Промсвязь" кәсiпорны
</w:t>
      </w:r>
      <w:r>
        <w:br/>
      </w:r>
      <w:r>
        <w:rPr>
          <w:rFonts w:ascii="Times New Roman"/>
          <w:b w:val="false"/>
          <w:i w:val="false"/>
          <w:color w:val="000000"/>
          <w:sz w:val="28"/>
        </w:rPr>
        <w:t>
     "Целинсвязьстрой" мамандандырылған құрылыс-монтаж тресi
</w:t>
      </w:r>
      <w:r>
        <w:br/>
      </w:r>
      <w:r>
        <w:rPr>
          <w:rFonts w:ascii="Times New Roman"/>
          <w:b w:val="false"/>
          <w:i w:val="false"/>
          <w:color w:val="000000"/>
          <w:sz w:val="28"/>
        </w:rPr>
        <w:t>
     "Байланыс" газетi мен "Связь: техника, экономика
</w:t>
      </w:r>
      <w:r>
        <w:br/>
      </w:r>
      <w:r>
        <w:rPr>
          <w:rFonts w:ascii="Times New Roman"/>
          <w:b w:val="false"/>
          <w:i w:val="false"/>
          <w:color w:val="000000"/>
          <w:sz w:val="28"/>
        </w:rPr>
        <w:t>
     производства" журналының редакциялары
</w:t>
      </w:r>
      <w:r>
        <w:br/>
      </w:r>
      <w:r>
        <w:rPr>
          <w:rFonts w:ascii="Times New Roman"/>
          <w:b w:val="false"/>
          <w:i w:val="false"/>
          <w:color w:val="000000"/>
          <w:sz w:val="28"/>
        </w:rPr>
        <w:t>
     Радиожиiлiгi жөнiндегi мемлекеттiк комиссия
</w:t>
      </w:r>
      <w:r>
        <w:br/>
      </w:r>
      <w:r>
        <w:rPr>
          <w:rFonts w:ascii="Times New Roman"/>
          <w:b w:val="false"/>
          <w:i w:val="false"/>
          <w:color w:val="000000"/>
          <w:sz w:val="28"/>
        </w:rPr>
        <w:t>
     &lt;*&gt;.
</w:t>
      </w:r>
      <w:r>
        <w:br/>
      </w:r>
      <w:r>
        <w:rPr>
          <w:rFonts w:ascii="Times New Roman"/>
          <w:b w:val="false"/>
          <w:i w:val="false"/>
          <w:color w:val="000000"/>
          <w:sz w:val="28"/>
        </w:rPr>
        <w:t>
     Ескерту. Өзгерiс - ҚРМК-нiң 1994 ж. 15 желтоқсандағы N 1412 
</w:t>
      </w:r>
      <w:r>
        <w:br/>
      </w:r>
      <w:r>
        <w:rPr>
          <w:rFonts w:ascii="Times New Roman"/>
          <w:b w:val="false"/>
          <w:i w:val="false"/>
          <w:color w:val="000000"/>
          <w:sz w:val="28"/>
        </w:rPr>
        <w:t>
              қаулысымен енгiзiлдi.  
</w:t>
      </w:r>
      <w:r>
        <w:rPr>
          <w:rFonts w:ascii="Times New Roman"/>
          <w:b w:val="false"/>
          <w:i w:val="false"/>
          <w:color w:val="000000"/>
          <w:sz w:val="28"/>
        </w:rPr>
        <w:t xml:space="preserve"> P941412_ </w:t>
      </w:r>
      <w:r>
        <w:rPr>
          <w:rFonts w:ascii="Times New Roman"/>
          <w:b w:val="false"/>
          <w:i w:val="false"/>
          <w:color w:val="000000"/>
          <w:sz w:val="28"/>
        </w:rPr>
        <w:t>
</w:t>
      </w:r>
      <w:r>
        <w:br/>
      </w:r>
      <w:r>
        <w:rPr>
          <w:rFonts w:ascii="Times New Roman"/>
          <w:b w:val="false"/>
          <w:i w:val="false"/>
          <w:color w:val="000000"/>
          <w:sz w:val="28"/>
        </w:rPr>
        <w:t>
     Ескерту. Өзгерiс - ҚРМК-нiң 1994 ж. 14 желтоқсандағы N 1409
</w:t>
      </w:r>
      <w:r>
        <w:br/>
      </w:r>
      <w:r>
        <w:rPr>
          <w:rFonts w:ascii="Times New Roman"/>
          <w:b w:val="false"/>
          <w:i w:val="false"/>
          <w:color w:val="000000"/>
          <w:sz w:val="28"/>
        </w:rPr>
        <w:t>
              қаулысымен енгiзiлген.
</w:t>
      </w:r>
      <w:r>
        <w:br/>
      </w:r>
      <w:r>
        <w:rPr>
          <w:rFonts w:ascii="Times New Roman"/>
          <w:b w:val="false"/>
          <w:i w:val="false"/>
          <w:color w:val="000000"/>
          <w:sz w:val="28"/>
        </w:rPr>
        <w:t>
     Ескерту. Қосымшаға толықтыру енгiзiлген - ҚРМК-нiң 1995.04.27.
</w:t>
      </w:r>
      <w:r>
        <w:br/>
      </w:r>
      <w:r>
        <w:rPr>
          <w:rFonts w:ascii="Times New Roman"/>
          <w:b w:val="false"/>
          <w:i w:val="false"/>
          <w:color w:val="000000"/>
          <w:sz w:val="28"/>
        </w:rPr>
        <w:t>
              N 563 қаулысымен.  
</w:t>
      </w:r>
      <w:r>
        <w:rPr>
          <w:rFonts w:ascii="Times New Roman"/>
          <w:b w:val="false"/>
          <w:i w:val="false"/>
          <w:color w:val="000000"/>
          <w:sz w:val="28"/>
        </w:rPr>
        <w:t xml:space="preserve"> P950563_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