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40c7" w14:textId="ae04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облысындағы Прорва кен орнында iлеспе мұнай газ конденсатын пайдалану жөнiндегi қондырғы салу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1994 жылғы 20 шiлдедегі N 817 Қаулысы. Күші жойылды - Қазақстан Республикасы Үкіметінің 2008 жылғы 4 мамырдағы N 406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2008.05.04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"Атырау облысының әлеуметтiк-экономикалық даму бағдарламасын қамтамасыз ету туралы" Қазақстан Республикасы Министрлер Кабинетiнiң 1993 жылғы 12 мамырдағы N 382 қаулысына сәйкес және Атырау облысы халқының мұқтаждарын қамтамасыз ету үшiн табиғи газ бен газ конденсатын өңдеудi жеделдету мақсатында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Атырау облысындағы Прорва кен орында С.О.Р.S. (АҚШ) коммерциялық банкiнiң "Санакогаз" акционерлiк қоғамы бөлген шет ел кредитi есебiнен алынған iлеспе газ және газ конденсатын пайдалану жөнiндегi қондырғы салу жобасы мақұлдансын.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Прорва кен орында табиғи газ конденсатын өңдеу құқығы "Санакогаз" акционерлiк қоғамына, "Бөбек" қайырымдылық қорының еншiлес кәсiпорындары мен "Атырау" Мұнай сауда үйi" құрған "Жәрдем" акционерлiк қоғамына берiлсiн.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Қаржы министрлiгi Қазақстан Республикасының Экономика министрлiгi жанындағы Шет ел инвестициялары жөнiндегi Ұлттық агенттiгi аталған Жобаны жүзеге асыруға берiлген кредиттi қайтару тетiгi мен кестесiн әзiрлесiн.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министрлiгi белгiленген тәртiппен С.О.Р.S. (АҚШ) коммерциялық банкiне өтеу мiндеттерi бойынша үкiмет кепiлдiгiн беру туралы мәселенi қарастырсын.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"Теңiзмұнайгаз" акционерлiк қоғамы Атырау облысындағы Прорва кен орнында iлеспе газ және газ конденсатын өңдеу жөнiндегi қондырғыны салу мен оны пайдалануды және тауар өнiмдерiн тасуды ұйымдастыруда "Санакогаз" акционерлiк қоғамына көмек көрсетсiн.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