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9d5d" w14:textId="5309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Президентi мен Министрлер Кабинетi Аппараты Iс басқармасының Өндiрiстiк - пайдалану бiрлестiгi қызметкерлерiнiң лауазымдық жалақыларын көбейту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1994 жылғы 5 тамыз N 881. Күшi жойылды - Қазақстан Республикасы Үкіметінің 1996.08.20. N 1033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"1994 жылға арналған республикалық бюджеттi дәлдеу туралы"
Қазақстан Республикасының 1994 жылғы 14 шiлдедегi Заңына сәйкес
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Президентi мен Министрлер Кабинетi
Аппараты Iс Басқармасының Өндiрiстiк-пайдалану бiрлестiгi 
қызметкерлерiнiң Қазақстан Республикасы Премьер-министрiнiң 1994
жылғы 21 сәуiрдегi N 157 өкiмiне сәйкес белгiленген лауазымдық
жалақысы мен тарифтiк ставкалары 1994 жылғы 1 шiлдеден бастап
1,5 есе көбейтiлсiн.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