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1200" w14:textId="8191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1992 жылғы 11 тамыздағы N 666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1994 жылғы 9 тамыз N 888. Күшi жойылды - Қазақстан Республикасы Үкіметінің 1996.08.07. N 983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Министрлер Кабинетi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"Дарын" мемлекеттiк жастар сыйлығын тағайындау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1992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тамыздағы N 666 қаулысына (Қазақстан Республикасының ПҮАЖ-ы,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1992 ж., N 32, 489-бап) мынадай өзгерiстер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 Министрлер Кабинетiнiң "Дарын"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жастар сыйлығын беру жөнiндегi комитеттiң ұсынған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құрамы бекiтiлсiн;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4-тармақтың күшi жойылған деп танылсын;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қаулымен бекiтiлген "Дарын" мемлекеттiк жастар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сыйлығы туралы Ереженiң 1-тармағындағы "30" саны "35" саны болып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Министрлер Кабинетiнiң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1994 жылғы 9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N 888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Қазақстан Республикасының Министрлер Кабинетi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жанындағы "Дарын" мемлекеттiк жастар сыйлығы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жөнiндегi комитеттiң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Жүкеев Т.Т.             - Қазақстан Республикасы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орынбасары (төраға)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Әйтiмова Б.С            - Жастар iсi, туризм және спорт 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(төрағаның орынбасары)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Тiлегенов Т.З.          - Жастар iсi, туризм және спорт министрлiгiнiң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мәдениет және бұқаралық ақпарат құралдарымен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жұмыс бөлiмiнiң бастығы (хатшы)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Ғылым, бiлiм, спорт және техника секциясы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Әубәкiров Т.О.           - ұшқыш-ғарышкер,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Жоғарғы Кеңесiнiң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Бәйменов А.              - техника ғылымдарының кандидаты,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Республикасы Жоғарғы Кеңесiнiң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Досымбетов Т.К.          - Қазақстан Республикасы Ұлттық Олимпиада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комитетiнiң бiрiншi вице-президентi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Жұмадiлдаев А.           - Қазақстан Республикасы Ұлттық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академиясының Теориялық және қолданбалы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математика институты лабораториясының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меңгерушiсi, физика-математика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ғылымдарының докторы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Кузнецов А.Ю.            - "Контакт" ғылыми-техникалық жастар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орталығының директоры, философия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ғылымдарының кандидаты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Лесковский С.М.          - "Экспресс К" газетiнiң бас редакторы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Мулявина Н.Д.            - "Надежда" акционерлiк қоғамының 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Нұрғалиева Е.Н.          - Қазақстан Республикасы Әдiлет 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орынбасары, заң ғылымдарының докторы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Рүстембаев Б.Е.          - Қазақстан Республикасының Жастар iсi,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туризм және спорт министрлiгi жастар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саясаты жөнiндегi бас басқармасының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бастығы, техника ғылымдарының кандидаты,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доцент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Орынбеков М.С.           - Қазақстан Республикасы Ұлттық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академиясының Философия және құқық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институтының бөлiм меңгерушiсi, философия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ғылымдарының докторы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Қалманов К.Ж.            - Қарағанды политехника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кафедрасының профессоры, техника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ғылымдарының докторы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Шабельников В.К.         - психология ғылымдарының докторы,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Республикасы Президентiнiң консультанты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Мәдениет, әдебиет, сәулет және өнер секциясы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Бельгер Г.К.             - жазушы, Қазақстан Республикасы Жоғарғы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Кеңесiнiң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Долматова Н.В.           - М.Ю.Лермонтов атындағы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академиялық орыс драма театрының әртiсi,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Қазақстан Республикасының еңбек сіңiрген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әртiсi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Жолжақсынов Д.           - Қазақтың мемлекеттiк балалар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жасөспiрiмдер театрының актеры,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Республикасының еңбек сiңiрген әртiсi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Исабеков Д.              - жазушы, Қазақстан Республикасы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сыйлығының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Қасейнов Д.К.           - Құрманғазы атындағы Алматы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консерваториясының ректоры,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Республикасының еңбек сiңiрген өнер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қайраткерi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Қосанов Ә.С.             - Қазақстан Республикасының Жастар iсi,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туризм және спорт министрiнiң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Құлкенов М.              - "Жалын" журналының бас редакторы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Монтахаев К.             - сәулетшi,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мемлекеттiк сыйлығының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Серiкқалиев З.С.         - әдебиет сыншысы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Теменов Т.Д.             - Қазақстан Республикасының киноматографистер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одағы басқармасының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Төлепбаев Е.              - суретшi,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еңбек сiңiрген өнер қайраткерi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