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b9862" w14:textId="7ab98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Министрлер Кабинетi жанындағы Әдебиет, өнер және сәулет саласындағы Қазақстан Республикасының Мемлекеттiк сыйлықтары жөнiндегi комитеттiң құрамы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20 қыркүйек 1994 ж. N 1036 Күшi жойылды - ҚРҮ-нiң 1996.07.30. N 949 қаулысымен. ~P960949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Министрлер Кабинетi жанындағы
Әдебиет, өнер және сәулет саласындағы Қазақстан Республикасының
Мемлекеттiк сыйлықтары жөнiндегi комитеттiң құрамы бекiтiлсiн
(қоса берiлiп отыр).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 Министрлер Кабинетiнiң "Әдебиет,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өнер және сәулет саласындағы Қазақстан Республикасының Мемлекеттiк
сыйлықтары жөнiндегi комитеттiң құрамы туралы" 1992 жылғы 20 
қазандағы N 882 қаулысының (Қазақстан Республикасы ПҮАЖ-ы, 1992 
жыл, N 40, 602-бап) күшi жойылды деп танылсын.
     Қазақстан Республикасының
          Премьер-министрi
                                       Қазақстан Республикасы
                                       Министрлер Кабинетiнiң
                                     1994 жылғы 20 қыркүйектегi
                                         N 1036 қаулысымен
                                            Бекiтiлген
            Қазақстан Республикасының Министрлер Кабинетi
           жанындағы Әдебиет, өнер және сәулет саласындағы 
           Қазақстан Республикасының Мемлекеттiк сыйлықтары
                        жөнiндегi комитеттiң
                              Құрамы
                              Төралқа
Есимов А.С.       - Қазақстан Республикасы Премьер-министрiнiң
                    орынбасары (Комитеттiң төрағасы)
&lt;*&gt;
Әбдiков Т.        - Қазақстан Республикасы Президентiнiң мәдениет
                    мәселелерi жөнiндегi көмекшiсi (Комитет
                    төрағасының орынбасары)
Абдрахманов С.    - Қазақстан Республикасының Министрлер Кабинетi
                    Iс Басқармасының Мәдениет және қоғамдық 
                    бiрлестiктермен байланыс бөлiмi меңгерушiсiнiң
                    бiрiншi орынбасары (Комитет төрағасының 
                    орынбасары)
Исахов О.         - Қазақстан Республикасының Министрлер Кабинетi
                    Iс Басқармасының Мәдениет және қоғамдық 
                    бiрлестiктермен байланыс бөлiмiнiң жауапты
                    қызметкерi
Қабдолов З.       - Қазақстан Республикасы Ұлттық ғылым 
                    академиясының академигi
Монтакаев К.Ж.    - Қазақстан Республикасының еңбек сiңiрген
                    сәулеткерi
Оразбаев С.К.     - Қазақстан Республикасының халық артисi
Сәрсенбаев А.     - Қазақстан Республикасының Баспа және бұқаралық
                    ақпарат министрi
Щеголихин И.П.    - Қазақстанның халық жазушысы
                   Әдебиет секциясы
Бельгер Г.К.      - прозашы, аудармашы
Исабеков Д.       - прозашы, "Жазушы" баспасының директоры
Қасқабасов С.А.   - әдебиеттанушы, филология ғылымының докторы
Қирабаев С.С.     - Ұлттық ғылым академиясының академигi, Қазақстан
                    Республикасы Ұлттық ғылым академиясының 
                    М.Әуезов атындағы Әдебиет және өнер 
                    институтының директоры
Мағауин М.М.      - прозашы, "Жұлдыз" журналының бас редакторы
Молдағалиев Т.    - ақын, "Балдырған" журналының бас редакторы
Мұртаза Ш.        - прозашы, Қазақстанның халық жазушысы
Мырзалиев Қ.Ғ.    - ақын, "Балауса" баспасының директоры
Найманбаев К.     - прозашы, Қазақстан Жазушылар Одағы басқармасының
                    бiрiншi хатшысы
Нұрпейiсов Ә.Қ.   - прозашы, Қазақстанның халық жазушысы
Серiкқалиев З.    - әдебиеттанушы
Симашко М.Д.      - прозашы
Сқақбаев М.       - прозашы, Қазақстан Республикасының Авторлық
                    және сабақтас құқықтар жөнiндегi мемлекеттiк
                    агенттiгiнiң бастығы
Оңғарсынова Ф.    - ақын, "Ақ желкен" журналының бас редакторы
Шаңғытбаев Қ.     - ақын, аудармашы
                   Музыка, театр, кино және теледидар секциясы
Әбдiрашев Т.Ә.    - дирижер, Қазақстан Республикасының мемлекеттiк
                    симфония оркестрiнiң көркемдiк жетекшiсi
Әмiрқұлов А.      - кинорежиссер
Андриасян Р.С.    - режиссер, М.Ю. Лермонтов атындағы мемлекеттiк
                    орыс драма театрының көркемдiк жетекшiсi
Байбосынов Қ.     - әншi, Қазақстан Республикасының халық артисi
Вовнянко И.А.     - кинооператор
Жағанова А.К.     - драматург, Қазақстан Республикасы Жоғарғы
                    Кеңесiнiң Мәдениет, баспасөз, бұқаралық ақпарат
                    құралдары және қоғамдық бiрлестiктер жөнiндегi
                    комитетiнiң төрайымы
Жаманбаев Б.Ә.    - Қазақстан Республикасының халық артисi, Абай
                    атындағы Қазақ мемлекеттiк опера және балет
                    театрының директоры
Жұманиязов Б.С.   - композитор, Қазақстан Композиторлар одағы
                    басқармасының бiрiншi хатшысы
Қазақбаева Г.     - актриса, Қазақстан Республикасының еңбек 
                    сiңiрген артисi
Манихин В.П.      - актер, Қазақстан Республикасының еңбек
                    сiңiрген артисi
Мұқаев Б.С.       - драматург, Қазақстан Республикасы Мәдениет
                    министрлiгiнiң театр өнерi басқармасының
                    бастығы
Мұқаметжанов К.   - драматург
Сейтметов Р.Н.    - режиссер, Ғ. Мүсiрепов атындағы мемлекеттiк
                    балалар мен жасөспiрiмдер театрының көркемдiк
                    жетекшiсi
Тiлендиев Н.А.    - композитор, КСРО халық артисi
Шәрiпова Ф.       - актриса, КСРО халық артисi
                   Бейнелеу өнерi және сәулет секциясы
Гурьев А.А.       - суретшi-график
Досмағамбетов Т.С.- мүсiншi, Қазақстан Суретшiлер Одағы 
                    басқармасының төрағасы
Исмаилова Г.М.    - кескiндемешi, Қазақстан Республикасының халық
                    суретшiсi
Ким В.Н.          - сәулетшi
Ли К.В.           - өнертанушы
Сәрсенбаев О.     - "Өнер" баспасының директоры 
Симаков А.П.      - суретшi-монументшi
Сүлейменов Т.Б.   - суретшi-безендiрушi, Қазақстан дизайнерлер
                    Одағының президентi 
Телжанов К.Т.     - кескiндемешi, КСРО халық суретшiсi
Төлепбаев Е.      - кескiндемешi
Шаймерденов С.Ж.  - сәулетшi, Қазақстан сәулетшiлер Одағының
                    президентi
     Ескерту. Жукеевтың орнына Есимов А.С ауыстырылды - ҚРМК-нiң
              22.12.1994 ж. N 1446 қаулысына сәйкес.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