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4046" w14:textId="7b34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министрлiгiнiң салық қызметi органдары қызметкерлерiнiң формалы киiмiнiң, аяқ киiмiнiң және жабдықтау заттарының тiзбесiн және оларды киiп жүру ережелерiн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1994 жылғы 20 қыркүйектегі N 1037 Қаулысы. Күші жойылды - Қазақстан Республикасы Үкіметінің 2011 жылғы 30 наурыздағы № 294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2011.03.30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министрлiгiнiң салық қызметi органдарының қызметкерлерiне арналған формалы киiмдер тiзбесi N 1 қосымшаға сәйкес: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министрлiгiнiң салық қызметi органдарының қызметкерлерiне формалы киiмдер мен аяқ киiмдi тегiн беру нормасы N 2 қосымшаға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кластық шендер берiлген Қазақстан Республикасының салық қызметi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органдарының қызметкерлерiне арналған айырым белгiлерiнiң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сипаттамасы N 3 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салық қызметi органдары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қызметкерлерiнiң формалы киiм мен аяқ киiм бұйымдарын киiп жүру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ережелерi N 4 қосымшаға сәйкес.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Қаржы министрлiгi формалы киiмдi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тiгуге өтiнiмдер берудi және онымен салық қызметi қызметкерлерiн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 бойынша қамтамасыз етудi ұйымдастырсын.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1994 жылғы 20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N 1037 қаулысына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Қаржы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салық қызметi органдарының қызметкерлерiне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формалы киiмдердiң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Салық қызметiнiң Бас мемлекеттiк кеңесшiсiнiң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қалалық қызметiнiң I, II, III дәрежелi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кеңесшiлерiне арналған киiм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формалары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1. Салтанатты-бiркиер киiм формасы (ерлерге)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Мемлекеттiк елтаңбасы бейнеленген алтын түстi кокардасы бар, төбесi ашық-көгiлдiр түстi шұғадан көмкерiлiп, сұр түстi қаракөлден жасалған папаха.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Ашық-көгiлдiр түстi жиегi бар және Қазақстан Республикасының Мемлекеттiк елтаңбасы бейнеленген көк оқалы, алтын түстi кокардалы, әрi күнқағарында, өрмелi бауында, жиегiнде алтын жiптен тiгiсi бар жүннен жасалған ақ түстi фуражка.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Қайырмасында петлицасы және петлица белгiлерi бар, көк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көмкермелi, қос қаусырмалы сұр түстi маусымдық пальто. Тiгiлуi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 түстi аралас матадан тiгiлген қос қаусырмалы жазғы плащ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(пальто).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Жағасы, петлицасы және петлица белгiлерi бар қайырмасы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 жiппен тiгiстелген көк көмкермелi, қос қаусырмалы ақ пиджак.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Бос жiберiлетiн көк түстi көмкермесi және лампасы бар шалбар.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Күңгiр-сұр түстi галстугы бар ақ түстi жейде.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 түстi кашне.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 түстi былғары қолғап.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Шевролы туфли.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2. Салтанатты-бiркиер форма (әйелдерге)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Мемлекеттiк елтаңбасы бейнеленген алтын түстi кокардасы бар, төбесi ашық-көк түстi шұғадан сұр түстi қаракөл кубанка.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елтаңбасы бейнеленген алтын түстi кокардасы, алтын жiптен тiгiстiгi бар, көк көмкермелi ақ берет.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Қайырмасында петлицасы және петлицалық белгiлерi бар, қос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қаусырмалы маусымдық сұр түстi пальто.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Сұр түстi аралас матадан тiгiлген қос қаусырмалы жазғы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плащ (пальто).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Жағасы, петлицасы және петлица белгiлерi бар қайырмасы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 жiппен тiгiстелген, көк көмкермелi, қос қаусырмалы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пиджак.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 түстi юбка.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Петлицасы, петлица белгiлерi бар көгiлдiр түстi матадан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тiгiлген көйлек.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 жейде күңгiрт көк түстi галстукпен.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 түстi кашне.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 түстi былғары қолғап.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Жабық шевро туфли.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 Күнделiктi киiм формасы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Папаха, кубанка, салтанатты-бiркиер киiм формасындағыдай.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Мемлекеттiк елтаңбасы бейнеленген алтын түстi кокардасы, жиегiнде, күнқағарында және өрмелi бауында алтын жiптен тiгiсi бар ашық-көк жиектi күңгiрт сұр түстi фуражка.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Елтаңбасы бейнеленген кокардасы бар, көк көмкермелi күңгiрт сұр түстi берет.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Елтаңбасы бейнеленген кокардасы бар көк көмкермелi сұр түстi пилотқа.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Қайырмасында петлицасы және петлица бегiлерi бар, көк көмкермелi, қос қаусырмалы күңгiрт сұр түстi маусымдық пальто. Тiгiлуi жекелей.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Күңгiрт-сұр түстi аралас матадан тiгiлген қос қаусырмалы жазғы плащ (плащ). Тiгiлуi жекелей.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мех астарлы, көгiлдiр түстi қаракөл жағалы, күңгiрт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сұр матадан тiгiлген куртқа-бушлат.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Петлицасы және петлица белгiлерi бар, көк көмкермелi күңгiрт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сұр түстi қос қаусырмалы пиджак.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Көк көмкермелi күңгiрт сұр түстi шалбар.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Күңгiрт сұр түстi юбка.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Петлицасы және петлица белгiлерi бар, күңгiрт-сұр түстi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 қаусырмалы пиджак. 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 және көгiлдiр түстi жейде (блузка) күңгiрт көк түстi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галстукпен.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Петлицасы және петлица белгiлерi бар бозғылт түстi көйлек.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Тiгiлуi жекелей.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 түстi шарф.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Күңгiрт сұр түстi қолғап.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Әйелдердiң қыстық қысқа шевро етiгi.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Ерлердiң қыстық шевро етiгi.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Ерлердiң шевро туфлиi. Әйелдердiң жабық шевро етiгi.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Жартылай жүн ұйық.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"Эластик" колготкиi.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Жартылай жүн колготкиi.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Күңгiрт-сұр түстi белдiк.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Петлицалар, айырым белгiлерi (жұлдыздар), кокарда, түймелер.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Салық қызметiнiң I, II, III дәрежелi кеңесшiсiне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салық қызметiнiң I, II және III дәрежелi инспекторына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арналған киiм формалары (ерлерге)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қызметiнiң I дәрежелi кеңесшiсi үшiн Қазақстан Республикасының Мемлекеттiк елтаңбасы бейнеленген алтын түстi кокардасы бар төбесi ашық-көк түстi шұғадан сұр қаракөл папаха.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елтаңбасы бейнеленген кокардасы бар, қой терiсiнен көгiлдiр түстi мех құлақшын.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елтаңбасы бейнеленген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 түстi кокардасы, күнқағарында өрмелi бауы бар, ашық-көк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жиектi, көк көмкермелi күңгiрт сұр түстi фуражка.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Мемлекеттiк елтаңбасы бейнеленген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 түстi кокардасы бар, көк көмкермелi күңгiрт сұр түстi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пилотка.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Петлицасы және петлица белгiлерi бар, қос қаусырмалы маусымдық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Күңгiрт сұр түстi аралас матадан тiгiлген плащ (пальто).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Петлицасы және петлица белгiлерi бар күңгiрт сұр түстi, қос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қаусырмалы пиджак.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Табиғи мех астарлы, көгiлдiр түстi мех жағасы, күңгiрт сұр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матадан куртка-бушлат.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Бос жiберiлетiн, көк көмкермесi бар, күңгiрт сұр матадан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 және көгiлдiр түстi жейде, күңгiрт сұр түстi галстукпен.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 былғарыдан қыстық қысқа етiк.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 түстi былғарыдан ерлер туфлиi.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 түстi шарф.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 түстi жүн қолғап.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Жартылай жүн ұйық.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Күңгiрт сұр былғарыдан белдiк.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Петлицалар, айырым белгiлерi (жұлдыздар), кокарда, түймелер.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Салық қызметiнiң I, II, III дәрежелi кеңесшiсiне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салық қызметiнiң I, II және III дәрежелi инспекторына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арналған киiм формалары (әйелдерге)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қызметiнiң I дәрежелi кеңесшiсi үшiн Қазақстан Республикасының Мемлекеттiк елтаңбасы бейнеленген алтын түстi кокардасы бар, төбесi ашық-көк түстi шұғадан, сұр қаракөл кубанка.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елтаңбасы бейнеленген алтын түстi кокардасы бар қой терiсiнен сұр түстi мех берет.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елтаңбасы бейнеленген алтын түстi кокардасы бар көк көмкермелi күңгiрт сұр түстi телпек.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елтаңбасы бейнеленген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 түстi кокардасы бар, көк көмкермелi күңгiрт сұр түстi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пилотка.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Петлицасы және петлица белгiлерi бар күңгiрт сұр түстi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маусымдық пальто.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Күңгiрт сұр түстi аралас матадан плащ (пальто).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Петлицалары және петлица белгiлерi бар көк көмкермелi күңгiрт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сұр түстi матадан тiгiлген пиджак.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Табиғи мех астарлы, көгiлдiр мех жағалы күңгiрт сұр түстi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матадан тiгiлген куртка-бушлат.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Күңгiрт сұр түстi юбка.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 және көгiлдiр түстi жейде (блузка), күңгiрт көк түстi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галстукпен.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Петлицалары және петлица белгiлерi бар бозғылт матадан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тiгiлген көйлек.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 түстi шарф.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 түстi жүн қолғап.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Қыстық шевро етiк.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Жабық шевро туфлиi.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"Эластик" колготкилерi.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Жартылай жүн колготкилерi.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Петлицалар, айырым белгiлерi (жұлдыздар), кокарда, түймелер.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1994 жылғы 20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1037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2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Қаржы министрлiгi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қызметi органдарының қызметкерлерiне формалы киiмдер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аяқ киiмдердi тегiн беру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 Өлшем бiрлiгi ! Саны ! Кию мерзi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               !      ! мi (жыл)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              !       2       !   3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Салық қызметiнiң мемлекеттiк Бас кеңесшiсi,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қызметiнiң I, II, III дәрежелi мемлекеттiк кеңесшiлерi үшiн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Папаха                                дана          1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Кубанка                                &amp;gt&amp;gt           1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;Берет                                  &amp;gt&amp;gt           1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;Фуражка         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;Пилотка         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;Әйелдер телпегi 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;Маусымдық пальто                       &amp;gt&amp;gt           1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;Плащ (жаздық пальто)                   &amp;gt&amp;gt           1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;Куртка-бушлат                          &amp;gt&amp;gt           1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                                жиын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Пиджак юбкасымен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;Көйлек                                дана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Жейде (блузка)                         &amp;gt&amp;gt           4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;Галстук                                &amp;gt&amp;gt           2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;Кашне, шарф                            &amp;gt&amp;gt           2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;Қолғап                                 пар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Туфли                                  &amp;gt&amp;gt           1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;Қысқа етiк, етiк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;Колготки                              дана          3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Ұйық                                   &amp;gt&amp;gt           3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;Белдiк                                 &amp;gt&amp;gt           1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;Кокарда                                &amp;gt&amp;gt           2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;Түйме                                  &amp;gt&amp;gt          40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Салық қызметiнiң I, II, III дәрежесi кеңесшiлерi,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салық қызметiнiң I, II, III дәрежелi инспекторлары үшiн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Папаха                                дана          1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Кубанка                                &amp;gt&amp;gt           1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;Құлақшын (берет)                       &amp;gt&amp;gt           1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;Фуражка                               дана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Пилотка         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;Әйелдер телпегi 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;Маусымдық пальто                       &amp;gt&amp;gt           1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;Плащ (жаздық пальто)                   &amp;gt&amp;gt           1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;Куртка-бушлат                          &amp;gt&amp;gt           1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                                жиын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Пиджак юбкасымен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;Көйлек                                дана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Жейде (блузка)                         &amp;gt&amp;gt           4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;Галстук                                &amp;gt&amp;gt           2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;Шарф            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;Қолғап                                 пар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Туфли                                  &amp;gt&amp;gt           1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;Қысқа етiк, етiк                       &amp;gt&amp;gt           1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;Колготки                              дана          3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Ұйық                                   &amp;gt&amp;gt           3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;Белдiк                                 &amp;gt&amp;gt           1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;Кокарда                                &amp;gt&amp;gt           2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;Петлица жұлдыздары                     &amp;gt&amp;gt          30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;Түйме                                  &amp;gt&amp;gt          40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1994 жылғы 20 қыркүйектегi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1037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3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Қазақстан Республикасы Қаржы министрлiгi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қызметi органдарының кластық шендер берiлген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қызметкерiне арналған белгiлердiң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Айырым белгiлер жағадағы петлицалар және петлицадағы бес бұрышты жұлдыздар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Петлицалар - көгiлдiк түстi қалың жүн немесе аралас матадан жасалған, енi 30 мм, ұзындығы 70 мм, жалпақтығы 2 мм көк шұғамен көмкерiлген ұзынша параллелепипед.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Жұлдыздардың көлемi мен саны Қазақстан Республикасы Қаржы министрлiгi салық қызметi қызметкерлерiнiң дербес класстық шенiне сәйкес болуы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қызметiнiң Мемлекеттiк Бас кеңесшiсi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петлицлар шұғадан жасалып, әрбiр петлицада алтын жiппен кестеленген, көлемi 25 мм жұлдыз салынады. Жұлдыз қырлары арасына әрбiр жағынан үш сәуле кестеленедi.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қызметiнiң I, II, III дәрежелi мемлекеттiк кеңесшiлерi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шұғадан жасалған петлицаларда алтын жiппен кестеленген, көлемi 20 мм жұлдыз салынады. Салық қызметiнiң I, II, III дәрежелi кеңесшiлерiнiң петлицаларында тиiсiнше 3, 2, 1 жұлдыз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қызметiнiң I, II, III дәрежелi кеңесшiлерi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петлицалар шұғадан жасалып, оларға алтын түстi екi жолақ және көлемi 10 мм жұлдыз тағылады. Салық қызметiнiң I, II, III дәрежелi кеңесшiлерiнiң петлицаларында тиiсiнше 3, 2, 1 жұлдыз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қызметiнiң I, II, III дәрежелi инспекторлары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 петлицаларға алтын түстi бiр жолақ және көлемi 10 мм жұлдыздар тағылады. Салық қызметiнiң I, II, III дәрежелi инспекторларының петлицаларында 3, 2, 1 жұлдыз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1994 жылғы 20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1037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4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Қазақстан Республикасы Қаржы министрлiгiнiң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қызметi органдары қызметкерлерiнiң формалы киiмдер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мен аяқкиiмдер кию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Ережелерi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I. Жалпы қағидалар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Бұл ережелер Қазақстан Республикасы Қаржы министрлiгiнiң салық қызметi органдары (бұдан былай - салық қызметi органдарының) қызметкерлерiнiң формалы киiмдердi кию тәртiбiн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Салық қызметi органдары қызметкерлерiнiң өздерiне берiлген кластық шендерiне сәйкес формалы киiмдер киюге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Салық қызметi органдарының қызметкерлерi үшiн әр қайсысы жазғы және қысқы болып бөлiнетiн салтанатты-бiркиер және күнделiктi киiм формасы белгiленген.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Салық қызметiнiң бас мемлекеттiк кеңесшiсi және салық қызметiнiң I, II, III дәрежелi мемлекеттiк кеңесшiлерi үшiн салтанатты-бiркиер формасы белгiленген.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Формалы киiмдер мынадай жағдайда киiледi: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салтанатты-бiркиер формасы - мемлекеттiк наградалар алғанда, салтанатты мәжiлiстерде, ресми қабылдауларда, сондай-ақ мереке күндерiнде киiледi. Мұнымен қатар салтанатты-бiркиер киiм формасын қызметтен бос кезде киюге рұқсат етiледi;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ә) күнделiктi форма - қызметтiк мiндеттерiн атқарғанда және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қызметтен бос уақытта киiледi.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Қажет болған жағдайларда салық қызметi органдарының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қызметкерлерiне жәй киiм киюге рұқсат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Киiлетiн формалы киiмдер белгiленген үлгiлер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сипаттамаларға сәйкес, денеге мұқият шақталған болуы және барынша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күтiмдi ұсталуы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Белгiленген үлгiге сәйкес келмейтiн формалы киiмдердi,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аяқкиiмдердi киюге және айырым белгiлерiн тағуға тиым салынады.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II. Бас мемлекеттiк салық инспекторының,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қызметiнiң I, II, III дәрежелi мемлекеттiк кеңесшiлерiнiң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киiм формалары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Салтанатты-бiркиер киiм формасы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(ерлерге)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Жазғы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Фуражка, плащ (пальто), бос жiберiлетiн шалбар мен пиджак,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жейде, галстук, туфли, қолғап, кашне.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Қысқы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Папаха, пальто, бос жiберiлетiн шалбар мен пиджак, жейде,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галстук, туфли, қолғап, кашне.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Салтанатты-бiркиер киiм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(әйелдерге)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Жазғы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Берет, плащ (пальто), юбкасымен пиджак, жейде (блузка),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галстук, көйлек, колготки, туфли, қолғап, кашне.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Қысқы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Кубанка, пальто, юбкасымен пиджак, жейде (блузка),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галстук, көйлек, колготки, туфли, қолғап, кашне.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Күнделiктi киiм формасы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(ерлерге)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Жазғы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Фуражка, пилотка, плащ (пальто), бос жiберiлетiн шалбар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пиджак, жейде, галстук, туфли.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Қысқы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Папаха, пальто, куртка-бушлат, бос жiберiлетiн шалбар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пиджак, жейде, галстук, қысқа етiк, қолғап, шарф.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Күнделiктi киiм формасы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(әйелдерге)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Жазғы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Берет, пилотка, плащ (пальто), юбкасымен пиджак, жейде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(блузка), галстук, көйлек, колготки, туфли.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Қысқы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Кубанка, пальто, куртка-бушлат, юбкасымен пиджак, жейде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(блузка), галстук, көйлек, колготки, етiк, қолғап, шарф.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III. Салық қызметiнiң I, II, III дәрежелi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кеңесшiсiнiң және салық қызметiнiң I, II, III дәрежелi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инспекторының киiм формалары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(ерлерге)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Жазғы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Фуражка, пилотка, плащ (пальто), бос жiберiлетiн шалбар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пиджак, жейде, галстук, туфли.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Қысқы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Папаха, құлақшын, пальто, куртка-бушлат, бос жiберiлетiн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шалбар мен пиджак, жейде, галстук, қысқа етiк, қолғап, шарф.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Салық қызметiнiң I, II, III дәрежелi кеңесшiсiнiң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және салық қызметiнiң I, II, III дәрежелi инспекторының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киiм формалары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(әйелдерге)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Жазғы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Пилотка, телпек, плащ (пальто), юбкасымен пиджак, блузка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(жейде), галстук, көйлек, колготки, туфли.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Қысқы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Кубанка, берет, пальто, куртка-бушлат, юбкасымен пиджак,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блузка (жейде), галстук, көйлек, колготки, етiк, қолғап, шарф.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IV. Формалы киiм мен аяқкиiмдi кию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Папаха, кубанка, құлақшын, берет, фуражка, пилотка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телпек төменгi жиегi қастың үстiнен бiр-екi елi биiктiкте, күн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қағар қастың деңгейiнде киiлуi керек. Кокарданың ортасы қастың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ортасына келуi керек. Папаха, кубанка мен пилотка оң жаққа сәл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қисайтыла, құлақшын, берет, фуражка қисайтылмай тiк киiледi.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Пальто мен плащтың етегi еденнен 42-45 см биiктiкте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Пиджак толық түймеленедi.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Жейде, блузка (жейде) галстукпен пиджактың iшiнде ғана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Көйлек галстуксыз киiледi.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Аяқкиiм әрқашан тазалануы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Шарф пальтоның (плащтың) куртка-бушлаттың жағасының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астынан ұқыпты бүктелiп тағылады.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Пальто, плащ, куртка-бушлат толық түймеленедi.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V. Айырым белгiлерi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Формалы киiмдерге айырым белгiлерi тағылады. Айырым белгiлерi жағадағы петлицалар және оларға қадалатын бес бұрышты жұлдыздар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