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d959" w14:textId="b7dd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өнiмдерiне бағаны босату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4 қарашадағы N 1224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Бәсекелестiктi одан әрi дамыту және мұнай өнiмдерiн сатумен айналысатын шаруашылық жүргiзушi барлық субъектiлер үшiн бiрдей жағдайлар жасау мақсатында Қазақстан Республикасының Министрлер Кабинетi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Республиканың мұнай өңдейтiн зауыттары мен "Мұнай өнiмдерi" мемлекеттiк акционерлiк компаниясының кәсiпорындары мұнай өнiмдерiн 1994 жылдың 7 қарашасынан бастап еркiн бағамен сататын болсын.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"Мұнай өнiмдерi" мемлекеттiк акционерлiк компаниясының кәсiпорындары 1994 жылдың 7 қараша айындағы жағдай бойынша 1994 жылдың 7 қарашасына дейiн 1,6 коэффициентте реттелетiн бағамен сатылған мұнай өнiмдерiнiң қалдығын түгендеп, қайта бағаласын. Айырма сома өздерiнiң айналым қаржыларын толықтыруға бағытталсын.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Баға және монополияға қарсы саясат жөнiндегi мемлекеттiк комитетi мұнай өңдейтiн және мұнаймен жабдықтайтын кәсiпорындардың шығарған және сатқан мұнай өнiмдерiне арналған бағаларға бақылау жасауды "Шаруашылық жүргiзушi субъектiлер - табиғи монополияшылардың өнiмдерiне бағаны реттеу туралы" Қазақстан Республикасы Министрлер Кабинетiнiң 1994 жылғы 19 қазандағы N 1171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көзделген тәртiпте жүзеге асырсын.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"Энергия көздерiнiң бағасын мемлекеттiк реттеу және тұрғын үй-коммуналдық қызметтерге тарифтердiң қымбаттауына байланысты халықты әлеуметтiк қолдау туралы" Қазақстан Республикасы Министрлер Кабинетiнiң 1993 жылғы 28 қаңтардағы N 68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1993 ж., N 2, 29-бап) 5-тармағының;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"Энергия көздерiнiң мемлекеттiк реттелетiн бағасы туралы" Қазақстан Республикасы Министрлер Кабинетiнiң 1993 жылғы 5 тамыздағы N 678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1993 ж., N 32, 368-бап) 3-тармағындағы 2 абзацтың;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"Энергия ресурстарына бағаны босату және қызмет көрсетудiң кейбiр түрлерiнiң тарифтерiн реттеу туралы" Қазақстан Республикасы Министрлер Кабинетiнiң 1994 жылғы 23 наурыздағы N 288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1994 ж., N 15, 145-бап) 3 және 4-тармақтарының;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Министрлер Кабинетiнiң 1994 жылғы 23 наурыздағы N 288 қаулысына толықтырулар енгiзу туралы" Қазақстан Республикасы Министрлер кабинетiнiң 1994 жылғы 7 қыркүйектегi N 1003 қаулысының күшi жойылған деп танылсын.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