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1200" w14:textId="5401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кепiлдiктерiн есепке алуды реттеу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16 қараша N 1300</w:t>
      </w:r>
    </w:p>
    <w:p>
      <w:pPr>
        <w:spacing w:after="0"/>
        <w:ind w:left="0"/>
        <w:jc w:val="left"/>
      </w:pPr>
      <w:r>
        <w:rPr>
          <w:rFonts w:ascii="Times New Roman"/>
          <w:b w:val="false"/>
          <w:i w:val="false"/>
          <w:color w:val="000000"/>
          <w:sz w:val="28"/>
        </w:rPr>
        <w:t>
</w:t>
      </w:r>
      <w:r>
        <w:rPr>
          <w:rFonts w:ascii="Times New Roman"/>
          <w:b w:val="false"/>
          <w:i w:val="false"/>
          <w:color w:val="000000"/>
          <w:sz w:val="28"/>
        </w:rPr>
        <w:t>
          Негiзгi борыш пен барлық қосымша шығындарды өтеу жөнiнде 
республиканың бюджетiнен iрi төлемдер жасалуына орай экономикалық
жағдайдың шиеленiсiне, сондай-ақ Қазақстан Республикасының бұрын
берiлген кепiлдiктерi бойынша шетелдiк кредиторларға төлем жасауға
мүмкiндiгi жоқ кәсiпорындардың берешегiн өтеуге арналған валюталық
қаражатты iздестiрудiң қажеттiгiне байланысты Қазақстан
Республикасының Министрлер Кабинетi қаулы етедi:
</w:t>
      </w:r>
      <w:r>
        <w:br/>
      </w:r>
      <w:r>
        <w:rPr>
          <w:rFonts w:ascii="Times New Roman"/>
          <w:b w:val="false"/>
          <w:i w:val="false"/>
          <w:color w:val="000000"/>
          <w:sz w:val="28"/>
        </w:rPr>
        <w:t>
          1. 1993 жылдың ақпанынан 1994 жылдың сәуiрiне дейiнгi кезеңде
берiлген жалпы сомасы 359,5 миллион АҚШ доллары болатын 18 үкiмет
кепiлдiгiнiң, сондай-ақ қосымшаға сәйкес күшi жойылсын.
&lt;*&gt;
</w:t>
      </w:r>
      <w:r>
        <w:br/>
      </w:r>
      <w:r>
        <w:rPr>
          <w:rFonts w:ascii="Times New Roman"/>
          <w:b w:val="false"/>
          <w:i w:val="false"/>
          <w:color w:val="000000"/>
          <w:sz w:val="28"/>
        </w:rPr>
        <w:t>
          Ескерту. 1-тармақтан сөздер алынып тасталды - ҚРМК-нiң
</w:t>
      </w:r>
      <w:r>
        <w:br/>
      </w:r>
      <w:r>
        <w:rPr>
          <w:rFonts w:ascii="Times New Roman"/>
          <w:b w:val="false"/>
          <w:i w:val="false"/>
          <w:color w:val="000000"/>
          <w:sz w:val="28"/>
        </w:rPr>
        <w:t>
                            1994.12.30. N 1494 қаулысымен. 
</w:t>
      </w:r>
      <w:r>
        <w:br/>
      </w:r>
      <w:r>
        <w:rPr>
          <w:rFonts w:ascii="Times New Roman"/>
          <w:b w:val="false"/>
          <w:i w:val="false"/>
          <w:color w:val="000000"/>
          <w:sz w:val="28"/>
        </w:rPr>
        <w:t>
          2. Қазақстан Республикасының кепiлдiктерiн бергенi және
тiркегенi үшiн мiндеттi түрдегi бiржолғы төлем алдын ала жасау
жағдайында берiлген кепiлдiк сомасының 2 процентi мөлшерiнде
белгiленсiн.
</w:t>
      </w:r>
      <w:r>
        <w:br/>
      </w:r>
      <w:r>
        <w:rPr>
          <w:rFonts w:ascii="Times New Roman"/>
          <w:b w:val="false"/>
          <w:i w:val="false"/>
          <w:color w:val="000000"/>
          <w:sz w:val="28"/>
        </w:rPr>
        <w:t>
          3. 
&lt;*&gt;
</w:t>
      </w:r>
      <w:r>
        <w:br/>
      </w:r>
      <w:r>
        <w:rPr>
          <w:rFonts w:ascii="Times New Roman"/>
          <w:b w:val="false"/>
          <w:i w:val="false"/>
          <w:color w:val="000000"/>
          <w:sz w:val="28"/>
        </w:rPr>
        <w:t>
          Ескерту. 3-тармақтың күшi жойылған - ҚРҮ-нiң 1996.05.07.
</w:t>
      </w:r>
      <w:r>
        <w:br/>
      </w:r>
      <w:r>
        <w:rPr>
          <w:rFonts w:ascii="Times New Roman"/>
          <w:b w:val="false"/>
          <w:i w:val="false"/>
          <w:color w:val="000000"/>
          <w:sz w:val="28"/>
        </w:rPr>
        <w:t>
                            N 567 қаулысымен.  
</w:t>
      </w:r>
      <w:r>
        <w:rPr>
          <w:rFonts w:ascii="Times New Roman"/>
          <w:b w:val="false"/>
          <w:i w:val="false"/>
          <w:color w:val="000000"/>
          <w:sz w:val="28"/>
        </w:rPr>
        <w:t xml:space="preserve"> P960567_ </w:t>
      </w:r>
      <w:r>
        <w:rPr>
          <w:rFonts w:ascii="Times New Roman"/>
          <w:b w:val="false"/>
          <w:i w:val="false"/>
          <w:color w:val="000000"/>
          <w:sz w:val="28"/>
        </w:rPr>
        <w:t>
</w:t>
      </w:r>
      <w:r>
        <w:br/>
      </w:r>
      <w:r>
        <w:rPr>
          <w:rFonts w:ascii="Times New Roman"/>
          <w:b w:val="false"/>
          <w:i w:val="false"/>
          <w:color w:val="000000"/>
          <w:sz w:val="28"/>
        </w:rPr>
        <w:t>
          4. Қазақстан Республикасының кепiлдiктерi берiлген кезде
заемшылар берiлген кепiлдiктiң сомасынан кем болмайтындай
мөлшерде қардарлық мiндеттемелер /қарсы кепiлдiк/ алатын болып 
белгiленсiн.
</w:t>
      </w:r>
      <w:r>
        <w:br/>
      </w:r>
      <w:r>
        <w:rPr>
          <w:rFonts w:ascii="Times New Roman"/>
          <w:b w:val="false"/>
          <w:i w:val="false"/>
          <w:color w:val="000000"/>
          <w:sz w:val="28"/>
        </w:rPr>
        <w:t>
          5. Қазақстан Республикасының Қаржы министрлiгi үш ай
мерзiм iшiнде өтелмеген кредиттер бойынша нақты берешектi ескере 
отырып жаңа тiркеу нөмiрiн бере отырып, осы қаулының 4-тармақтағы 
шарттармен бұрын берiлген үкiмет кепiлдiктерiн қайта тiркеуден 
өткiзсiн.
&lt;*&gt;
</w:t>
      </w:r>
      <w:r>
        <w:br/>
      </w:r>
      <w:r>
        <w:rPr>
          <w:rFonts w:ascii="Times New Roman"/>
          <w:b w:val="false"/>
          <w:i w:val="false"/>
          <w:color w:val="000000"/>
          <w:sz w:val="28"/>
        </w:rPr>
        <w:t>
          Егер Қазақстан Республикасының кепiлдiгi алты ай iшiнде 
пайдаланылмаса, онда ол өзiнен өзi күшiн жоятын болып белгiленсiн.
</w:t>
      </w:r>
      <w:r>
        <w:br/>
      </w:r>
      <w:r>
        <w:rPr>
          <w:rFonts w:ascii="Times New Roman"/>
          <w:b w:val="false"/>
          <w:i w:val="false"/>
          <w:color w:val="000000"/>
          <w:sz w:val="28"/>
        </w:rPr>
        <w:t>
          Осы қаулының 2 және 3-тармақтарына сәйкес түскен қаражаттың
есебiн реттеу және оны Қазақстан Республикасының кепiлдiк 
мiндеттемелерiне сәйкес пайдалану мақсатында Қазақстан
Республикасының Ұлттық банкiнде Қаржы министрлiгiнiң арнайы шоты 
ашылсын.
</w:t>
      </w:r>
      <w:r>
        <w:br/>
      </w:r>
      <w:r>
        <w:rPr>
          <w:rFonts w:ascii="Times New Roman"/>
          <w:b w:val="false"/>
          <w:i w:val="false"/>
          <w:color w:val="000000"/>
          <w:sz w:val="28"/>
        </w:rPr>
        <w:t>
          Бюджеттен қаржыландырылмайтын кәсiпорындарға берiлген
кепiлдiктер сыртқы заемдарды өтеудiң көздерiн iздестiрген
жағдайда тiркелуге жатады.
</w:t>
      </w:r>
      <w:r>
        <w:br/>
      </w:r>
      <w:r>
        <w:rPr>
          <w:rFonts w:ascii="Times New Roman"/>
          <w:b w:val="false"/>
          <w:i w:val="false"/>
          <w:color w:val="000000"/>
          <w:sz w:val="28"/>
        </w:rPr>
        <w:t>
          Өз қаржы көздерiмен шетелдiк кредиттердi өтеушi кәсiпорындарға
берiлген кепiлдiктер, олар бұл қаржы көздерiнiң шынайылығын
растағаннан кейiн қайтадан тiркеледi.
</w:t>
      </w:r>
      <w:r>
        <w:br/>
      </w:r>
      <w:r>
        <w:rPr>
          <w:rFonts w:ascii="Times New Roman"/>
          <w:b w:val="false"/>
          <w:i w:val="false"/>
          <w:color w:val="000000"/>
          <w:sz w:val="28"/>
        </w:rPr>
        <w:t>
          Заемшылар тарапынан кредиттер бойынша төлем жасалмаған
жағдайда және бұған қоса осы кредиттер жөнiндегi қайта тiркеуден
өтпеген кепiлдiктер анықталған жағдайда 1995 жылғы 1 наурыздан  
кейiн қайта тiркеу өткiзудi кешiктiрген әрбiр ай үшiн қосымша
процент мөлшерiнде айыппұл санкциялары енгiзiлсiн, осы сомалар
бюджет алдындағы борыштық мiндеттемелерге жатқызылсын.
&lt;*&gt;
</w:t>
      </w:r>
      <w:r>
        <w:br/>
      </w:r>
      <w:r>
        <w:rPr>
          <w:rFonts w:ascii="Times New Roman"/>
          <w:b w:val="false"/>
          <w:i w:val="false"/>
          <w:color w:val="000000"/>
          <w:sz w:val="28"/>
        </w:rPr>
        <w:t>
          Осы қаулының қосымшасында көрсетiлген Израильдiң, Испанияның,
Бангладештiң және Германияның /Қазақ сауда үйi/ кредиттерi бойынша,
кепiлдiктер игерiлген кредит сомасына қайталап беруге жатады.
</w:t>
      </w:r>
      <w:r>
        <w:br/>
      </w:r>
      <w:r>
        <w:rPr>
          <w:rFonts w:ascii="Times New Roman"/>
          <w:b w:val="false"/>
          <w:i w:val="false"/>
          <w:color w:val="000000"/>
          <w:sz w:val="28"/>
        </w:rPr>
        <w:t>
          Ескерту. 5-шi тармақтың 1 абзацына өзгерiс енгiзiлдi - ҚРМК-нiң
</w:t>
      </w:r>
      <w:r>
        <w:br/>
      </w:r>
      <w:r>
        <w:rPr>
          <w:rFonts w:ascii="Times New Roman"/>
          <w:b w:val="false"/>
          <w:i w:val="false"/>
          <w:color w:val="000000"/>
          <w:sz w:val="28"/>
        </w:rPr>
        <w:t>
                            1994.12.30. N 1494 қаулысымен.
</w:t>
      </w:r>
      <w:r>
        <w:br/>
      </w:r>
      <w:r>
        <w:rPr>
          <w:rFonts w:ascii="Times New Roman"/>
          <w:b w:val="false"/>
          <w:i w:val="false"/>
          <w:color w:val="000000"/>
          <w:sz w:val="28"/>
        </w:rPr>
        <w:t>
          Ескерту. 5-шi тармақтың 6-шы абзацы жаңа редакцияда - ҚРМК-нiң
</w:t>
      </w:r>
      <w:r>
        <w:br/>
      </w:r>
      <w:r>
        <w:rPr>
          <w:rFonts w:ascii="Times New Roman"/>
          <w:b w:val="false"/>
          <w:i w:val="false"/>
          <w:color w:val="000000"/>
          <w:sz w:val="28"/>
        </w:rPr>
        <w:t>
                            1995.09.19. N 1269 қаулысымен.
</w:t>
      </w:r>
      <w:r>
        <w:br/>
      </w:r>
      <w:r>
        <w:rPr>
          <w:rFonts w:ascii="Times New Roman"/>
          <w:b w:val="false"/>
          <w:i w:val="false"/>
          <w:color w:val="000000"/>
          <w:sz w:val="28"/>
        </w:rPr>
        <w:t>
                            5-тармаққа өзгерiс енгiзiлдi - ҚРҮ-нiң 1996.05.07.
</w:t>
      </w:r>
      <w:r>
        <w:br/>
      </w:r>
      <w:r>
        <w:rPr>
          <w:rFonts w:ascii="Times New Roman"/>
          <w:b w:val="false"/>
          <w:i w:val="false"/>
          <w:color w:val="000000"/>
          <w:sz w:val="28"/>
        </w:rPr>
        <w:t>
                            N 567 қаулысымен.
</w:t>
      </w:r>
      <w:r>
        <w:br/>
      </w:r>
      <w:r>
        <w:rPr>
          <w:rFonts w:ascii="Times New Roman"/>
          <w:b w:val="false"/>
          <w:i w:val="false"/>
          <w:color w:val="000000"/>
          <w:sz w:val="28"/>
        </w:rPr>
        <w:t>
          6. Қазақстан Республикасы Қаржы министрлiгiнiң Бас салық
инспекциясы шетелдiк кредиттер бойынша уақытын өткiзiп алған өз
төлемдерiн төлемеген жағдайда, кепiлдiктердi пайдаланушы займ
иелерiнiң шоттарын жабатын болсын және олардың шоттарына түскен
қаражаттың бәрiн бұрын жұмсалған бюджеттiк шығындардың орнын 
толтыру есебiне республикалық бюджетке аударсын.
</w:t>
      </w:r>
      <w:r>
        <w:br/>
      </w:r>
      <w:r>
        <w:rPr>
          <w:rFonts w:ascii="Times New Roman"/>
          <w:b w:val="false"/>
          <w:i w:val="false"/>
          <w:color w:val="000000"/>
          <w:sz w:val="28"/>
        </w:rPr>
        <w:t>
          7. Қазақстан Республикасының Қаржы министрлiгi мен Қазақстан
Республикасы Қаржы министрлiгiнiң жанындағы қаржылық валюталық 
бақылау комитетi олар бойынша кредиттерi толық өтелген Қазақстан 
Республикасының кепiлдiктерiн дер кезiнде қайтарып алу, сондай-ақ 
Қазақстан Республикасының кепiлдiктерiн қайталап немесе тiптi қайта 
пайдалануға жол бермеу мақсатында займға ие кәсiпорындардың шетел 
кредиттерiн дер кезiнде әрi толық өтеуiне ұдайы бақылау жасап 
отыратын болсын.
&lt;*&gt;
</w:t>
      </w:r>
      <w:r>
        <w:br/>
      </w:r>
      <w:r>
        <w:rPr>
          <w:rFonts w:ascii="Times New Roman"/>
          <w:b w:val="false"/>
          <w:i w:val="false"/>
          <w:color w:val="000000"/>
          <w:sz w:val="28"/>
        </w:rPr>
        <w:t>
          ЕСКЕРТУ. 7-тармаққа өзгерiс енгiзiлдi - ҚРҮ-нiң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Күшiн жоюға жататын кепiлдемелер мен келiсiмдердiң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ТIЗБЕСI
-------------------------------------------------------------------
_______1_____|_____2___|___3__|____4___|____5____|____6__|_____7____|
1. Қаржыминiнде тiркелген нөмiрi мен күнi
2. ҚР МК кепiлдемесiнiң, өкiмiнiң нөмiрi мен күнi
3. Ұйым атауы
4. Кредиттi пайдалану бағыты
5. Кредитор банк экспортер фирма
6. Кредит сомасы валютамен кредит
7. АҚШ мл. долларымен кредит сомасы
1.ф-22-1/2  2.26-4/21   3.Қазақстан   4.какао-бұршақ   5.US Сjммеr.        
              25.02.93     СЭА          сатып алу       cil En
6. 8.118 USD  7. 8.12
----------------------------------------------------------------------
1.ф-22-1/3   2.         3. Iскерлiк    4. тамақ        5. Барклайз
29.03.93                  Ынтымақтас.    өнiмдерiн        Банк
                          тықтың Қазақ   сатып алу
                          Шаруашылық
                          Ассоциациясы                        
6.  6.0 USD   7. 6.00
----------------------------------------------------------------------
1.ф-22-1/4   2. 26-15/52  3. "Агросауда"  4. картоп      5. Себеко
  12.04.93      25.03.93     МССАК          өсiру           Интернешнл     
                             Жемiс РБ       технологиясын   Нидерланды
                                            сатып алу
6. 15.0 USD  7. 15.00
-----------------------------------------------------------------------
1.ф-22-1-6/22   2. 149     3. Әлем Банк   4. ауылшар      5. Хапоалим
  14.06.93      04.06.93                     өнiмдерiн       Банкi
                                             өсiру           Израиль
                                             технологиясын
                                             сатып алу
6. 80.0 USD  7. 80.00
-------------------------------------------------------------------------
1.ф-22-1-6/41  2.          3. Сауда       4. кондитер     5. "Холланд
30.12.93                      министрлiгi    өнiмдерiн         Хаус"
                                             сатып алу        Голландия
6. 1.7 USD  7. 1.70
-----------------------------------------------------------------------
1.ф-22-3/3  2. 26-15/9370  3. Соколов-     4. жабдықтар    5. Локомо
13.01.93      30.11.93        Сарыбай КБК     сатып алу       фирмасы
                                                              Финляндия
6. 2.00USD  7. 2.00
-----------------------------------------------------------------------
1.ф-22-3/7   2.            3. "Агросауда"   4. ХТТ         5. Бильбао
27.01.94                       МССАК          сатып алу       Вискайя
                                                              Испания
6. 25.0 USD  7. 25.00
------------------------------------------------------------------------
1.ф-22-3/13  2.            3. Павлодар      4. кредит     5. "Русский
12.02.94                       мұнайөңдеу                      кредит"
                               зауыты                          Банкi
6. 10000    7. 6.00
   млн.руб  
-----------------------------------------------------------------------
1.ф-22-3/16  2.            3. Республика    4. жабдықтарды  5. "Мицуи"
24.02.94                      Министрлер     сыннан өткiзу     Жапония
                              Кабинетi                         фирмасы
                              жанындағы
                              емдеу-сауықтыру
                              бiрлестiгi
6. 0.7 USD  7. .70
------------------------------------------------------------------------
1.ф-22-3/23  2.            3. Тұранбанк     4. ХТТ          5.Бангладеш
25.03.94                                      сатып алу      Республика.
                                                             сының
                                                             банктерi
6. 25.0 USD  7. 25.0
-----------------------------------------------------------------------
1.ф-22-3/26  2.            3. Түркиядағы    4. ХТТ         5."Радиант     
 2.04.94                     Қазақ сауда     сатып алу        Лайф"
                                үйi
6. 50.0 USD  7. 50.00
-----------------------------------------------------------------------
             2.26-13/18126  3. Германиядағы  4. ХТТ тамақ  5.Германия
               29.11.93        Сауда үйi        өнiмдерiн   фирмалары
                                                сатып алу
6. 100.0 DM  7. 58.82
----------------------------------------------------------------------
1.           2.Республика  3. Баспасөзминi  4.полиграфия   5.ВИЯ
               Премьер-                       жабдықтарын   пламагы
               министрiнiң                    сатып алу     және
               өкiмi N527-ө                                 Басқалары
                01.11.93                                    Германия
6. 40.0 DM  7. 23.53
-----------------------------------------------------------------------
1.           2.Республика  3.Iшкiсминi      4. есептеу    5.Сименс-
               Премьер-                        желiсiн      Никсфорд
               министрiнiң                      құру        Германия
               өкiмi N76-ө
                 25.02.94
6. 42.48 DM  7. 24.99
-----------------------------------------------------------------------
1.          2.             3."Семей"        4.Табиғи тас  5.Германия
                             қаржы-           шығару және
                             өнеркәсiп        өңдеу
                               тобы           материалдарын
                                              өндiру
6. 9.6 DM  7. 5.65
-----------------------------------------------------------------------
1.         2.              3.Iшкiiсминi     4.Арнаулы       5.Түркия 
                                              киiмдер тiгуге
                                              мата алу          
6. 2.0 USD  7. 2.00
------------------------------------------------------------------------
1.         2. 26-16/19218  3."Богаз"        4.ХТТ           5.М.ДЖ.
             15.12.93        корпорациясы    сатып алу       Экспортс
                             Семей                           ЛТД
                                                             Үндiстан
6. 5.0 USD  7. 5.00
-----------------------------------------------------------------------
1.         2.26-15/134      3."Химпром"ОБ    4.Ректификат-   5.Ледекс
            19.03.93         Павлодар        спирт өндiрiсi   Австрия
                             қаласы          үшiн жабдықтар
                                             сатып алу
6. 20.0 USD  7. 20.00
-----------------------------------------------------------------------
1.         2.               3.Келiсiмдер     4.      5.    6.    7.
-----------------------------------------------------------------------
1.         2.               3. Үндiстан      4.       5.     6.     7.
                              займы                              339.51
-----------------------------------------------------------------------
1. 23.07.93 2.              3.Республика     4.тауарлық     5.Үндстан 
                             кәсiпорындары     және           Мембанкi
                                               инвестициялық
6. 5.0 USD  7. 5.0
   5.0 USD     5.0
-----------------------------------------------------------------------
Жиыны                                                          369.51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