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99e31" w14:textId="5e99e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Министрлер Кабинетi жанындағы Ұлттық аэроғарыш орталық аппаратының құрылымы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1994 жылғы 29 қараша N 1326. Күшi жойылды - Қазақстан Республикасы Үкiметiнiң 1996.04.03. N 382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Министрлер Кабинетi жанындағы
Ұлттық аэроғарыш агенттiгi орталық аппаратының құрылымы қосымшаға
сәйкес, осы аппарат қызметкерлерiнiң саны шегiнде 55 адам болып 
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Министрлер Кабинетi жанындағы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Ұлттық аэроғарыш агенттiгiне Агенттiктiң бас директорының
бiр орынбасарын, сондай-ақ 5 адамнан тұратын алқа ұстауға рұқсат
берiлсiн.
&lt;*&gt;
     Ескерту. 2-шi тармаққа өзгерiс енгiзiлдi - ҚРМК-нiң 1995.
              07.11. N 944 қаулысымен. 
     3. Қазақстан Республикасының Министрлер Кабинетi жанындағы
Ұлттық аэроғарыш агенттiгiнiң орталық аппараты үшiн қызметтiк
2 жеңiл автомобиль лимитi белгiленсiн.
            Қазақстан Республикасының
              Премьер-министрi
                                       Қазақстан Республикасы
                                       Министрлер Кабинетiнiң
                                       1994 жылғы 29 қарашадағы
                                           N 1326 қаулысына
                                            Қосымша
            Қазақстан Республикасының Министрлер Кабинетi
            жанындағы Ұлттық аэроғарыш агенттiгi орталық
                        аппаратының
                         Құрылымы
     Ұлттық және мемлекетаралық аэроғарыш бағдарламасы бөлiмi
     Зымыран-ғарыш өнеркәсiбi бөлiмi
     Авиация өнеркәсiбi бөлiмi 
     Қашықаралықтан бақылау және жер серiктерi байланыстары бөлiмi
     Бухгалтерлiк есеп және экономика бөлiмi
     Халықаралық ынтымақтастық және шарт-хаттама жұмыстары бөлiмi
     Кадр және арнаулы жұмыстар бөлiмi
     Старттық зымыран-ғарыш кешенiн пайдалану бөлiмi
     Ұшуды бақылау және басқару жүйелерiн пайдалану бөлiмi
     Зымыран-ғарыш кешенiн конверсиялау және қайта құрастыру бөлiмi
     Зымыран-ғарыш техникасы бойынша мамандар даярлау бөлiмi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