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cf76" w14:textId="505c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Қаржы министрлiгi салық қызметi салық милициясы қызметкерлерiнiң еңбек ақы жағдайы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жылғы 2 желтоқсан N 1342. Күшi жойылды - Қазақстан Республикасы Үкіметінің 1996.12.25. N 1620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Қаржы министрлiгi салық қызметi
салық милициясының барлық санаттағы қызметкерлерiнiң лауазымдық
жалақыларына 1994 жылғы 1 қазаннан бастап лауазымдық жалақыларының
35 процентi мөлшерiнде үстеме белгiлесiн.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бiрiншi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