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4303" w14:textId="a9b4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министрлiгiнiң салық қызметi салық милициясының қызмет және арнайы жеңiл автомобильдерiнiң лимитi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1994 жылғы 2 желтоқсан N 1344. Күші жойылды - Қазақстан Республикасы Үкіметінің 2000.02.24. N 288 қаулысымен. ~P000288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милициясы органдарының қызметкерлерiне қызмет көрсету үшiн Қазақстан Республикасының Қаржы министрлiгiне 27 қызметтiк жеңiл автомобиль, оның iшiнде Бас салық инспекциясының Салық милициясы басқармасына - 2, облыстардың, Алматы және Ленинск қалаларының салық милициялары үшiн - 25 жеңiл автомобиль лимитi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бөлiнсiн.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"Арнаулы жеңiл автомобильдердiң тиесiлiлiк табелiн бекiту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туралы" Қазақ ССР Министрлер Советiнiң 1989 жылғы 3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242 қаулысымен бекiтiлген Қазақ ССР Министрлер Советiнiң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қарамағындағы бюджеттiк мекемелер мен ұйымдар үшiн арнайы жеңiл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автомобильдердiң тиесiлiлiк табелi қосымшаға сәйкес толықтырылсын.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бiрiншi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Министрлер Кабинетiнiң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1994 жылғы 2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N 1344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Арнайы жеңiл автомобильдердiң тиесiлiлiк табелiне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Атауы! Қызмет  ! Арнайы жеңiл автомобиль ! Мекемеге, ұйымдар құрылым.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 мақсаты ! пайдалану құқы бар меке  ! дық бөлiмшеге арналған ав.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         ! мелер мен ұйымдар        ! томобиль 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Қазақстан Республикасының Қаржы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салық қызметiнiң салық милициясы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жедел профилакти     республикалық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калық және     облыстық                      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жедел қажет.   қалалық және ауданаралық       2-3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тiлiктi        аудандық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қамтамасыз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