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0d67" w14:textId="9470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Мәдениет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14 желтоқсан N 1408. Күшi жойылды - Қазақстан Республикасы Министрлер Кабинетiнiң 1995.12.19. N 1818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Мәдениет министрлiгi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аппаратының құрылымы қосымшаға сәйкес, осы аппарат қызметкерлерiнiң
шектi саны мөлшерiнде 58 адам болып бекiтiлсiн.
     2. Қазақстан Республикасының Мәдениет министрлiгiне министрдiң
үш орынбасарын, оның iшiнде бiр бiрiншi орынбасарын, сондай-ақ
7 адамнан тұратын алқа ұстауға рұқсат етiлсiн.
     3. Қазақстан Республикасы Мәдениет министрлiгiнiң орталық
аппараты үшiн 4 қызметтiк жеңiл автомобиль лимитi белгiленсiн.
     Қазақстан Республикасы
     Премьер-министрiнiң
     бiрiншi орынбасары
                                   Қазақстан Республикасы                  
                                   Министрлер Кабинетiнiң
                                   1994 жылғы 14 желтоқсандағы
                                   N 1408 қаулысына
                                          қосымша
              Қазақстан Республикасының министрлiгi орталық
                             аппаратының
                              ҚҰРЫЛЫМЫ
Музыка өнерi бөлiмi /жетекшi/
Театр өнерi /жетекшi/
Экономика, қаржы және есеп басқармасы /жетекшi/
Кадр және оқу орындары бөлiмi /жетекшi/
Музейлер мен ұлттық парктер бөлiмi
Кiтапхана және мәдени-тынығу жұмысы бөлiмi
Сыртқы байланыстар бөлiмi
Iс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