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534e" w14:textId="e545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"Жол қоры туралы" Алматы қаласы әкiмiнiң 1994 жылғы 16 мамырдағы N 216 қаулысын жою туралы" Қазақстан Республикасы Президентiнiң 1994 жылғы 14 шiлдедегi N 1791 қаулысын жүзеге асыру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1994 жылғы 14 желтоқсан N 1410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"Жол қоры туралы" Алматы қаласы әкiмiнiң 1994 жылғы 16 мамырдағы
N 216 қаулысын жою туралы" Қазақстан Республикасы Президентiнiң 1994
жылғы 14 шiлдедегi N 1791 қаулысына сәйкес Қазақстан 
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жолдары" мемлекеттiк акционерлiк компаниясы "Жол
қоры туралы" Алматы қаласы әкiмшiлiгiнiң 1994 жылғы 16 мамырдағы 
N 216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P940216_ </w:t>
      </w:r>
      <w:r>
        <w:rPr>
          <w:rFonts w:ascii="Times New Roman"/>
          <w:b w:val="false"/>
          <w:i w:val="false"/>
          <w:color w:val="000000"/>
          <w:sz w:val="28"/>
        </w:rPr>
        <w:t>
  қаулысы қабылдануына байланысты жинақтап қалған 
берешектi өтегенге дейiн Алматы қаласының бюджетiне Республика жол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қорынан аударылуға тиiстi төлемдер сомасынан Алматы облыстық 
әкiмшiлiгiнiң жол қорына аударым жасасын.
     2. Осы қаулының орындалуын бақылау Қазақстан Республикасы Қаржы
министрлiгiнiң Бас салық инспекциясына жүктелсiн.
     Қазақстан Республикасы
       Премьер-Министрiнiң
 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