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59c2" w14:textId="31e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Байланыс министрлiгiнiң жанындағы Телекоммуникациялар жөнiндегi ведомствоаралық мемлекеттiк комиссияны тарату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15 желтоқсан N 1412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Байланыс министрлiгiнiң жанындағы
Телекоммуникациялар жөнiндегi ведомствоаралық мемлекеттiк комиссия
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Көлiк және коммуникациялар
министрлiгi бұрынғы Байланыс министрлiгiнiң жанындағы 
Телекоммуникациялар жөнiндегi ведомствоаралық мемлекеттiк комиссияның
қызметiн және 5 адамнан тұратын жұмыс аппаратын Байланыс  
департаментiне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Байланыс министрлiгiнiң жанынан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Телекоммуникациялар жөнiндегi ведомствоаралық мемлекеттiк комиссия
құру туралы" Қазақстан Республикасы Министрлер Кабинетiнiң
1994 жылғы 7 қаңтардағы N 37 қаулысының күшi жойылған деп танылсын.
     4. Қазақстан Республикасы Министрлер Кабинетiнiң 1994 жылғы
19 шiлдедегi N 804 "Көлiк және коммуникациялар министрлiгiнiң
мәселелерi" қаулысымен бекiтiлген Қазақстан Республикасы Көлiк
және коммуникациялар министрлiгiнiң қарамағына кiретiн кәсiпорындардың 
тiзбесiне тиiстi өзгертулер енгiзiлсiн.
     Қазақстан Республикасы
     Премьер-министрiнiң
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