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fa55e" w14:textId="91fa5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1995 жылғы 20 қаңтарда Мәскеу қаласында болған Қазақстан Республикасының және Ресей Федерациясының Мемлекеттерi Басшылары мен Үкiметтерi басшыларының кездесуiнде қол қойылған келiсiмдер мен басқа да шешiмдердi жүзеге асыру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25 қаңтардағы N 91.</w:t>
      </w:r>
    </w:p>
    <w:p>
      <w:pPr>
        <w:spacing w:after="0"/>
        <w:ind w:left="0"/>
        <w:jc w:val="both"/>
      </w:pPr>
      <w:bookmarkStart w:name="z0" w:id="0"/>
      <w:r>
        <w:rPr>
          <w:rFonts w:ascii="Times New Roman"/>
          <w:b w:val="false"/>
          <w:i w:val="false"/>
          <w:color w:val="000000"/>
          <w:sz w:val="28"/>
        </w:rPr>
        <w:t xml:space="preserve">
      Экономикалық тұтастыруды одан әрi тереңдетудiң, толыққанды жұмыс iстейтiн Кеден құрудың объективтiк қажеттiлiгiн мойындай келiп, Қазақстан мен Ресей экономикаларының өзара толықтырымдылығы мен өзара тәуелдiлiгiнiң жоғары деңгейiн назарда ұстай отырып және 1995 жылғы 20 қаңтарда Мәскеу қаласында болған Қазақстан Республикасының және Ресей Федерациясының Мемлекеттерi Басшылары мен Үкiметтерi Басшыларының кездесуiне қол қойылған Қазақстан - Ресей ынтымақтастығын кеңейту мен тереңдете түсу туралы Декларацияны, келiсiмдер мен басқа да шешiмдердi жүзеге асыру мақсатында Қазақстан Республикасының Министрлер Кабинетi қаулы етедi: </w:t>
      </w:r>
    </w:p>
    <w:bookmarkEnd w:id="0"/>
    <w:p>
      <w:pPr>
        <w:spacing w:after="0"/>
        <w:ind w:left="0"/>
        <w:jc w:val="both"/>
      </w:pPr>
      <w:r>
        <w:rPr>
          <w:rFonts w:ascii="Times New Roman"/>
          <w:b w:val="false"/>
          <w:i w:val="false"/>
          <w:color w:val="000000"/>
          <w:sz w:val="28"/>
        </w:rPr>
        <w:t xml:space="preserve">
      1. Сыртқы iстер министрлiгi, Әдiлет министрлiгi, Экономика министрлiгi, Қаржы министрлiгi, Қорғаныс министрлiгi, Iшкi iстер министрлiгi, Еңбек министрлiгi және Әлеуметтiк қорғау министрлiгi, облыстардың, Алматы және Ленинск қалаларының әкiмдерi Қазақстан Республикасының басқа да министрлiктерi мен ведомстволарын қатыстыра отырып қол қойылған Қазақстан - Ресей ынтымақтастығын кеңейту мен тереңдете түсу туралы Декларацияны, Ресей Федерациясының аумағында тұрақты мекендейтiн Қазақстан Республикасы азаматтарының және Қазақстан Республикасы аумағында тұрақты мекендейтiн Ресей Федерациясы азаматтарының Құқықтық мәртебесi туралы Шартты, Кеден одағы туралы Келiсiмдi, сондай-ақ 1995 жылғы 20 қаңтарда Мәскеу қаласында мемлекетаралық және үкiметаралық деңгейде қол қойылған басқа да келiсiмдердi (хаттамаларды) жүзеге асыруға кiрiсетiн болсын. </w:t>
      </w:r>
    </w:p>
    <w:p>
      <w:pPr>
        <w:spacing w:after="0"/>
        <w:ind w:left="0"/>
        <w:jc w:val="both"/>
      </w:pPr>
      <w:r>
        <w:rPr>
          <w:rFonts w:ascii="Times New Roman"/>
          <w:b w:val="false"/>
          <w:i w:val="false"/>
          <w:color w:val="000000"/>
          <w:sz w:val="28"/>
        </w:rPr>
        <w:t xml:space="preserve">
      Бiрыңғай Кеден қалыптастырудың мақсаты мен принциптерi, оны құрудың тетiгi мен кезеңдерi, қызмет етуiнiң тәртiбi, сондай-ақ кедендiк баж салықтарын, салықтар мен алымдарды бөлу, уақытша шектеулер мен кедендiк бақылау енгiзу шарттары 1995 жылғы 6 қаңтарда Ресей Федерациясы мен Беларусь Республикасы арасындағы Кеден одағы туралы Келiсiмде белгiленген. </w:t>
      </w:r>
    </w:p>
    <w:p>
      <w:pPr>
        <w:spacing w:after="0"/>
        <w:ind w:left="0"/>
        <w:jc w:val="both"/>
      </w:pPr>
      <w:r>
        <w:rPr>
          <w:rFonts w:ascii="Times New Roman"/>
          <w:b w:val="false"/>
          <w:i w:val="false"/>
          <w:color w:val="000000"/>
          <w:sz w:val="28"/>
        </w:rPr>
        <w:t xml:space="preserve">
      2. Қаржы министрлiгi, Экономика министрлiгi, Өнеркәсiп және сауда министрлiгi Қазақстан Республикасы мен Ресей Федерациясы арасындағы алып қою мен шектеулерсiз еркiн сауда режимiн енгiзу туралы Хаттаманы үстiмiздегi жылдың 20 қаңтарынан бастап күшiне енгiзу үшiн тиiстi нормативтiк құжаттарды қабылдасын. </w:t>
      </w:r>
    </w:p>
    <w:p>
      <w:pPr>
        <w:spacing w:after="0"/>
        <w:ind w:left="0"/>
        <w:jc w:val="both"/>
      </w:pPr>
      <w:r>
        <w:rPr>
          <w:rFonts w:ascii="Times New Roman"/>
          <w:b w:val="false"/>
          <w:i w:val="false"/>
          <w:color w:val="000000"/>
          <w:sz w:val="28"/>
        </w:rPr>
        <w:t xml:space="preserve">
      3. Сыртқы iстер министрлiгi, Әдiлет министрлiгi, Экономика министрлiгi, Қаржы министрлiгi, Қорғаныс министрлiгi, Қазақстан Республикасының Мемлекеттiк мүлiк жөнiндегi мемлекеттiк комитетi, Қазақстан Республикасының Жерге орналастыру жөнiндегi мемлекеттiк комитетi Қазақстан Республикасының Ұлттық банкiмен және басқа да мүдделi министрлiктермен және ведомстволармен бiрлесе отырып бекiтуге жататын құжаттар жөнiнде ұсыныстар әзiрлеп, белгiленген тәртiппен енгiзетiн болсын. </w:t>
      </w:r>
    </w:p>
    <w:p>
      <w:pPr>
        <w:spacing w:after="0"/>
        <w:ind w:left="0"/>
        <w:jc w:val="both"/>
      </w:pPr>
      <w:r>
        <w:rPr>
          <w:rFonts w:ascii="Times New Roman"/>
          <w:b w:val="false"/>
          <w:i w:val="false"/>
          <w:color w:val="000000"/>
          <w:sz w:val="28"/>
        </w:rPr>
        <w:t xml:space="preserve">
      4. Қазақстан Республикасының Сыртқы iстер министрлiгi, Әдiлет министрлiгi, Экономика министрлiгi, Қаржы министрлiгi, Қорғаныс министрлiгi, Iшкi iстер министрлiгi, Еңбек министрлiгi, Ғылым және жаңа технологиялар министрлiгi, облыстардың, Алматы және Ленинск қалаларының әкiмдерi республиканың басқа министрлiктерiнiң және ведомстволарының қатысуымен 1995 жылғы 20 қаңтарда Мәскеу қаласында Қазақстан Республикасының және Ресей Федерациясының Президенттерi қол қойған Қазақстан - Ресей ынтымақтастығын кеңейту мен тереңдете түсу туралы Декларациядан туындайтын тапсырмаларды жүзеге асыру мәселелерiн Ресей Федерациясының тиiстi құрылымдарымен пысықтасын және тиiстi келiсiмдер мен құжаттарды үстiмiздегi жылғы 1 сәуiрге дейiн белгiленген тәртiппен Қазақстан Республикасының Министрлер Кабинетiне енгiзсiн. </w:t>
      </w:r>
    </w:p>
    <w:p>
      <w:pPr>
        <w:spacing w:after="0"/>
        <w:ind w:left="0"/>
        <w:jc w:val="both"/>
      </w:pPr>
      <w:r>
        <w:rPr>
          <w:rFonts w:ascii="Times New Roman"/>
          <w:b w:val="false"/>
          <w:i w:val="false"/>
          <w:color w:val="000000"/>
          <w:sz w:val="28"/>
        </w:rPr>
        <w:t xml:space="preserve">
      5. Сыртқы iстер министрлiгi, Әдiлет және Экономика министрлiктерi Қазақстан Республикасының басқа министрлiктерiнiң және ведомстволарының қатысуымен үстiмiздегi жылдың 1 наурызына дейiн 1992 жылғы 25 мамырдағы Ресей Федерациясы мен Қазақстан Республикасы арасындағы достық пен ынтымақтастық және өзара көмек туралы Шарттың негiзгi ережелерiн нақтыландыратын келiсiмдер мен құжаттар пакетiн әзiрлеп, енгiзетiн болсын. </w:t>
      </w:r>
    </w:p>
    <w:p>
      <w:pPr>
        <w:spacing w:after="0"/>
        <w:ind w:left="0"/>
        <w:jc w:val="both"/>
      </w:pPr>
      <w:r>
        <w:rPr>
          <w:rFonts w:ascii="Times New Roman"/>
          <w:b w:val="false"/>
          <w:i w:val="false"/>
          <w:color w:val="000000"/>
          <w:sz w:val="28"/>
        </w:rPr>
        <w:t xml:space="preserve">
      6. Сыртқы iстер министрлiгi, Әдiлет министрлiгi, Экономика министрлiгi, Қаржы министрлiгi, Қорғаныс министрлiгi, Iшкi iстер министрлiгi, Еңбек министрлiгi мен Ғылым және жаңа технологиялар министрлiгi, облыстардың, Алматы және Ленинск қалаларының әкiмдерi Қазақстан Республикасының басқа да министрлiктерiнiң және ведомстволарының қатысуымен үстiмiздегi жылдың 1 наурызына дейiн екi ел арасындағы қатынастардың шарттық-құқықтық базасын жаңа шынайылыққа сәйкес келтiру, ұлттық заңдарды жақындастыру, сыртқы экономикалық қызметтiң үйлестiрiлуiне қол жеткiзу, салық және баға саясатын келiсу жөнiндегi нақты ұсыныстар әзiрлеп, енгiзсiн. </w:t>
      </w:r>
    </w:p>
    <w:p>
      <w:pPr>
        <w:spacing w:after="0"/>
        <w:ind w:left="0"/>
        <w:jc w:val="both"/>
      </w:pPr>
      <w:r>
        <w:rPr>
          <w:rFonts w:ascii="Times New Roman"/>
          <w:b w:val="false"/>
          <w:i w:val="false"/>
          <w:color w:val="000000"/>
          <w:sz w:val="28"/>
        </w:rPr>
        <w:t xml:space="preserve">
      7. Қазақстан Республикасының Сыртқы iстер министрлiгi, Әдiлет министрлiгi, Iшкi iстер министрлiгi, Еңбек министрлiгi мен Әлеуметтiк қорғау министрлiгi, облыстардың, Алматы және Ленинск қалаларының әкiмдерi басқа министрлiктердiң және ведомстволардың қатысуымен азаматтық алудың, сондай-ақ екi жақ азаматтарының құқықтық мәртебесiн алудың оңайлатылған тәртiбiне байланысты құқықтарды жүзеге асырудың тетiгiн әзiрлесiн және оларды үстiмiздегi жылдың бiрiншi тоқсанында күшiне енгiзсiн. </w:t>
      </w:r>
    </w:p>
    <w:p>
      <w:pPr>
        <w:spacing w:after="0"/>
        <w:ind w:left="0"/>
        <w:jc w:val="both"/>
      </w:pPr>
      <w:r>
        <w:rPr>
          <w:rFonts w:ascii="Times New Roman"/>
          <w:b w:val="false"/>
          <w:i w:val="false"/>
          <w:color w:val="000000"/>
          <w:sz w:val="28"/>
        </w:rPr>
        <w:t xml:space="preserve">
      8. Қазақстан Республикасының Сыртқы iстер министрлiгi, Экономика министрлiгi, Қаржы министрлiгi, Әдiлет министрлiгi, Қорғаныс министрлiгi, Iшкi iстер министрлiгi, Еңбек министрлiгi және Әлеуметтiк қорғау министрлiгi, тиiстi облыстардың әкiмдерi Қазақстан Республикасының басқа министрлiктерiнiң және ведомстволарының қатысуымен үстiмiздегi жылдың 20 ақпанына дейiн Ресей Жағына берiлетiн әскери полигондарды жалдау жөнiндегi бiрлескен комиссияның қазақстандық бөлiгiн құратын болсын. </w:t>
      </w:r>
    </w:p>
    <w:p>
      <w:pPr>
        <w:spacing w:after="0"/>
        <w:ind w:left="0"/>
        <w:jc w:val="both"/>
      </w:pPr>
      <w:r>
        <w:rPr>
          <w:rFonts w:ascii="Times New Roman"/>
          <w:b w:val="false"/>
          <w:i w:val="false"/>
          <w:color w:val="000000"/>
          <w:sz w:val="28"/>
        </w:rPr>
        <w:t xml:space="preserve">
      9. Қорғаныс министрлiгi, Сыртқы iстер министрлiгi мен Әдiлет министрлiгi мүдделi министрлiктермен және ведомстволармен, сондай-ақ жергiлiктi әкiмдермен бiрлесiп, Ресей Федерациясы азаматтарының Қазақстан Республикасының Қарулы Күштерiнде контракт бойынша әскери қызметi және олардың мәртебесi туралы Қазақстан Республикасы мен Ресей Федерациясы арасындағы Келiсiмдi жүзеге асыруға кiрiссiн, ал Қазақстан Республикасы Үкiметiнiң шешiмi талап етiлетiн мәселелер бойынша ұсыныс енгiзсiн. </w:t>
      </w:r>
    </w:p>
    <w:p>
      <w:pPr>
        <w:spacing w:after="0"/>
        <w:ind w:left="0"/>
        <w:jc w:val="both"/>
      </w:pPr>
      <w:r>
        <w:rPr>
          <w:rFonts w:ascii="Times New Roman"/>
          <w:b w:val="false"/>
          <w:i w:val="false"/>
          <w:color w:val="000000"/>
          <w:sz w:val="28"/>
        </w:rPr>
        <w:t xml:space="preserve">
      10. Қазақстан Республикасының Ұлттық банкi Қаржы министрлiгiмен бiрлесiп ресей рублi мен Қазақстан теңгесi бағамының өзара айналымдылығы мен тұрақтылығын қамтамасыз ету жөнiндегi шаралар туралы Қазақстан Республикасының Үкiметi, Қазақстан Республикасының Ұлттық банкi және Ресей Федерациясының Үкiметi, Ресей банкi арасындағы Келiсiмдi жүзеге асыруды қамтамасыз ететiндiгi қаперге алынсын. </w:t>
      </w:r>
    </w:p>
    <w:p>
      <w:pPr>
        <w:spacing w:after="0"/>
        <w:ind w:left="0"/>
        <w:jc w:val="both"/>
      </w:pPr>
      <w:r>
        <w:rPr>
          <w:rFonts w:ascii="Times New Roman"/>
          <w:b w:val="false"/>
          <w:i w:val="false"/>
          <w:color w:val="000000"/>
          <w:sz w:val="28"/>
        </w:rPr>
        <w:t xml:space="preserve">
      11. Қазақстан Республикасының Қаржы министрлiгi Ұлттық банкпен бiрлесiп, басқа да мүдделi министрлiктер мен ведомстволарды тарта отырып, Қазақстан Республикасы мен Ресей Федерациясы арасындағы қаржылық кiнәмшiлiктi өзара реттеу туралы Хаттаманы жүзеге асыру жөнiнде ұсыныс әзiрлесiн және оны белгiленген тәртiппен бекiтуге енгiзсiн. </w:t>
      </w:r>
    </w:p>
    <w:p>
      <w:pPr>
        <w:spacing w:after="0"/>
        <w:ind w:left="0"/>
        <w:jc w:val="both"/>
      </w:pPr>
      <w:r>
        <w:rPr>
          <w:rFonts w:ascii="Times New Roman"/>
          <w:b w:val="false"/>
          <w:i w:val="false"/>
          <w:color w:val="000000"/>
          <w:sz w:val="28"/>
        </w:rPr>
        <w:t xml:space="preserve">
      12. Осы қаулының орындалуы үшiн тiкелей жауапкершiлiк министрлерге, ведомстволардың бiрiншi басшыларына, сондай-ақ облыстардың Алматы және Ленинск қалаларының әкiмдерiне жүктелсiн. </w:t>
      </w:r>
    </w:p>
    <w:p>
      <w:pPr>
        <w:spacing w:after="0"/>
        <w:ind w:left="0"/>
        <w:jc w:val="both"/>
      </w:pPr>
      <w:r>
        <w:rPr>
          <w:rFonts w:ascii="Times New Roman"/>
          <w:b w:val="false"/>
          <w:i w:val="false"/>
          <w:color w:val="000000"/>
          <w:sz w:val="28"/>
        </w:rPr>
        <w:t xml:space="preserve">
      13. Қазақстан Республикасының Баспасөз және бұқаралық ақпарат министрлiгi, ҚазТАГ, "Қазақстанның теледидары мен радиосы" республикалық корпорациясы, жергiлiктi әкiмдер, басқа да министрлiктер мен ведомстволар қабылданған құжаттар бойынша халық арасында кеңiнен түсiндiру жұмыстарын ұйымдастырсын. </w:t>
      </w:r>
    </w:p>
    <w:p>
      <w:pPr>
        <w:spacing w:after="0"/>
        <w:ind w:left="0"/>
        <w:jc w:val="both"/>
      </w:pPr>
      <w:r>
        <w:rPr>
          <w:rFonts w:ascii="Times New Roman"/>
          <w:b w:val="false"/>
          <w:i w:val="false"/>
          <w:color w:val="000000"/>
          <w:sz w:val="28"/>
        </w:rPr>
        <w:t xml:space="preserve">
      14. Осы қаулының жүзеге асырылуы үшiн жалпы бақылау жасау және оны қорыту Қазақстан Республикасының Министрлер Кабинетi Iс Басқармасының ТМД iстерi жөнiндегi бөлiмiне жүктелсiн. Тапсырмаға енгiзiлген құжаттарды тиiстi министрлiктер мен ведомстволардың уақтылы әзiрлеуi мен табыс етуiн бақылау қосымшаға сәйкес мына бөлiмдерге: 2,3-тармақтары - Әлеуметтiк сала бөлiмiне 4,5,6,7, 15-тармақтары - Қорғаныс және жұмылдыруға даярлық бөлiмiне, 9,10,11,13,14-тармақтары - Қаржы, еңбек және әлеуметтiк қорғау бөлiмiне, 8-тармағы - Құқық қорғау органдары бөлiмiне, 12-тармағы - Сыртқы экономикалық байланыстар бөлiмiне, 16-тармағы - Мемлекеттiк басқару органдары бөлiмiне жүктелсiн. </w:t>
      </w:r>
    </w:p>
    <w:p>
      <w:pPr>
        <w:spacing w:after="0"/>
        <w:ind w:left="0"/>
        <w:jc w:val="both"/>
      </w:pPr>
      <w:r>
        <w:rPr>
          <w:rFonts w:ascii="Times New Roman"/>
          <w:b w:val="false"/>
          <w:i w:val="false"/>
          <w:color w:val="000000"/>
          <w:sz w:val="28"/>
        </w:rPr>
        <w:t xml:space="preserve">
      15. Қазақстан Республикасы Премьер-министрiнiң 1994 жылғы 31 қазандағы N 442 өкiмiмен құрылған мемлекеттiк комиссияға (Есенғарин Н.Қ.) белгiленген тапсырмалардың және қол қойылған құжаттардың жүзеге асырылуына бақылау жасау, мақсатында апта сайын, әрбiр сәрсенбiде тиiстi жұмыс топтарының мәжiлiстерiн өткiзiп отыру мiндеттелсiн.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Министрлер Кабинетiнiң</w:t>
            </w:r>
            <w:r>
              <w:br/>
            </w:r>
            <w:r>
              <w:rPr>
                <w:rFonts w:ascii="Times New Roman"/>
                <w:b w:val="false"/>
                <w:i w:val="false"/>
                <w:color w:val="000000"/>
                <w:sz w:val="20"/>
              </w:rPr>
              <w:t>1995 жылғы 25 қаңтардағы</w:t>
            </w:r>
            <w:r>
              <w:br/>
            </w:r>
            <w:r>
              <w:rPr>
                <w:rFonts w:ascii="Times New Roman"/>
                <w:b w:val="false"/>
                <w:i w:val="false"/>
                <w:color w:val="000000"/>
                <w:sz w:val="20"/>
              </w:rPr>
              <w:t>N 91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Президент және үкiметаралық деңгейiнде қол қойылған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(1995 жылғы 20 қаңтар) Ресей-Қазақстан құжаттарының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келiсiмдерi мен шешiмдерiн жүзеге асыру жөнiндегi</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ТАПСЫРМАЛАР</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N |                    | Тапсырманың мазмұны|Орындалу|Жауапты орындау.</w:t>
      </w:r>
    </w:p>
    <w:p>
      <w:pPr>
        <w:spacing w:after="0"/>
        <w:ind w:left="0"/>
        <w:jc w:val="both"/>
      </w:pPr>
      <w:r>
        <w:rPr>
          <w:rFonts w:ascii="Times New Roman"/>
          <w:b w:val="false"/>
          <w:i w:val="false"/>
          <w:color w:val="000000"/>
          <w:sz w:val="28"/>
        </w:rPr>
        <w:t>
        | Құжаттың атауы     |                    |мерзiмi |шылар (Қазақстан</w:t>
      </w:r>
    </w:p>
    <w:p>
      <w:pPr>
        <w:spacing w:after="0"/>
        <w:ind w:left="0"/>
        <w:jc w:val="both"/>
      </w:pPr>
      <w:r>
        <w:rPr>
          <w:rFonts w:ascii="Times New Roman"/>
          <w:b w:val="false"/>
          <w:i w:val="false"/>
          <w:color w:val="000000"/>
          <w:sz w:val="28"/>
        </w:rPr>
        <w:t>
        |                    |                    |        |Республикасының</w:t>
      </w:r>
    </w:p>
    <w:p>
      <w:pPr>
        <w:spacing w:after="0"/>
        <w:ind w:left="0"/>
        <w:jc w:val="both"/>
      </w:pPr>
      <w:r>
        <w:rPr>
          <w:rFonts w:ascii="Times New Roman"/>
          <w:b w:val="false"/>
          <w:i w:val="false"/>
          <w:color w:val="000000"/>
          <w:sz w:val="28"/>
        </w:rPr>
        <w:t>
        |                    |                    |        |министрлiктерi,</w:t>
      </w:r>
    </w:p>
    <w:p>
      <w:pPr>
        <w:spacing w:after="0"/>
        <w:ind w:left="0"/>
        <w:jc w:val="both"/>
      </w:pPr>
      <w:r>
        <w:rPr>
          <w:rFonts w:ascii="Times New Roman"/>
          <w:b w:val="false"/>
          <w:i w:val="false"/>
          <w:color w:val="000000"/>
          <w:sz w:val="28"/>
        </w:rPr>
        <w:t>
        |                    |                    |        |мемкомитеттерi,</w:t>
      </w:r>
    </w:p>
    <w:p>
      <w:pPr>
        <w:spacing w:after="0"/>
        <w:ind w:left="0"/>
        <w:jc w:val="both"/>
      </w:pPr>
      <w:r>
        <w:rPr>
          <w:rFonts w:ascii="Times New Roman"/>
          <w:b w:val="false"/>
          <w:i w:val="false"/>
          <w:color w:val="000000"/>
          <w:sz w:val="28"/>
        </w:rPr>
        <w:t>
        |                    |                    |        |ведомстволары)</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1_|__________2_________|__________3_________|____4___|________5_______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Россия Федерациясының Президентi Б.Н.Ельцин мен</w:t>
      </w:r>
    </w:p>
    <w:p>
      <w:pPr>
        <w:spacing w:after="0"/>
        <w:ind w:left="0"/>
        <w:jc w:val="both"/>
      </w:pPr>
      <w:r>
        <w:rPr>
          <w:rFonts w:ascii="Times New Roman"/>
          <w:b w:val="false"/>
          <w:i w:val="false"/>
          <w:color w:val="000000"/>
          <w:sz w:val="28"/>
        </w:rPr>
        <w:t>
                Қазақстан Республикасының Президентi Н.Ә.Назарбаев</w:t>
      </w:r>
    </w:p>
    <w:p>
      <w:pPr>
        <w:spacing w:after="0"/>
        <w:ind w:left="0"/>
        <w:jc w:val="both"/>
      </w:pPr>
      <w:r>
        <w:rPr>
          <w:rFonts w:ascii="Times New Roman"/>
          <w:b w:val="false"/>
          <w:i w:val="false"/>
          <w:color w:val="000000"/>
          <w:sz w:val="28"/>
        </w:rPr>
        <w:t>
                             қол қойған құжаттар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Қазақстан-Ресей        Басшылыққа алу және  Уағда.   Сыртқыiсминi,</w:t>
      </w:r>
    </w:p>
    <w:p>
      <w:pPr>
        <w:spacing w:after="0"/>
        <w:ind w:left="0"/>
        <w:jc w:val="both"/>
      </w:pPr>
      <w:r>
        <w:rPr>
          <w:rFonts w:ascii="Times New Roman"/>
          <w:b w:val="false"/>
          <w:i w:val="false"/>
          <w:color w:val="000000"/>
          <w:sz w:val="28"/>
        </w:rPr>
        <w:t>
         ынтымақтастығын        Декларацияның        ласқан   Экономминi,</w:t>
      </w:r>
    </w:p>
    <w:p>
      <w:pPr>
        <w:spacing w:after="0"/>
        <w:ind w:left="0"/>
        <w:jc w:val="both"/>
      </w:pPr>
      <w:r>
        <w:rPr>
          <w:rFonts w:ascii="Times New Roman"/>
          <w:b w:val="false"/>
          <w:i w:val="false"/>
          <w:color w:val="000000"/>
          <w:sz w:val="28"/>
        </w:rPr>
        <w:t>
         кеңейту мен тереңдете  қағидаларын жүзеге   мерзiмге Қаржыминi,</w:t>
      </w:r>
    </w:p>
    <w:p>
      <w:pPr>
        <w:spacing w:after="0"/>
        <w:ind w:left="0"/>
        <w:jc w:val="both"/>
      </w:pPr>
      <w:r>
        <w:rPr>
          <w:rFonts w:ascii="Times New Roman"/>
          <w:b w:val="false"/>
          <w:i w:val="false"/>
          <w:color w:val="000000"/>
          <w:sz w:val="28"/>
        </w:rPr>
        <w:t>
         түсу туралы            асыру жөнiнде        сәйкес   Әдiлетминi,</w:t>
      </w:r>
    </w:p>
    <w:p>
      <w:pPr>
        <w:spacing w:after="0"/>
        <w:ind w:left="0"/>
        <w:jc w:val="both"/>
      </w:pPr>
      <w:r>
        <w:rPr>
          <w:rFonts w:ascii="Times New Roman"/>
          <w:b w:val="false"/>
          <w:i w:val="false"/>
          <w:color w:val="000000"/>
          <w:sz w:val="28"/>
        </w:rPr>
        <w:t>
         Декларациясы           ұсыныстар әзiрлеу             Ұлттық Банк,</w:t>
      </w:r>
    </w:p>
    <w:p>
      <w:pPr>
        <w:spacing w:after="0"/>
        <w:ind w:left="0"/>
        <w:jc w:val="both"/>
      </w:pPr>
      <w:r>
        <w:rPr>
          <w:rFonts w:ascii="Times New Roman"/>
          <w:b w:val="false"/>
          <w:i w:val="false"/>
          <w:color w:val="000000"/>
          <w:sz w:val="28"/>
        </w:rPr>
        <w:t>
                                                              Ғылымминi,</w:t>
      </w:r>
    </w:p>
    <w:p>
      <w:pPr>
        <w:spacing w:after="0"/>
        <w:ind w:left="0"/>
        <w:jc w:val="both"/>
      </w:pPr>
      <w:r>
        <w:rPr>
          <w:rFonts w:ascii="Times New Roman"/>
          <w:b w:val="false"/>
          <w:i w:val="false"/>
          <w:color w:val="000000"/>
          <w:sz w:val="28"/>
        </w:rPr>
        <w:t>
                                                              Мұнайгазминi,</w:t>
      </w:r>
    </w:p>
    <w:p>
      <w:pPr>
        <w:spacing w:after="0"/>
        <w:ind w:left="0"/>
        <w:jc w:val="both"/>
      </w:pPr>
      <w:r>
        <w:rPr>
          <w:rFonts w:ascii="Times New Roman"/>
          <w:b w:val="false"/>
          <w:i w:val="false"/>
          <w:color w:val="000000"/>
          <w:sz w:val="28"/>
        </w:rPr>
        <w:t>
                                                              Қорғанысминi,</w:t>
      </w:r>
    </w:p>
    <w:p>
      <w:pPr>
        <w:spacing w:after="0"/>
        <w:ind w:left="0"/>
        <w:jc w:val="both"/>
      </w:pPr>
      <w:r>
        <w:rPr>
          <w:rFonts w:ascii="Times New Roman"/>
          <w:b w:val="false"/>
          <w:i w:val="false"/>
          <w:color w:val="000000"/>
          <w:sz w:val="28"/>
        </w:rPr>
        <w:t>
                                                              Көлiккомуника .</w:t>
      </w:r>
    </w:p>
    <w:p>
      <w:pPr>
        <w:spacing w:after="0"/>
        <w:ind w:left="0"/>
        <w:jc w:val="both"/>
      </w:pPr>
      <w:r>
        <w:rPr>
          <w:rFonts w:ascii="Times New Roman"/>
          <w:b w:val="false"/>
          <w:i w:val="false"/>
          <w:color w:val="000000"/>
          <w:sz w:val="28"/>
        </w:rPr>
        <w:t>
                                                              цияминi</w:t>
      </w:r>
    </w:p>
    <w:p>
      <w:pPr>
        <w:spacing w:after="0"/>
        <w:ind w:left="0"/>
        <w:jc w:val="both"/>
      </w:pPr>
      <w:r>
        <w:rPr>
          <w:rFonts w:ascii="Times New Roman"/>
          <w:b w:val="false"/>
          <w:i w:val="false"/>
          <w:color w:val="000000"/>
          <w:sz w:val="28"/>
        </w:rPr>
        <w:t>
      2 Ресей Федерациясының         Орындауға,     1995      Сыртқыiсминi,</w:t>
      </w:r>
    </w:p>
    <w:p>
      <w:pPr>
        <w:spacing w:after="0"/>
        <w:ind w:left="0"/>
        <w:jc w:val="both"/>
      </w:pPr>
      <w:r>
        <w:rPr>
          <w:rFonts w:ascii="Times New Roman"/>
          <w:b w:val="false"/>
          <w:i w:val="false"/>
          <w:color w:val="000000"/>
          <w:sz w:val="28"/>
        </w:rPr>
        <w:t>
        аумағында тұрақты            Материалдарды  жылдың    Әдiлетминi,</w:t>
      </w:r>
    </w:p>
    <w:p>
      <w:pPr>
        <w:spacing w:after="0"/>
        <w:ind w:left="0"/>
        <w:jc w:val="both"/>
      </w:pPr>
      <w:r>
        <w:rPr>
          <w:rFonts w:ascii="Times New Roman"/>
          <w:b w:val="false"/>
          <w:i w:val="false"/>
          <w:color w:val="000000"/>
          <w:sz w:val="28"/>
        </w:rPr>
        <w:t>
        мекендейтiн Қазақстан        бекiтуге       1-тоқсаны Еңбекминi,</w:t>
      </w:r>
    </w:p>
    <w:p>
      <w:pPr>
        <w:spacing w:after="0"/>
        <w:ind w:left="0"/>
        <w:jc w:val="both"/>
      </w:pPr>
      <w:r>
        <w:rPr>
          <w:rFonts w:ascii="Times New Roman"/>
          <w:b w:val="false"/>
          <w:i w:val="false"/>
          <w:color w:val="000000"/>
          <w:sz w:val="28"/>
        </w:rPr>
        <w:t>
        Республикасының              әзiрлеу                  Әлеуметминi,</w:t>
      </w:r>
    </w:p>
    <w:p>
      <w:pPr>
        <w:spacing w:after="0"/>
        <w:ind w:left="0"/>
        <w:jc w:val="both"/>
      </w:pPr>
      <w:r>
        <w:rPr>
          <w:rFonts w:ascii="Times New Roman"/>
          <w:b w:val="false"/>
          <w:i w:val="false"/>
          <w:color w:val="000000"/>
          <w:sz w:val="28"/>
        </w:rPr>
        <w:t>
        азаматтары мен                                        Қаржыминi,</w:t>
      </w:r>
    </w:p>
    <w:p>
      <w:pPr>
        <w:spacing w:after="0"/>
        <w:ind w:left="0"/>
        <w:jc w:val="both"/>
      </w:pPr>
      <w:r>
        <w:rPr>
          <w:rFonts w:ascii="Times New Roman"/>
          <w:b w:val="false"/>
          <w:i w:val="false"/>
          <w:color w:val="000000"/>
          <w:sz w:val="28"/>
        </w:rPr>
        <w:t>
        Қазақстан Республикасының                             Қорғанысминi,</w:t>
      </w:r>
    </w:p>
    <w:p>
      <w:pPr>
        <w:spacing w:after="0"/>
        <w:ind w:left="0"/>
        <w:jc w:val="both"/>
      </w:pPr>
      <w:r>
        <w:rPr>
          <w:rFonts w:ascii="Times New Roman"/>
          <w:b w:val="false"/>
          <w:i w:val="false"/>
          <w:color w:val="000000"/>
          <w:sz w:val="28"/>
        </w:rPr>
        <w:t>
        аумағында тұрақты                                     Бiлiмминi,</w:t>
      </w:r>
    </w:p>
    <w:p>
      <w:pPr>
        <w:spacing w:after="0"/>
        <w:ind w:left="0"/>
        <w:jc w:val="both"/>
      </w:pPr>
      <w:r>
        <w:rPr>
          <w:rFonts w:ascii="Times New Roman"/>
          <w:b w:val="false"/>
          <w:i w:val="false"/>
          <w:color w:val="000000"/>
          <w:sz w:val="28"/>
        </w:rPr>
        <w:t>
        мекендейтiн Ресей                                     Меммүлiккомы,</w:t>
      </w:r>
    </w:p>
    <w:p>
      <w:pPr>
        <w:spacing w:after="0"/>
        <w:ind w:left="0"/>
        <w:jc w:val="both"/>
      </w:pPr>
      <w:r>
        <w:rPr>
          <w:rFonts w:ascii="Times New Roman"/>
          <w:b w:val="false"/>
          <w:i w:val="false"/>
          <w:color w:val="000000"/>
          <w:sz w:val="28"/>
        </w:rPr>
        <w:t>
        Федерациясы азаматтарының                             Iшкiiсминi,</w:t>
      </w:r>
    </w:p>
    <w:p>
      <w:pPr>
        <w:spacing w:after="0"/>
        <w:ind w:left="0"/>
        <w:jc w:val="both"/>
      </w:pPr>
      <w:r>
        <w:rPr>
          <w:rFonts w:ascii="Times New Roman"/>
          <w:b w:val="false"/>
          <w:i w:val="false"/>
          <w:color w:val="000000"/>
          <w:sz w:val="28"/>
        </w:rPr>
        <w:t>
        құқықтық мәртебесi                                      басқа</w:t>
      </w:r>
    </w:p>
    <w:p>
      <w:pPr>
        <w:spacing w:after="0"/>
        <w:ind w:left="0"/>
        <w:jc w:val="both"/>
      </w:pPr>
      <w:r>
        <w:rPr>
          <w:rFonts w:ascii="Times New Roman"/>
          <w:b w:val="false"/>
          <w:i w:val="false"/>
          <w:color w:val="000000"/>
          <w:sz w:val="28"/>
        </w:rPr>
        <w:t>
        туралы Қазақстан                                      министрлiктер</w:t>
      </w:r>
    </w:p>
    <w:p>
      <w:pPr>
        <w:spacing w:after="0"/>
        <w:ind w:left="0"/>
        <w:jc w:val="both"/>
      </w:pPr>
      <w:r>
        <w:rPr>
          <w:rFonts w:ascii="Times New Roman"/>
          <w:b w:val="false"/>
          <w:i w:val="false"/>
          <w:color w:val="000000"/>
          <w:sz w:val="28"/>
        </w:rPr>
        <w:t>
        Республикасы мен Ресей                                    мен</w:t>
      </w:r>
    </w:p>
    <w:p>
      <w:pPr>
        <w:spacing w:after="0"/>
        <w:ind w:left="0"/>
        <w:jc w:val="both"/>
      </w:pPr>
      <w:r>
        <w:rPr>
          <w:rFonts w:ascii="Times New Roman"/>
          <w:b w:val="false"/>
          <w:i w:val="false"/>
          <w:color w:val="000000"/>
          <w:sz w:val="28"/>
        </w:rPr>
        <w:t>
        Федерациясы арасындағы Шарт                           ведомстволар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Ресей Федерациясына        Орындауға,      1995      Сыртқыiсминi,</w:t>
      </w:r>
    </w:p>
    <w:p>
      <w:pPr>
        <w:spacing w:after="0"/>
        <w:ind w:left="0"/>
        <w:jc w:val="both"/>
      </w:pPr>
      <w:r>
        <w:rPr>
          <w:rFonts w:ascii="Times New Roman"/>
          <w:b w:val="false"/>
          <w:i w:val="false"/>
          <w:color w:val="000000"/>
          <w:sz w:val="28"/>
        </w:rPr>
        <w:t>
        тұрақты мекендеуге келген   Материалдарды   жылдың    Әдiлетминi,</w:t>
      </w:r>
    </w:p>
    <w:p>
      <w:pPr>
        <w:spacing w:after="0"/>
        <w:ind w:left="0"/>
        <w:jc w:val="both"/>
      </w:pPr>
      <w:r>
        <w:rPr>
          <w:rFonts w:ascii="Times New Roman"/>
          <w:b w:val="false"/>
          <w:i w:val="false"/>
          <w:color w:val="000000"/>
          <w:sz w:val="28"/>
        </w:rPr>
        <w:t>
        Қазақстан Республикасы      бекiтуге       1-тоқсаны  Iшкiiсминi,</w:t>
      </w:r>
    </w:p>
    <w:p>
      <w:pPr>
        <w:spacing w:after="0"/>
        <w:ind w:left="0"/>
        <w:jc w:val="both"/>
      </w:pPr>
      <w:r>
        <w:rPr>
          <w:rFonts w:ascii="Times New Roman"/>
          <w:b w:val="false"/>
          <w:i w:val="false"/>
          <w:color w:val="000000"/>
          <w:sz w:val="28"/>
        </w:rPr>
        <w:t>
        азаматтарының және          әзiрлеу                   облыстардың,</w:t>
      </w:r>
    </w:p>
    <w:p>
      <w:pPr>
        <w:spacing w:after="0"/>
        <w:ind w:left="0"/>
        <w:jc w:val="both"/>
      </w:pPr>
      <w:r>
        <w:rPr>
          <w:rFonts w:ascii="Times New Roman"/>
          <w:b w:val="false"/>
          <w:i w:val="false"/>
          <w:color w:val="000000"/>
          <w:sz w:val="28"/>
        </w:rPr>
        <w:t>
        Қазақстан Республикасына                              Алматы және</w:t>
      </w:r>
    </w:p>
    <w:p>
      <w:pPr>
        <w:spacing w:after="0"/>
        <w:ind w:left="0"/>
        <w:jc w:val="both"/>
      </w:pPr>
      <w:r>
        <w:rPr>
          <w:rFonts w:ascii="Times New Roman"/>
          <w:b w:val="false"/>
          <w:i w:val="false"/>
          <w:color w:val="000000"/>
          <w:sz w:val="28"/>
        </w:rPr>
        <w:t>
        тұрақты мекендеуге келген                             Ленинск</w:t>
      </w:r>
    </w:p>
    <w:p>
      <w:pPr>
        <w:spacing w:after="0"/>
        <w:ind w:left="0"/>
        <w:jc w:val="both"/>
      </w:pPr>
      <w:r>
        <w:rPr>
          <w:rFonts w:ascii="Times New Roman"/>
          <w:b w:val="false"/>
          <w:i w:val="false"/>
          <w:color w:val="000000"/>
          <w:sz w:val="28"/>
        </w:rPr>
        <w:t>
        Ресей Федерациясы                                     қалаларының</w:t>
      </w:r>
    </w:p>
    <w:p>
      <w:pPr>
        <w:spacing w:after="0"/>
        <w:ind w:left="0"/>
        <w:jc w:val="both"/>
      </w:pPr>
      <w:r>
        <w:rPr>
          <w:rFonts w:ascii="Times New Roman"/>
          <w:b w:val="false"/>
          <w:i w:val="false"/>
          <w:color w:val="000000"/>
          <w:sz w:val="28"/>
        </w:rPr>
        <w:t>
        азаматтарының азаматтық                               әкiмдерi</w:t>
      </w:r>
    </w:p>
    <w:p>
      <w:pPr>
        <w:spacing w:after="0"/>
        <w:ind w:left="0"/>
        <w:jc w:val="both"/>
      </w:pPr>
      <w:r>
        <w:rPr>
          <w:rFonts w:ascii="Times New Roman"/>
          <w:b w:val="false"/>
          <w:i w:val="false"/>
          <w:color w:val="000000"/>
          <w:sz w:val="28"/>
        </w:rPr>
        <w:t>
        алуының оңайлатылған</w:t>
      </w:r>
    </w:p>
    <w:p>
      <w:pPr>
        <w:spacing w:after="0"/>
        <w:ind w:left="0"/>
        <w:jc w:val="both"/>
      </w:pPr>
      <w:r>
        <w:rPr>
          <w:rFonts w:ascii="Times New Roman"/>
          <w:b w:val="false"/>
          <w:i w:val="false"/>
          <w:color w:val="000000"/>
          <w:sz w:val="28"/>
        </w:rPr>
        <w:t>
        тәртiбi туралы Қазақстан</w:t>
      </w:r>
    </w:p>
    <w:p>
      <w:pPr>
        <w:spacing w:after="0"/>
        <w:ind w:left="0"/>
        <w:jc w:val="both"/>
      </w:pPr>
      <w:r>
        <w:rPr>
          <w:rFonts w:ascii="Times New Roman"/>
          <w:b w:val="false"/>
          <w:i w:val="false"/>
          <w:color w:val="000000"/>
          <w:sz w:val="28"/>
        </w:rPr>
        <w:t xml:space="preserve">
        Республикасы мен Ресей </w:t>
      </w:r>
    </w:p>
    <w:p>
      <w:pPr>
        <w:spacing w:after="0"/>
        <w:ind w:left="0"/>
        <w:jc w:val="both"/>
      </w:pPr>
      <w:r>
        <w:rPr>
          <w:rFonts w:ascii="Times New Roman"/>
          <w:b w:val="false"/>
          <w:i w:val="false"/>
          <w:color w:val="000000"/>
          <w:sz w:val="28"/>
        </w:rPr>
        <w:t>
        Федерациясы арасындағы</w:t>
      </w:r>
    </w:p>
    <w:p>
      <w:pPr>
        <w:spacing w:after="0"/>
        <w:ind w:left="0"/>
        <w:jc w:val="both"/>
      </w:pPr>
      <w:r>
        <w:rPr>
          <w:rFonts w:ascii="Times New Roman"/>
          <w:b w:val="false"/>
          <w:i w:val="false"/>
          <w:color w:val="000000"/>
          <w:sz w:val="28"/>
        </w:rPr>
        <w:t>
        Келiсiм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Үкiметаралық деңгейде қол қойылған құжаттар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Ресей Федерациясы          Орындауға,      1995       Қорғанысминi,</w:t>
      </w:r>
    </w:p>
    <w:p>
      <w:pPr>
        <w:spacing w:after="0"/>
        <w:ind w:left="0"/>
        <w:jc w:val="both"/>
      </w:pPr>
      <w:r>
        <w:rPr>
          <w:rFonts w:ascii="Times New Roman"/>
          <w:b w:val="false"/>
          <w:i w:val="false"/>
          <w:color w:val="000000"/>
          <w:sz w:val="28"/>
        </w:rPr>
        <w:t>
        азаматтарының Қазақстан    Материалдарды   жылдың     Сыртқыiсминi,</w:t>
      </w:r>
    </w:p>
    <w:p>
      <w:pPr>
        <w:spacing w:after="0"/>
        <w:ind w:left="0"/>
        <w:jc w:val="both"/>
      </w:pPr>
      <w:r>
        <w:rPr>
          <w:rFonts w:ascii="Times New Roman"/>
          <w:b w:val="false"/>
          <w:i w:val="false"/>
          <w:color w:val="000000"/>
          <w:sz w:val="28"/>
        </w:rPr>
        <w:t>
        Республикасының Қарулы     бекiтуге        қаңтар     Әдiлетминi</w:t>
      </w:r>
    </w:p>
    <w:p>
      <w:pPr>
        <w:spacing w:after="0"/>
        <w:ind w:left="0"/>
        <w:jc w:val="both"/>
      </w:pPr>
      <w:r>
        <w:rPr>
          <w:rFonts w:ascii="Times New Roman"/>
          <w:b w:val="false"/>
          <w:i w:val="false"/>
          <w:color w:val="000000"/>
          <w:sz w:val="28"/>
        </w:rPr>
        <w:t>
        Күштерiнде контракт        әзiрлеу         ақпаны</w:t>
      </w:r>
    </w:p>
    <w:p>
      <w:pPr>
        <w:spacing w:after="0"/>
        <w:ind w:left="0"/>
        <w:jc w:val="both"/>
      </w:pPr>
      <w:r>
        <w:rPr>
          <w:rFonts w:ascii="Times New Roman"/>
          <w:b w:val="false"/>
          <w:i w:val="false"/>
          <w:color w:val="000000"/>
          <w:sz w:val="28"/>
        </w:rPr>
        <w:t>
        бойынша әскери қызмет</w:t>
      </w:r>
    </w:p>
    <w:p>
      <w:pPr>
        <w:spacing w:after="0"/>
        <w:ind w:left="0"/>
        <w:jc w:val="both"/>
      </w:pPr>
      <w:r>
        <w:rPr>
          <w:rFonts w:ascii="Times New Roman"/>
          <w:b w:val="false"/>
          <w:i w:val="false"/>
          <w:color w:val="000000"/>
          <w:sz w:val="28"/>
        </w:rPr>
        <w:t>
        атқаруы және олардың</w:t>
      </w:r>
    </w:p>
    <w:p>
      <w:pPr>
        <w:spacing w:after="0"/>
        <w:ind w:left="0"/>
        <w:jc w:val="both"/>
      </w:pPr>
      <w:r>
        <w:rPr>
          <w:rFonts w:ascii="Times New Roman"/>
          <w:b w:val="false"/>
          <w:i w:val="false"/>
          <w:color w:val="000000"/>
          <w:sz w:val="28"/>
        </w:rPr>
        <w:t xml:space="preserve">
        мәртебесi туралы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мен Ресей Федерациясы</w:t>
      </w:r>
    </w:p>
    <w:p>
      <w:pPr>
        <w:spacing w:after="0"/>
        <w:ind w:left="0"/>
        <w:jc w:val="both"/>
      </w:pPr>
      <w:r>
        <w:rPr>
          <w:rFonts w:ascii="Times New Roman"/>
          <w:b w:val="false"/>
          <w:i w:val="false"/>
          <w:color w:val="000000"/>
          <w:sz w:val="28"/>
        </w:rPr>
        <w:t>
        арасындағы Келiсiм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Ресей Федерациясының        Орындауға,       1995      Әдiлетминi,</w:t>
      </w:r>
    </w:p>
    <w:p>
      <w:pPr>
        <w:spacing w:after="0"/>
        <w:ind w:left="0"/>
        <w:jc w:val="both"/>
      </w:pPr>
      <w:r>
        <w:rPr>
          <w:rFonts w:ascii="Times New Roman"/>
          <w:b w:val="false"/>
          <w:i w:val="false"/>
          <w:color w:val="000000"/>
          <w:sz w:val="28"/>
        </w:rPr>
        <w:t>
        Қазақстан Республикасының   Материалдарды    жылдың    Қорғанысминi,</w:t>
      </w:r>
    </w:p>
    <w:p>
      <w:pPr>
        <w:spacing w:after="0"/>
        <w:ind w:left="0"/>
        <w:jc w:val="both"/>
      </w:pPr>
      <w:r>
        <w:rPr>
          <w:rFonts w:ascii="Times New Roman"/>
          <w:b w:val="false"/>
          <w:i w:val="false"/>
          <w:color w:val="000000"/>
          <w:sz w:val="28"/>
        </w:rPr>
        <w:t>
        аумағында уақытша           бекiтуге        1-тоқсаны  Сыртқыiсминi,</w:t>
      </w:r>
    </w:p>
    <w:p>
      <w:pPr>
        <w:spacing w:after="0"/>
        <w:ind w:left="0"/>
        <w:jc w:val="both"/>
      </w:pPr>
      <w:r>
        <w:rPr>
          <w:rFonts w:ascii="Times New Roman"/>
          <w:b w:val="false"/>
          <w:i w:val="false"/>
          <w:color w:val="000000"/>
          <w:sz w:val="28"/>
        </w:rPr>
        <w:t>
        орналасқан  әскери          әзiрлеу                    Iшкiiсминi,</w:t>
      </w:r>
    </w:p>
    <w:p>
      <w:pPr>
        <w:spacing w:after="0"/>
        <w:ind w:left="0"/>
        <w:jc w:val="both"/>
      </w:pPr>
      <w:r>
        <w:rPr>
          <w:rFonts w:ascii="Times New Roman"/>
          <w:b w:val="false"/>
          <w:i w:val="false"/>
          <w:color w:val="000000"/>
          <w:sz w:val="28"/>
        </w:rPr>
        <w:t>
        құрамаларының мәртебесi                                Денсаулықминi,</w:t>
      </w:r>
    </w:p>
    <w:p>
      <w:pPr>
        <w:spacing w:after="0"/>
        <w:ind w:left="0"/>
        <w:jc w:val="both"/>
      </w:pPr>
      <w:r>
        <w:rPr>
          <w:rFonts w:ascii="Times New Roman"/>
          <w:b w:val="false"/>
          <w:i w:val="false"/>
          <w:color w:val="000000"/>
          <w:sz w:val="28"/>
        </w:rPr>
        <w:t>
        туралы Қазақстан Республикасы                          Қаржыминi,</w:t>
      </w:r>
    </w:p>
    <w:p>
      <w:pPr>
        <w:spacing w:after="0"/>
        <w:ind w:left="0"/>
        <w:jc w:val="both"/>
      </w:pPr>
      <w:r>
        <w:rPr>
          <w:rFonts w:ascii="Times New Roman"/>
          <w:b w:val="false"/>
          <w:i w:val="false"/>
          <w:color w:val="000000"/>
          <w:sz w:val="28"/>
        </w:rPr>
        <w:t>
        мен Ресей Федерациясы                                  Ұлттық Банк,</w:t>
      </w:r>
    </w:p>
    <w:p>
      <w:pPr>
        <w:spacing w:after="0"/>
        <w:ind w:left="0"/>
        <w:jc w:val="both"/>
      </w:pPr>
      <w:r>
        <w:rPr>
          <w:rFonts w:ascii="Times New Roman"/>
          <w:b w:val="false"/>
          <w:i w:val="false"/>
          <w:color w:val="000000"/>
          <w:sz w:val="28"/>
        </w:rPr>
        <w:t>
        арасындағы Келiсiм                                     Прокуратура</w:t>
      </w:r>
    </w:p>
    <w:p>
      <w:pPr>
        <w:spacing w:after="0"/>
        <w:ind w:left="0"/>
        <w:jc w:val="both"/>
      </w:pPr>
      <w:r>
        <w:rPr>
          <w:rFonts w:ascii="Times New Roman"/>
          <w:b w:val="false"/>
          <w:i w:val="false"/>
          <w:color w:val="000000"/>
          <w:sz w:val="28"/>
        </w:rPr>
        <w:t>
                                                               (келiсу бойынша)</w:t>
      </w:r>
    </w:p>
    <w:p>
      <w:pPr>
        <w:spacing w:after="0"/>
        <w:ind w:left="0"/>
        <w:jc w:val="both"/>
      </w:pPr>
      <w:r>
        <w:rPr>
          <w:rFonts w:ascii="Times New Roman"/>
          <w:b w:val="false"/>
          <w:i w:val="false"/>
          <w:color w:val="000000"/>
          <w:sz w:val="28"/>
        </w:rPr>
        <w:t>
      6  Ембi полигонын жалға      Ұлттық валюталар   Дайын    Қорғанысминi,</w:t>
      </w:r>
    </w:p>
    <w:p>
      <w:pPr>
        <w:spacing w:after="0"/>
        <w:ind w:left="0"/>
        <w:jc w:val="both"/>
      </w:pPr>
      <w:r>
        <w:rPr>
          <w:rFonts w:ascii="Times New Roman"/>
          <w:b w:val="false"/>
          <w:i w:val="false"/>
          <w:color w:val="000000"/>
          <w:sz w:val="28"/>
        </w:rPr>
        <w:t>
        пайдаланудың шарттары      айналысы туралы    болуына  Экономминi,</w:t>
      </w:r>
    </w:p>
    <w:p>
      <w:pPr>
        <w:spacing w:after="0"/>
        <w:ind w:left="0"/>
        <w:jc w:val="both"/>
      </w:pPr>
      <w:r>
        <w:rPr>
          <w:rFonts w:ascii="Times New Roman"/>
          <w:b w:val="false"/>
          <w:i w:val="false"/>
          <w:color w:val="000000"/>
          <w:sz w:val="28"/>
        </w:rPr>
        <w:t>
        туралы Қазақстан           Келiсiмнiң жобасын қарай    Қаржыминi,</w:t>
      </w:r>
    </w:p>
    <w:p>
      <w:pPr>
        <w:spacing w:after="0"/>
        <w:ind w:left="0"/>
        <w:jc w:val="both"/>
      </w:pPr>
      <w:r>
        <w:rPr>
          <w:rFonts w:ascii="Times New Roman"/>
          <w:b w:val="false"/>
          <w:i w:val="false"/>
          <w:color w:val="000000"/>
          <w:sz w:val="28"/>
        </w:rPr>
        <w:t>
        Республикасы мен Ресей     әзiрлеу                     Денсаулықминi,</w:t>
      </w:r>
    </w:p>
    <w:p>
      <w:pPr>
        <w:spacing w:after="0"/>
        <w:ind w:left="0"/>
        <w:jc w:val="both"/>
      </w:pPr>
      <w:r>
        <w:rPr>
          <w:rFonts w:ascii="Times New Roman"/>
          <w:b w:val="false"/>
          <w:i w:val="false"/>
          <w:color w:val="000000"/>
          <w:sz w:val="28"/>
        </w:rPr>
        <w:t>
        Федерациясы арасындағы                                 Меммүлiккомы,</w:t>
      </w:r>
    </w:p>
    <w:p>
      <w:pPr>
        <w:spacing w:after="0"/>
        <w:ind w:left="0"/>
        <w:jc w:val="both"/>
      </w:pPr>
      <w:r>
        <w:rPr>
          <w:rFonts w:ascii="Times New Roman"/>
          <w:b w:val="false"/>
          <w:i w:val="false"/>
          <w:color w:val="000000"/>
          <w:sz w:val="28"/>
        </w:rPr>
        <w:t>
        Келiсiм                                                Ұлттық Банк,</w:t>
      </w:r>
    </w:p>
    <w:p>
      <w:pPr>
        <w:spacing w:after="0"/>
        <w:ind w:left="0"/>
        <w:jc w:val="both"/>
      </w:pPr>
      <w:r>
        <w:rPr>
          <w:rFonts w:ascii="Times New Roman"/>
          <w:b w:val="false"/>
          <w:i w:val="false"/>
          <w:color w:val="000000"/>
          <w:sz w:val="28"/>
        </w:rPr>
        <w:t>
                                                               Мемжеркомы,</w:t>
      </w:r>
    </w:p>
    <w:p>
      <w:pPr>
        <w:spacing w:after="0"/>
        <w:ind w:left="0"/>
        <w:jc w:val="both"/>
      </w:pPr>
      <w:r>
        <w:rPr>
          <w:rFonts w:ascii="Times New Roman"/>
          <w:b w:val="false"/>
          <w:i w:val="false"/>
          <w:color w:val="000000"/>
          <w:sz w:val="28"/>
        </w:rPr>
        <w:t>
                                                              Экобиоресурсминi,</w:t>
      </w:r>
    </w:p>
    <w:p>
      <w:pPr>
        <w:spacing w:after="0"/>
        <w:ind w:left="0"/>
        <w:jc w:val="both"/>
      </w:pPr>
      <w:r>
        <w:rPr>
          <w:rFonts w:ascii="Times New Roman"/>
          <w:b w:val="false"/>
          <w:i w:val="false"/>
          <w:color w:val="000000"/>
          <w:sz w:val="28"/>
        </w:rPr>
        <w:t>
                                                               облыстардың</w:t>
      </w:r>
    </w:p>
    <w:p>
      <w:pPr>
        <w:spacing w:after="0"/>
        <w:ind w:left="0"/>
        <w:jc w:val="both"/>
      </w:pPr>
      <w:r>
        <w:rPr>
          <w:rFonts w:ascii="Times New Roman"/>
          <w:b w:val="false"/>
          <w:i w:val="false"/>
          <w:color w:val="000000"/>
          <w:sz w:val="28"/>
        </w:rPr>
        <w:t>
                                                               әкiмдерi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Сарышаған сынақ        Полигонды және       1995      Қорғанысминi,</w:t>
      </w:r>
    </w:p>
    <w:p>
      <w:pPr>
        <w:spacing w:after="0"/>
        <w:ind w:left="0"/>
        <w:jc w:val="both"/>
      </w:pPr>
      <w:r>
        <w:rPr>
          <w:rFonts w:ascii="Times New Roman"/>
          <w:b w:val="false"/>
          <w:i w:val="false"/>
          <w:color w:val="000000"/>
          <w:sz w:val="28"/>
        </w:rPr>
        <w:t>
        полигонын жалға        Приозерск қаласын   жылдың     Қаржыминi,</w:t>
      </w:r>
    </w:p>
    <w:p>
      <w:pPr>
        <w:spacing w:after="0"/>
        <w:ind w:left="0"/>
        <w:jc w:val="both"/>
      </w:pPr>
      <w:r>
        <w:rPr>
          <w:rFonts w:ascii="Times New Roman"/>
          <w:b w:val="false"/>
          <w:i w:val="false"/>
          <w:color w:val="000000"/>
          <w:sz w:val="28"/>
        </w:rPr>
        <w:t>
        пайдалану мен          жалға берудiң       1 наурызы  Денсаулықминi,</w:t>
      </w:r>
    </w:p>
    <w:p>
      <w:pPr>
        <w:spacing w:after="0"/>
        <w:ind w:left="0"/>
        <w:jc w:val="both"/>
      </w:pPr>
      <w:r>
        <w:rPr>
          <w:rFonts w:ascii="Times New Roman"/>
          <w:b w:val="false"/>
          <w:i w:val="false"/>
          <w:color w:val="000000"/>
          <w:sz w:val="28"/>
        </w:rPr>
        <w:t>
        Приозерск қаласының    нақтылы талаптары              Меммүлiккомы,</w:t>
      </w:r>
    </w:p>
    <w:p>
      <w:pPr>
        <w:spacing w:after="0"/>
        <w:ind w:left="0"/>
        <w:jc w:val="both"/>
      </w:pPr>
      <w:r>
        <w:rPr>
          <w:rFonts w:ascii="Times New Roman"/>
          <w:b w:val="false"/>
          <w:i w:val="false"/>
          <w:color w:val="000000"/>
          <w:sz w:val="28"/>
        </w:rPr>
        <w:t>
        тiршiлiк-қызметiн      туралы шарттың                 Экономинi,</w:t>
      </w:r>
    </w:p>
    <w:p>
      <w:pPr>
        <w:spacing w:after="0"/>
        <w:ind w:left="0"/>
        <w:jc w:val="both"/>
      </w:pPr>
      <w:r>
        <w:rPr>
          <w:rFonts w:ascii="Times New Roman"/>
          <w:b w:val="false"/>
          <w:i w:val="false"/>
          <w:color w:val="000000"/>
          <w:sz w:val="28"/>
        </w:rPr>
        <w:t>
        қамтамасыз етудiң      жобасын әзiрлеу,               Ғылымминi,</w:t>
      </w:r>
    </w:p>
    <w:p>
      <w:pPr>
        <w:spacing w:after="0"/>
        <w:ind w:left="0"/>
        <w:jc w:val="both"/>
      </w:pPr>
      <w:r>
        <w:rPr>
          <w:rFonts w:ascii="Times New Roman"/>
          <w:b w:val="false"/>
          <w:i w:val="false"/>
          <w:color w:val="000000"/>
          <w:sz w:val="28"/>
        </w:rPr>
        <w:t>
        шарттары туралы        Материалдарды                  Ұлттық Банк,</w:t>
      </w:r>
    </w:p>
    <w:p>
      <w:pPr>
        <w:spacing w:after="0"/>
        <w:ind w:left="0"/>
        <w:jc w:val="both"/>
      </w:pPr>
      <w:r>
        <w:rPr>
          <w:rFonts w:ascii="Times New Roman"/>
          <w:b w:val="false"/>
          <w:i w:val="false"/>
          <w:color w:val="000000"/>
          <w:sz w:val="28"/>
        </w:rPr>
        <w:t>
        Қазақстан Республикасы бекiтуге әзiрлеу               Мемжеркомы,</w:t>
      </w:r>
    </w:p>
    <w:p>
      <w:pPr>
        <w:spacing w:after="0"/>
        <w:ind w:left="0"/>
        <w:jc w:val="both"/>
      </w:pPr>
      <w:r>
        <w:rPr>
          <w:rFonts w:ascii="Times New Roman"/>
          <w:b w:val="false"/>
          <w:i w:val="false"/>
          <w:color w:val="000000"/>
          <w:sz w:val="28"/>
        </w:rPr>
        <w:t xml:space="preserve">
        мен Ресей Федерациясы                                 басқа да </w:t>
      </w:r>
    </w:p>
    <w:p>
      <w:pPr>
        <w:spacing w:after="0"/>
        <w:ind w:left="0"/>
        <w:jc w:val="both"/>
      </w:pPr>
      <w:r>
        <w:rPr>
          <w:rFonts w:ascii="Times New Roman"/>
          <w:b w:val="false"/>
          <w:i w:val="false"/>
          <w:color w:val="000000"/>
          <w:sz w:val="28"/>
        </w:rPr>
        <w:t xml:space="preserve">
        арасындағы Келiсiм                                    мүдделi ұйымдар </w:t>
      </w:r>
    </w:p>
    <w:p>
      <w:pPr>
        <w:spacing w:after="0"/>
        <w:ind w:left="0"/>
        <w:jc w:val="both"/>
      </w:pPr>
      <w:r>
        <w:rPr>
          <w:rFonts w:ascii="Times New Roman"/>
          <w:b w:val="false"/>
          <w:i w:val="false"/>
          <w:color w:val="000000"/>
          <w:sz w:val="28"/>
        </w:rPr>
        <w:t xml:space="preserve">
                                                              мен облыс </w:t>
      </w:r>
    </w:p>
    <w:p>
      <w:pPr>
        <w:spacing w:after="0"/>
        <w:ind w:left="0"/>
        <w:jc w:val="both"/>
      </w:pPr>
      <w:r>
        <w:rPr>
          <w:rFonts w:ascii="Times New Roman"/>
          <w:b w:val="false"/>
          <w:i w:val="false"/>
          <w:color w:val="000000"/>
          <w:sz w:val="28"/>
        </w:rPr>
        <w:t>
                                                              әкiмшiлiктерi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Ресей Федерациясы        Жалға берудiң       1995      Қорғанысминi,</w:t>
      </w:r>
    </w:p>
    <w:p>
      <w:pPr>
        <w:spacing w:after="0"/>
        <w:ind w:left="0"/>
        <w:jc w:val="both"/>
      </w:pPr>
      <w:r>
        <w:rPr>
          <w:rFonts w:ascii="Times New Roman"/>
          <w:b w:val="false"/>
          <w:i w:val="false"/>
          <w:color w:val="000000"/>
          <w:sz w:val="28"/>
        </w:rPr>
        <w:t>
        Қорғаныс министрлiгiнiң  нақтылы талаптары  жылдың     Қаржыминi,</w:t>
      </w:r>
    </w:p>
    <w:p>
      <w:pPr>
        <w:spacing w:after="0"/>
        <w:ind w:left="0"/>
        <w:jc w:val="both"/>
      </w:pPr>
      <w:r>
        <w:rPr>
          <w:rFonts w:ascii="Times New Roman"/>
          <w:b w:val="false"/>
          <w:i w:val="false"/>
          <w:color w:val="000000"/>
          <w:sz w:val="28"/>
        </w:rPr>
        <w:t>
        929 Мемлекеттiк          туралы шарттың     1 наурызы  Меммүлiккомы,</w:t>
      </w:r>
    </w:p>
    <w:p>
      <w:pPr>
        <w:spacing w:after="0"/>
        <w:ind w:left="0"/>
        <w:jc w:val="both"/>
      </w:pPr>
      <w:r>
        <w:rPr>
          <w:rFonts w:ascii="Times New Roman"/>
          <w:b w:val="false"/>
          <w:i w:val="false"/>
          <w:color w:val="000000"/>
          <w:sz w:val="28"/>
        </w:rPr>
        <w:t>
        ұшу-сынақ орталығын      жобасын әзiрлеу.   Дайын      Мемжеркомы,</w:t>
      </w:r>
    </w:p>
    <w:p>
      <w:pPr>
        <w:spacing w:after="0"/>
        <w:ind w:left="0"/>
        <w:jc w:val="both"/>
      </w:pPr>
      <w:r>
        <w:rPr>
          <w:rFonts w:ascii="Times New Roman"/>
          <w:b w:val="false"/>
          <w:i w:val="false"/>
          <w:color w:val="000000"/>
          <w:sz w:val="28"/>
        </w:rPr>
        <w:t>
        (Қазақстан Республика    Ресей Федерация.   болуына    Денсаулықминi</w:t>
      </w:r>
    </w:p>
    <w:p>
      <w:pPr>
        <w:spacing w:after="0"/>
        <w:ind w:left="0"/>
        <w:jc w:val="both"/>
      </w:pPr>
      <w:r>
        <w:rPr>
          <w:rFonts w:ascii="Times New Roman"/>
          <w:b w:val="false"/>
          <w:i w:val="false"/>
          <w:color w:val="000000"/>
          <w:sz w:val="28"/>
        </w:rPr>
        <w:t>
        сының аумағында орналас. сының әскери       қарай</w:t>
      </w:r>
    </w:p>
    <w:p>
      <w:pPr>
        <w:spacing w:after="0"/>
        <w:ind w:left="0"/>
        <w:jc w:val="both"/>
      </w:pPr>
      <w:r>
        <w:rPr>
          <w:rFonts w:ascii="Times New Roman"/>
          <w:b w:val="false"/>
          <w:i w:val="false"/>
          <w:color w:val="000000"/>
          <w:sz w:val="28"/>
        </w:rPr>
        <w:t xml:space="preserve">
        қан объектiлер мен ұрыс  құрамаларының </w:t>
      </w:r>
    </w:p>
    <w:p>
      <w:pPr>
        <w:spacing w:after="0"/>
        <w:ind w:left="0"/>
        <w:jc w:val="both"/>
      </w:pPr>
      <w:r>
        <w:rPr>
          <w:rFonts w:ascii="Times New Roman"/>
          <w:b w:val="false"/>
          <w:i w:val="false"/>
          <w:color w:val="000000"/>
          <w:sz w:val="28"/>
        </w:rPr>
        <w:t>
        алаңдарын) пайдалану     мәртебесi мен құқық</w:t>
      </w:r>
    </w:p>
    <w:p>
      <w:pPr>
        <w:spacing w:after="0"/>
        <w:ind w:left="0"/>
        <w:jc w:val="both"/>
      </w:pPr>
      <w:r>
        <w:rPr>
          <w:rFonts w:ascii="Times New Roman"/>
          <w:b w:val="false"/>
          <w:i w:val="false"/>
          <w:color w:val="000000"/>
          <w:sz w:val="28"/>
        </w:rPr>
        <w:t>
        тәртiбi туралы           қорғау органдарының</w:t>
      </w:r>
    </w:p>
    <w:p>
      <w:pPr>
        <w:spacing w:after="0"/>
        <w:ind w:left="0"/>
        <w:jc w:val="both"/>
      </w:pPr>
      <w:r>
        <w:rPr>
          <w:rFonts w:ascii="Times New Roman"/>
          <w:b w:val="false"/>
          <w:i w:val="false"/>
          <w:color w:val="000000"/>
          <w:sz w:val="28"/>
        </w:rPr>
        <w:t>
        Қазақстан Республикасы   қарауға алуы туралы</w:t>
      </w:r>
    </w:p>
    <w:p>
      <w:pPr>
        <w:spacing w:after="0"/>
        <w:ind w:left="0"/>
        <w:jc w:val="both"/>
      </w:pPr>
      <w:r>
        <w:rPr>
          <w:rFonts w:ascii="Times New Roman"/>
          <w:b w:val="false"/>
          <w:i w:val="false"/>
          <w:color w:val="000000"/>
          <w:sz w:val="28"/>
        </w:rPr>
        <w:t>
        мен Ресей Федерациясы    Келiсiм</w:t>
      </w:r>
    </w:p>
    <w:p>
      <w:pPr>
        <w:spacing w:after="0"/>
        <w:ind w:left="0"/>
        <w:jc w:val="both"/>
      </w:pPr>
      <w:r>
        <w:rPr>
          <w:rFonts w:ascii="Times New Roman"/>
          <w:b w:val="false"/>
          <w:i w:val="false"/>
          <w:color w:val="000000"/>
          <w:sz w:val="28"/>
        </w:rPr>
        <w:t>
        арасындағы Келiсiм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Ресей Федерациясы        Полигонды жалдау    1995 ж.   Қорғанысминi,</w:t>
      </w:r>
    </w:p>
    <w:p>
      <w:pPr>
        <w:spacing w:after="0"/>
        <w:ind w:left="0"/>
        <w:jc w:val="both"/>
      </w:pPr>
      <w:r>
        <w:rPr>
          <w:rFonts w:ascii="Times New Roman"/>
          <w:b w:val="false"/>
          <w:i w:val="false"/>
          <w:color w:val="000000"/>
          <w:sz w:val="28"/>
        </w:rPr>
        <w:t>
        Қорғаныс министрлiгiнiң  шартының жобасын   1 наурыз   Меммүлiккомы,</w:t>
      </w:r>
    </w:p>
    <w:p>
      <w:pPr>
        <w:spacing w:after="0"/>
        <w:ind w:left="0"/>
        <w:jc w:val="both"/>
      </w:pPr>
      <w:r>
        <w:rPr>
          <w:rFonts w:ascii="Times New Roman"/>
          <w:b w:val="false"/>
          <w:i w:val="false"/>
          <w:color w:val="000000"/>
          <w:sz w:val="28"/>
        </w:rPr>
        <w:t>
        4 мемлекеттiк орталық    әзiрлеу                       Мемжеркомы,</w:t>
      </w:r>
    </w:p>
    <w:p>
      <w:pPr>
        <w:spacing w:after="0"/>
        <w:ind w:left="0"/>
        <w:jc w:val="both"/>
      </w:pPr>
      <w:r>
        <w:rPr>
          <w:rFonts w:ascii="Times New Roman"/>
          <w:b w:val="false"/>
          <w:i w:val="false"/>
          <w:color w:val="000000"/>
          <w:sz w:val="28"/>
        </w:rPr>
        <w:t>
        полигонын (Қазақстан     Материалдарды                 Қаржыминi</w:t>
      </w:r>
    </w:p>
    <w:p>
      <w:pPr>
        <w:spacing w:after="0"/>
        <w:ind w:left="0"/>
        <w:jc w:val="both"/>
      </w:pPr>
      <w:r>
        <w:rPr>
          <w:rFonts w:ascii="Times New Roman"/>
          <w:b w:val="false"/>
          <w:i w:val="false"/>
          <w:color w:val="000000"/>
          <w:sz w:val="28"/>
        </w:rPr>
        <w:t>
        Республикасының аумағына бекiтуге</w:t>
      </w:r>
    </w:p>
    <w:p>
      <w:pPr>
        <w:spacing w:after="0"/>
        <w:ind w:left="0"/>
        <w:jc w:val="both"/>
      </w:pPr>
      <w:r>
        <w:rPr>
          <w:rFonts w:ascii="Times New Roman"/>
          <w:b w:val="false"/>
          <w:i w:val="false"/>
          <w:color w:val="000000"/>
          <w:sz w:val="28"/>
        </w:rPr>
        <w:t>
        орналасқан объектiлер    әзiрлеу</w:t>
      </w:r>
    </w:p>
    <w:p>
      <w:pPr>
        <w:spacing w:after="0"/>
        <w:ind w:left="0"/>
        <w:jc w:val="both"/>
      </w:pPr>
      <w:r>
        <w:rPr>
          <w:rFonts w:ascii="Times New Roman"/>
          <w:b w:val="false"/>
          <w:i w:val="false"/>
          <w:color w:val="000000"/>
          <w:sz w:val="28"/>
        </w:rPr>
        <w:t>
        мен ұрыс алаңдары)</w:t>
      </w:r>
    </w:p>
    <w:p>
      <w:pPr>
        <w:spacing w:after="0"/>
        <w:ind w:left="0"/>
        <w:jc w:val="both"/>
      </w:pPr>
      <w:r>
        <w:rPr>
          <w:rFonts w:ascii="Times New Roman"/>
          <w:b w:val="false"/>
          <w:i w:val="false"/>
          <w:color w:val="000000"/>
          <w:sz w:val="28"/>
        </w:rPr>
        <w:t>
        пайдалану тәртiбi туралы</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мен Ресей Федерациясы</w:t>
      </w:r>
    </w:p>
    <w:p>
      <w:pPr>
        <w:spacing w:after="0"/>
        <w:ind w:left="0"/>
        <w:jc w:val="both"/>
      </w:pPr>
      <w:r>
        <w:rPr>
          <w:rFonts w:ascii="Times New Roman"/>
          <w:b w:val="false"/>
          <w:i w:val="false"/>
          <w:color w:val="000000"/>
          <w:sz w:val="28"/>
        </w:rPr>
        <w:t>
        арасындағы Келiсiм</w:t>
      </w:r>
    </w:p>
    <w:p>
      <w:pPr>
        <w:spacing w:after="0"/>
        <w:ind w:left="0"/>
        <w:jc w:val="both"/>
      </w:pPr>
      <w:r>
        <w:rPr>
          <w:rFonts w:ascii="Times New Roman"/>
          <w:b w:val="false"/>
          <w:i w:val="false"/>
          <w:color w:val="000000"/>
          <w:sz w:val="28"/>
        </w:rPr>
        <w:t>
      10.Кеден одағы туралы      Атқарушы орган құру  1995 ж.  Қаржыминi,</w:t>
      </w:r>
    </w:p>
    <w:p>
      <w:pPr>
        <w:spacing w:after="0"/>
        <w:ind w:left="0"/>
        <w:jc w:val="both"/>
      </w:pPr>
      <w:r>
        <w:rPr>
          <w:rFonts w:ascii="Times New Roman"/>
          <w:b w:val="false"/>
          <w:i w:val="false"/>
          <w:color w:val="000000"/>
          <w:sz w:val="28"/>
        </w:rPr>
        <w:t>
         Келiсiм                 туралы Келiсiм       1-тоқсан Өнеркәсiп.</w:t>
      </w:r>
    </w:p>
    <w:p>
      <w:pPr>
        <w:spacing w:after="0"/>
        <w:ind w:left="0"/>
        <w:jc w:val="both"/>
      </w:pPr>
      <w:r>
        <w:rPr>
          <w:rFonts w:ascii="Times New Roman"/>
          <w:b w:val="false"/>
          <w:i w:val="false"/>
          <w:color w:val="000000"/>
          <w:sz w:val="28"/>
        </w:rPr>
        <w:t xml:space="preserve">
                                 жобасын әзiрлеу               саудаминi, </w:t>
      </w:r>
    </w:p>
    <w:p>
      <w:pPr>
        <w:spacing w:after="0"/>
        <w:ind w:left="0"/>
        <w:jc w:val="both"/>
      </w:pPr>
      <w:r>
        <w:rPr>
          <w:rFonts w:ascii="Times New Roman"/>
          <w:b w:val="false"/>
          <w:i w:val="false"/>
          <w:color w:val="000000"/>
          <w:sz w:val="28"/>
        </w:rPr>
        <w:t>
                                                               Әдiлетминi,</w:t>
      </w:r>
    </w:p>
    <w:p>
      <w:pPr>
        <w:spacing w:after="0"/>
        <w:ind w:left="0"/>
        <w:jc w:val="both"/>
      </w:pPr>
      <w:r>
        <w:rPr>
          <w:rFonts w:ascii="Times New Roman"/>
          <w:b w:val="false"/>
          <w:i w:val="false"/>
          <w:color w:val="000000"/>
          <w:sz w:val="28"/>
        </w:rPr>
        <w:t>
                                                               Экономминi,</w:t>
      </w:r>
    </w:p>
    <w:p>
      <w:pPr>
        <w:spacing w:after="0"/>
        <w:ind w:left="0"/>
        <w:jc w:val="both"/>
      </w:pPr>
      <w:r>
        <w:rPr>
          <w:rFonts w:ascii="Times New Roman"/>
          <w:b w:val="false"/>
          <w:i w:val="false"/>
          <w:color w:val="000000"/>
          <w:sz w:val="28"/>
        </w:rPr>
        <w:t>
                                                               Сыртқыiсминi</w:t>
      </w:r>
    </w:p>
    <w:p>
      <w:pPr>
        <w:spacing w:after="0"/>
        <w:ind w:left="0"/>
        <w:jc w:val="both"/>
      </w:pPr>
      <w:r>
        <w:rPr>
          <w:rFonts w:ascii="Times New Roman"/>
          <w:b w:val="false"/>
          <w:i w:val="false"/>
          <w:color w:val="000000"/>
          <w:sz w:val="28"/>
        </w:rPr>
        <w:t>
      11. Ресей Федерациясы   Құжаттарды iске асыру            Қаржыминi,</w:t>
      </w:r>
    </w:p>
    <w:p>
      <w:pPr>
        <w:spacing w:after="0"/>
        <w:ind w:left="0"/>
        <w:jc w:val="both"/>
      </w:pPr>
      <w:r>
        <w:rPr>
          <w:rFonts w:ascii="Times New Roman"/>
          <w:b w:val="false"/>
          <w:i w:val="false"/>
          <w:color w:val="000000"/>
          <w:sz w:val="28"/>
        </w:rPr>
        <w:t>
        мен Беларусь          мен әзiрлеу кезiнде осы          Өнеркәсiп.</w:t>
      </w:r>
    </w:p>
    <w:p>
      <w:pPr>
        <w:spacing w:after="0"/>
        <w:ind w:left="0"/>
        <w:jc w:val="both"/>
      </w:pPr>
      <w:r>
        <w:rPr>
          <w:rFonts w:ascii="Times New Roman"/>
          <w:b w:val="false"/>
          <w:i w:val="false"/>
          <w:color w:val="000000"/>
          <w:sz w:val="28"/>
        </w:rPr>
        <w:t>
        Республикасы          қосымшаның 10-тармағына          саудаминi,</w:t>
      </w:r>
    </w:p>
    <w:p>
      <w:pPr>
        <w:spacing w:after="0"/>
        <w:ind w:left="0"/>
        <w:jc w:val="both"/>
      </w:pPr>
      <w:r>
        <w:rPr>
          <w:rFonts w:ascii="Times New Roman"/>
          <w:b w:val="false"/>
          <w:i w:val="false"/>
          <w:color w:val="000000"/>
          <w:sz w:val="28"/>
        </w:rPr>
        <w:t>
        арасындағы Кеден      сәйкес негiзiне алынсын          Әдiлетминi,</w:t>
      </w:r>
    </w:p>
    <w:p>
      <w:pPr>
        <w:spacing w:after="0"/>
        <w:ind w:left="0"/>
        <w:jc w:val="both"/>
      </w:pPr>
      <w:r>
        <w:rPr>
          <w:rFonts w:ascii="Times New Roman"/>
          <w:b w:val="false"/>
          <w:i w:val="false"/>
          <w:color w:val="000000"/>
          <w:sz w:val="28"/>
        </w:rPr>
        <w:t>
        одағы туралы Келiсiм                                   Экономминi,</w:t>
      </w:r>
    </w:p>
    <w:p>
      <w:pPr>
        <w:spacing w:after="0"/>
        <w:ind w:left="0"/>
        <w:jc w:val="both"/>
      </w:pPr>
      <w:r>
        <w:rPr>
          <w:rFonts w:ascii="Times New Roman"/>
          <w:b w:val="false"/>
          <w:i w:val="false"/>
          <w:color w:val="000000"/>
          <w:sz w:val="28"/>
        </w:rPr>
        <w:t>
                                                               Сыртқыiсминi,</w:t>
      </w:r>
    </w:p>
    <w:p>
      <w:pPr>
        <w:spacing w:after="0"/>
        <w:ind w:left="0"/>
        <w:jc w:val="both"/>
      </w:pPr>
      <w:r>
        <w:rPr>
          <w:rFonts w:ascii="Times New Roman"/>
          <w:b w:val="false"/>
          <w:i w:val="false"/>
          <w:color w:val="000000"/>
          <w:sz w:val="28"/>
        </w:rPr>
        <w:t>
                                                               Денсаулықминi</w:t>
      </w:r>
    </w:p>
    <w:p>
      <w:pPr>
        <w:spacing w:after="0"/>
        <w:ind w:left="0"/>
        <w:jc w:val="both"/>
      </w:pPr>
      <w:r>
        <w:rPr>
          <w:rFonts w:ascii="Times New Roman"/>
          <w:b w:val="false"/>
          <w:i w:val="false"/>
          <w:color w:val="000000"/>
          <w:sz w:val="28"/>
        </w:rPr>
        <w:t>
      12. Сыртқы экономикалық   Материалдарды      1995 ж.     Экономминi,</w:t>
      </w:r>
    </w:p>
    <w:p>
      <w:pPr>
        <w:spacing w:after="0"/>
        <w:ind w:left="0"/>
        <w:jc w:val="both"/>
      </w:pPr>
      <w:r>
        <w:rPr>
          <w:rFonts w:ascii="Times New Roman"/>
          <w:b w:val="false"/>
          <w:i w:val="false"/>
          <w:color w:val="000000"/>
          <w:sz w:val="28"/>
        </w:rPr>
        <w:t>
        қызметтi реттеудiң      бекiтуге әзiрлеу  1-тоқсан     Өнеркәсiп.</w:t>
      </w:r>
    </w:p>
    <w:p>
      <w:pPr>
        <w:spacing w:after="0"/>
        <w:ind w:left="0"/>
        <w:jc w:val="both"/>
      </w:pPr>
      <w:r>
        <w:rPr>
          <w:rFonts w:ascii="Times New Roman"/>
          <w:b w:val="false"/>
          <w:i w:val="false"/>
          <w:color w:val="000000"/>
          <w:sz w:val="28"/>
        </w:rPr>
        <w:t>
        бiрыңғай тәртiбi туралы                                саудаминi,</w:t>
      </w:r>
    </w:p>
    <w:p>
      <w:pPr>
        <w:spacing w:after="0"/>
        <w:ind w:left="0"/>
        <w:jc w:val="both"/>
      </w:pPr>
      <w:r>
        <w:rPr>
          <w:rFonts w:ascii="Times New Roman"/>
          <w:b w:val="false"/>
          <w:i w:val="false"/>
          <w:color w:val="000000"/>
          <w:sz w:val="28"/>
        </w:rPr>
        <w:t>
        Қазақстан Республикасының                              Қаржыминi,</w:t>
      </w:r>
    </w:p>
    <w:p>
      <w:pPr>
        <w:spacing w:after="0"/>
        <w:ind w:left="0"/>
        <w:jc w:val="both"/>
      </w:pPr>
      <w:r>
        <w:rPr>
          <w:rFonts w:ascii="Times New Roman"/>
          <w:b w:val="false"/>
          <w:i w:val="false"/>
          <w:color w:val="000000"/>
          <w:sz w:val="28"/>
        </w:rPr>
        <w:t>
        Үкiметi мен Ресей                                      Ұлттық Банк,</w:t>
      </w:r>
    </w:p>
    <w:p>
      <w:pPr>
        <w:spacing w:after="0"/>
        <w:ind w:left="0"/>
        <w:jc w:val="both"/>
      </w:pPr>
      <w:r>
        <w:rPr>
          <w:rFonts w:ascii="Times New Roman"/>
          <w:b w:val="false"/>
          <w:i w:val="false"/>
          <w:color w:val="000000"/>
          <w:sz w:val="28"/>
        </w:rPr>
        <w:t>
        Федерациясының Үкiметi                                 Денсаулықминi</w:t>
      </w:r>
    </w:p>
    <w:p>
      <w:pPr>
        <w:spacing w:after="0"/>
        <w:ind w:left="0"/>
        <w:jc w:val="both"/>
      </w:pPr>
      <w:r>
        <w:rPr>
          <w:rFonts w:ascii="Times New Roman"/>
          <w:b w:val="false"/>
          <w:i w:val="false"/>
          <w:color w:val="000000"/>
          <w:sz w:val="28"/>
        </w:rPr>
        <w:t xml:space="preserve">
        арасындағы Келiсiм </w:t>
      </w:r>
    </w:p>
    <w:p>
      <w:pPr>
        <w:spacing w:after="0"/>
        <w:ind w:left="0"/>
        <w:jc w:val="both"/>
      </w:pPr>
      <w:r>
        <w:rPr>
          <w:rFonts w:ascii="Times New Roman"/>
          <w:b w:val="false"/>
          <w:i w:val="false"/>
          <w:color w:val="000000"/>
          <w:sz w:val="28"/>
        </w:rPr>
        <w:t>
      13. Ресей рублi мен қазақ   Материалдарды     1995 ж.    Ұлттық Банк,</w:t>
      </w:r>
    </w:p>
    <w:p>
      <w:pPr>
        <w:spacing w:after="0"/>
        <w:ind w:left="0"/>
        <w:jc w:val="both"/>
      </w:pPr>
      <w:r>
        <w:rPr>
          <w:rFonts w:ascii="Times New Roman"/>
          <w:b w:val="false"/>
          <w:i w:val="false"/>
          <w:color w:val="000000"/>
          <w:sz w:val="28"/>
        </w:rPr>
        <w:t>
        теңгесi бағамдарының      бекiтуге әзiрлеу  1-тоқсан   Қаржыминi,</w:t>
      </w:r>
    </w:p>
    <w:p>
      <w:pPr>
        <w:spacing w:after="0"/>
        <w:ind w:left="0"/>
        <w:jc w:val="both"/>
      </w:pPr>
      <w:r>
        <w:rPr>
          <w:rFonts w:ascii="Times New Roman"/>
          <w:b w:val="false"/>
          <w:i w:val="false"/>
          <w:color w:val="000000"/>
          <w:sz w:val="28"/>
        </w:rPr>
        <w:t>
        өзара еркiн айналымы                                   Әдiлетминi,</w:t>
      </w:r>
    </w:p>
    <w:p>
      <w:pPr>
        <w:spacing w:after="0"/>
        <w:ind w:left="0"/>
        <w:jc w:val="both"/>
      </w:pPr>
      <w:r>
        <w:rPr>
          <w:rFonts w:ascii="Times New Roman"/>
          <w:b w:val="false"/>
          <w:i w:val="false"/>
          <w:color w:val="000000"/>
          <w:sz w:val="28"/>
        </w:rPr>
        <w:t>
        мен тұрақтануын                                        Сыртқыiсминi</w:t>
      </w:r>
    </w:p>
    <w:p>
      <w:pPr>
        <w:spacing w:after="0"/>
        <w:ind w:left="0"/>
        <w:jc w:val="both"/>
      </w:pPr>
      <w:r>
        <w:rPr>
          <w:rFonts w:ascii="Times New Roman"/>
          <w:b w:val="false"/>
          <w:i w:val="false"/>
          <w:color w:val="000000"/>
          <w:sz w:val="28"/>
        </w:rPr>
        <w:t>
        қамтамасыз ету жөнiндегi</w:t>
      </w:r>
    </w:p>
    <w:p>
      <w:pPr>
        <w:spacing w:after="0"/>
        <w:ind w:left="0"/>
        <w:jc w:val="both"/>
      </w:pPr>
      <w:r>
        <w:rPr>
          <w:rFonts w:ascii="Times New Roman"/>
          <w:b w:val="false"/>
          <w:i w:val="false"/>
          <w:color w:val="000000"/>
          <w:sz w:val="28"/>
        </w:rPr>
        <w:t>
        шаралар туралы</w:t>
      </w:r>
    </w:p>
    <w:p>
      <w:pPr>
        <w:spacing w:after="0"/>
        <w:ind w:left="0"/>
        <w:jc w:val="both"/>
      </w:pPr>
      <w:r>
        <w:rPr>
          <w:rFonts w:ascii="Times New Roman"/>
          <w:b w:val="false"/>
          <w:i w:val="false"/>
          <w:color w:val="000000"/>
          <w:sz w:val="28"/>
        </w:rPr>
        <w:t>
        Қазақстан Рсепубликасының</w:t>
      </w:r>
    </w:p>
    <w:p>
      <w:pPr>
        <w:spacing w:after="0"/>
        <w:ind w:left="0"/>
        <w:jc w:val="both"/>
      </w:pPr>
      <w:r>
        <w:rPr>
          <w:rFonts w:ascii="Times New Roman"/>
          <w:b w:val="false"/>
          <w:i w:val="false"/>
          <w:color w:val="000000"/>
          <w:sz w:val="28"/>
        </w:rPr>
        <w:t>
        Үкiметi, Қазақстан</w:t>
      </w:r>
    </w:p>
    <w:p>
      <w:pPr>
        <w:spacing w:after="0"/>
        <w:ind w:left="0"/>
        <w:jc w:val="both"/>
      </w:pPr>
      <w:r>
        <w:rPr>
          <w:rFonts w:ascii="Times New Roman"/>
          <w:b w:val="false"/>
          <w:i w:val="false"/>
          <w:color w:val="000000"/>
          <w:sz w:val="28"/>
        </w:rPr>
        <w:t>
        Республикасының Ұлттық</w:t>
      </w:r>
    </w:p>
    <w:p>
      <w:pPr>
        <w:spacing w:after="0"/>
        <w:ind w:left="0"/>
        <w:jc w:val="both"/>
      </w:pPr>
      <w:r>
        <w:rPr>
          <w:rFonts w:ascii="Times New Roman"/>
          <w:b w:val="false"/>
          <w:i w:val="false"/>
          <w:color w:val="000000"/>
          <w:sz w:val="28"/>
        </w:rPr>
        <w:t xml:space="preserve">
        Банкi мен Ресей </w:t>
      </w:r>
    </w:p>
    <w:p>
      <w:pPr>
        <w:spacing w:after="0"/>
        <w:ind w:left="0"/>
        <w:jc w:val="both"/>
      </w:pPr>
      <w:r>
        <w:rPr>
          <w:rFonts w:ascii="Times New Roman"/>
          <w:b w:val="false"/>
          <w:i w:val="false"/>
          <w:color w:val="000000"/>
          <w:sz w:val="28"/>
        </w:rPr>
        <w:t>
        Федерациясының Үкiметi,</w:t>
      </w:r>
    </w:p>
    <w:p>
      <w:pPr>
        <w:spacing w:after="0"/>
        <w:ind w:left="0"/>
        <w:jc w:val="both"/>
      </w:pPr>
      <w:r>
        <w:rPr>
          <w:rFonts w:ascii="Times New Roman"/>
          <w:b w:val="false"/>
          <w:i w:val="false"/>
          <w:color w:val="000000"/>
          <w:sz w:val="28"/>
        </w:rPr>
        <w:t>
        Ресей Банкi арасындағы</w:t>
      </w:r>
    </w:p>
    <w:p>
      <w:pPr>
        <w:spacing w:after="0"/>
        <w:ind w:left="0"/>
        <w:jc w:val="both"/>
      </w:pPr>
      <w:r>
        <w:rPr>
          <w:rFonts w:ascii="Times New Roman"/>
          <w:b w:val="false"/>
          <w:i w:val="false"/>
          <w:color w:val="000000"/>
          <w:sz w:val="28"/>
        </w:rPr>
        <w:t>
        Келiсiм</w:t>
      </w:r>
    </w:p>
    <w:p>
      <w:pPr>
        <w:spacing w:after="0"/>
        <w:ind w:left="0"/>
        <w:jc w:val="both"/>
      </w:pPr>
      <w:r>
        <w:rPr>
          <w:rFonts w:ascii="Times New Roman"/>
          <w:b w:val="false"/>
          <w:i w:val="false"/>
          <w:color w:val="000000"/>
          <w:sz w:val="28"/>
        </w:rPr>
        <w:t>
      14. Ядролық оқ-дәрiлердi    Ресей Федерациясының  1995 ж.  Ғылымминi,</w:t>
      </w:r>
    </w:p>
    <w:p>
      <w:pPr>
        <w:spacing w:after="0"/>
        <w:ind w:left="0"/>
        <w:jc w:val="both"/>
      </w:pPr>
      <w:r>
        <w:rPr>
          <w:rFonts w:ascii="Times New Roman"/>
          <w:b w:val="false"/>
          <w:i w:val="false"/>
          <w:color w:val="000000"/>
          <w:sz w:val="28"/>
        </w:rPr>
        <w:t>
        кәдеге жарату кезiндегi   аз байытылған уранды  1 наурыз Қорғанысминi,</w:t>
      </w:r>
    </w:p>
    <w:p>
      <w:pPr>
        <w:spacing w:after="0"/>
        <w:ind w:left="0"/>
        <w:jc w:val="both"/>
      </w:pPr>
      <w:r>
        <w:rPr>
          <w:rFonts w:ascii="Times New Roman"/>
          <w:b w:val="false"/>
          <w:i w:val="false"/>
          <w:color w:val="000000"/>
          <w:sz w:val="28"/>
        </w:rPr>
        <w:t>
        ынтымақтастық және өзара  АҚШ-қа сатуынан                Қаржыминi,</w:t>
      </w:r>
    </w:p>
    <w:p>
      <w:pPr>
        <w:spacing w:after="0"/>
        <w:ind w:left="0"/>
        <w:jc w:val="both"/>
      </w:pPr>
      <w:r>
        <w:rPr>
          <w:rFonts w:ascii="Times New Roman"/>
          <w:b w:val="false"/>
          <w:i w:val="false"/>
          <w:color w:val="000000"/>
          <w:sz w:val="28"/>
        </w:rPr>
        <w:t>
        есеп айырысу туралы       Қазақстан Республикасы         Сыртқыiсминi,</w:t>
      </w:r>
    </w:p>
    <w:p>
      <w:pPr>
        <w:spacing w:after="0"/>
        <w:ind w:left="0"/>
        <w:jc w:val="both"/>
      </w:pPr>
      <w:r>
        <w:rPr>
          <w:rFonts w:ascii="Times New Roman"/>
          <w:b w:val="false"/>
          <w:i w:val="false"/>
          <w:color w:val="000000"/>
          <w:sz w:val="28"/>
        </w:rPr>
        <w:t>
        Ресей Федерациясының      мен Ресей                      Экобиоресурс.</w:t>
      </w:r>
    </w:p>
    <w:p>
      <w:pPr>
        <w:spacing w:after="0"/>
        <w:ind w:left="0"/>
        <w:jc w:val="both"/>
      </w:pPr>
      <w:r>
        <w:rPr>
          <w:rFonts w:ascii="Times New Roman"/>
          <w:b w:val="false"/>
          <w:i w:val="false"/>
          <w:color w:val="000000"/>
          <w:sz w:val="28"/>
        </w:rPr>
        <w:t xml:space="preserve">
        Үкiметi мен Қазақстан     Федерациясының өзара           минi, </w:t>
      </w:r>
    </w:p>
    <w:p>
      <w:pPr>
        <w:spacing w:after="0"/>
        <w:ind w:left="0"/>
        <w:jc w:val="both"/>
      </w:pPr>
      <w:r>
        <w:rPr>
          <w:rFonts w:ascii="Times New Roman"/>
          <w:b w:val="false"/>
          <w:i w:val="false"/>
          <w:color w:val="000000"/>
          <w:sz w:val="28"/>
        </w:rPr>
        <w:t>
        Республикасының Үкiметi   есеп айырысу тәртiбi           Денсаулықминi</w:t>
      </w:r>
    </w:p>
    <w:p>
      <w:pPr>
        <w:spacing w:after="0"/>
        <w:ind w:left="0"/>
        <w:jc w:val="both"/>
      </w:pPr>
      <w:r>
        <w:rPr>
          <w:rFonts w:ascii="Times New Roman"/>
          <w:b w:val="false"/>
          <w:i w:val="false"/>
          <w:color w:val="000000"/>
          <w:sz w:val="28"/>
        </w:rPr>
        <w:t>
        арасындағы Келiсiм        туралы Контрактi</w:t>
      </w:r>
    </w:p>
    <w:p>
      <w:pPr>
        <w:spacing w:after="0"/>
        <w:ind w:left="0"/>
        <w:jc w:val="both"/>
      </w:pPr>
      <w:r>
        <w:rPr>
          <w:rFonts w:ascii="Times New Roman"/>
          <w:b w:val="false"/>
          <w:i w:val="false"/>
          <w:color w:val="000000"/>
          <w:sz w:val="28"/>
        </w:rPr>
        <w:t>
                                  әзiрлеу</w:t>
      </w:r>
    </w:p>
    <w:p>
      <w:pPr>
        <w:spacing w:after="0"/>
        <w:ind w:left="0"/>
        <w:jc w:val="both"/>
      </w:pPr>
      <w:r>
        <w:rPr>
          <w:rFonts w:ascii="Times New Roman"/>
          <w:b w:val="false"/>
          <w:i w:val="false"/>
          <w:color w:val="000000"/>
          <w:sz w:val="28"/>
        </w:rPr>
        <w:t>
      15. Әскери мемлекетаралық   Басшылыққа алу және  Ұдайы   Қорғанысминi,</w:t>
      </w:r>
    </w:p>
    <w:p>
      <w:pPr>
        <w:spacing w:after="0"/>
        <w:ind w:left="0"/>
        <w:jc w:val="both"/>
      </w:pPr>
      <w:r>
        <w:rPr>
          <w:rFonts w:ascii="Times New Roman"/>
          <w:b w:val="false"/>
          <w:i w:val="false"/>
          <w:color w:val="000000"/>
          <w:sz w:val="28"/>
        </w:rPr>
        <w:t>
        тасымалдарды ұйымдастыру  орындау үшiн                 Iшкiiсминi,</w:t>
      </w:r>
    </w:p>
    <w:p>
      <w:pPr>
        <w:spacing w:after="0"/>
        <w:ind w:left="0"/>
        <w:jc w:val="both"/>
      </w:pPr>
      <w:r>
        <w:rPr>
          <w:rFonts w:ascii="Times New Roman"/>
          <w:b w:val="false"/>
          <w:i w:val="false"/>
          <w:color w:val="000000"/>
          <w:sz w:val="28"/>
        </w:rPr>
        <w:t>
        және олар үшiн есеп                                    Көлiккоммуни.</w:t>
      </w:r>
    </w:p>
    <w:p>
      <w:pPr>
        <w:spacing w:after="0"/>
        <w:ind w:left="0"/>
        <w:jc w:val="both"/>
      </w:pPr>
      <w:r>
        <w:rPr>
          <w:rFonts w:ascii="Times New Roman"/>
          <w:b w:val="false"/>
          <w:i w:val="false"/>
          <w:color w:val="000000"/>
          <w:sz w:val="28"/>
        </w:rPr>
        <w:t>
        айырысу туралы Қазақстан                               кацияминi</w:t>
      </w:r>
    </w:p>
    <w:p>
      <w:pPr>
        <w:spacing w:after="0"/>
        <w:ind w:left="0"/>
        <w:jc w:val="both"/>
      </w:pPr>
      <w:r>
        <w:rPr>
          <w:rFonts w:ascii="Times New Roman"/>
          <w:b w:val="false"/>
          <w:i w:val="false"/>
          <w:color w:val="000000"/>
          <w:sz w:val="28"/>
        </w:rPr>
        <w:t>
        Республикасының Үкiметi</w:t>
      </w:r>
    </w:p>
    <w:p>
      <w:pPr>
        <w:spacing w:after="0"/>
        <w:ind w:left="0"/>
        <w:jc w:val="both"/>
      </w:pPr>
      <w:r>
        <w:rPr>
          <w:rFonts w:ascii="Times New Roman"/>
          <w:b w:val="false"/>
          <w:i w:val="false"/>
          <w:color w:val="000000"/>
          <w:sz w:val="28"/>
        </w:rPr>
        <w:t>
        мен Ресей Федерациясының</w:t>
      </w:r>
    </w:p>
    <w:p>
      <w:pPr>
        <w:spacing w:after="0"/>
        <w:ind w:left="0"/>
        <w:jc w:val="both"/>
      </w:pPr>
      <w:r>
        <w:rPr>
          <w:rFonts w:ascii="Times New Roman"/>
          <w:b w:val="false"/>
          <w:i w:val="false"/>
          <w:color w:val="000000"/>
          <w:sz w:val="28"/>
        </w:rPr>
        <w:t>
        Үкiметi арасындағы Келiсiм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Арналы мұнай өнiмдерi   Басшылыққа алу     1995 ж.  Мұнайгаз.</w:t>
      </w:r>
    </w:p>
    <w:p>
      <w:pPr>
        <w:spacing w:after="0"/>
        <w:ind w:left="0"/>
        <w:jc w:val="both"/>
      </w:pPr>
      <w:r>
        <w:rPr>
          <w:rFonts w:ascii="Times New Roman"/>
          <w:b w:val="false"/>
          <w:i w:val="false"/>
          <w:color w:val="000000"/>
          <w:sz w:val="28"/>
        </w:rPr>
        <w:t>
        құбырларын пайдалану      үшiн Материалдарды 1-тоқсан өнеркәсiпминi,</w:t>
      </w:r>
    </w:p>
    <w:p>
      <w:pPr>
        <w:spacing w:after="0"/>
        <w:ind w:left="0"/>
        <w:jc w:val="both"/>
      </w:pPr>
      <w:r>
        <w:rPr>
          <w:rFonts w:ascii="Times New Roman"/>
          <w:b w:val="false"/>
          <w:i w:val="false"/>
          <w:color w:val="000000"/>
          <w:sz w:val="28"/>
        </w:rPr>
        <w:t>
        кезiнде өзара iс-қимыл    бекiтуге әзiрлеу            Қаржыминi,</w:t>
      </w:r>
    </w:p>
    <w:p>
      <w:pPr>
        <w:spacing w:after="0"/>
        <w:ind w:left="0"/>
        <w:jc w:val="both"/>
      </w:pPr>
      <w:r>
        <w:rPr>
          <w:rFonts w:ascii="Times New Roman"/>
          <w:b w:val="false"/>
          <w:i w:val="false"/>
          <w:color w:val="000000"/>
          <w:sz w:val="28"/>
        </w:rPr>
        <w:t>
        туралы Қазақстан                                      Меммүлiккомы</w:t>
      </w:r>
    </w:p>
    <w:p>
      <w:pPr>
        <w:spacing w:after="0"/>
        <w:ind w:left="0"/>
        <w:jc w:val="both"/>
      </w:pPr>
      <w:r>
        <w:rPr>
          <w:rFonts w:ascii="Times New Roman"/>
          <w:b w:val="false"/>
          <w:i w:val="false"/>
          <w:color w:val="000000"/>
          <w:sz w:val="28"/>
        </w:rPr>
        <w:t>
        Республикасының Үкiметi</w:t>
      </w:r>
    </w:p>
    <w:p>
      <w:pPr>
        <w:spacing w:after="0"/>
        <w:ind w:left="0"/>
        <w:jc w:val="both"/>
      </w:pPr>
      <w:r>
        <w:rPr>
          <w:rFonts w:ascii="Times New Roman"/>
          <w:b w:val="false"/>
          <w:i w:val="false"/>
          <w:color w:val="000000"/>
          <w:sz w:val="28"/>
        </w:rPr>
        <w:t>
        мен Ресей Федерациясының</w:t>
      </w:r>
    </w:p>
    <w:p>
      <w:pPr>
        <w:spacing w:after="0"/>
        <w:ind w:left="0"/>
        <w:jc w:val="both"/>
      </w:pPr>
      <w:r>
        <w:rPr>
          <w:rFonts w:ascii="Times New Roman"/>
          <w:b w:val="false"/>
          <w:i w:val="false"/>
          <w:color w:val="000000"/>
          <w:sz w:val="28"/>
        </w:rPr>
        <w:t>
        Үкiметi арасындағы Келiсiм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Келісімдердің қазақ тіліндегі мәтіні қоса берілмеген.</w:t>
      </w:r>
      <w:r>
        <w:br/>
      </w:r>
      <w:r>
        <w:rPr>
          <w:rFonts w:ascii="Times New Roman"/>
          <w:b w:val="false"/>
          <w:i w:val="false"/>
          <w:color w:val="000000"/>
          <w:sz w:val="28"/>
        </w:rPr>
        <w:t>
</w:t>
      </w:r>
      <w:r>
        <w:rPr>
          <w:rFonts w:ascii="Times New Roman"/>
          <w:b w:val="false"/>
          <w:i w:val="false"/>
          <w:color w:val="ff0000"/>
          <w:sz w:val="28"/>
        </w:rPr>
        <w:t xml:space="preserve">      Ескерту. 1995 жылғы 20 қаңтардағы ҚР Үкіметі мен Ресей Федерациясының Үкіметі арасындағы Ядролық оқ-дәрілерді кәдеге жарату кезіндегі ынтымақтастық және өзара есеп айырысу туралы келісімге (бұдан әрі – Келісім) өзгеріс енгізіліп, 8-бабы жаңа редакцияда жазылды - ҚР Үкіметінің 31.12.2020 </w:t>
      </w:r>
      <w:r>
        <w:rPr>
          <w:rFonts w:ascii="Times New Roman"/>
          <w:b w:val="false"/>
          <w:i w:val="false"/>
          <w:color w:val="000000"/>
          <w:sz w:val="28"/>
        </w:rPr>
        <w:t>№ 964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