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1c29" w14:textId="efc1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баға және монополияға қарсы саясат жөнiндегi мемлекеттiк комитетiнiң жергiлiктi органдарының штат саны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7 ақпандағы N 122.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Баға және монополияға қарсы саясат жөнiндегi мемлекеттiк комитетiнiң аумақтық органдарының шектi саны 472 бiрлiкке көбейтiлсiн.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1995 жылғы 1 қаңтардан бастап аумақтық органдарды, әкiмшiлiктiң бұрынғы баға бөлiмiн қоса қаржыландыру республикалық бюджетте мемлекеттiк басқару органдарын ұстауға көзделген қаражат есебiнде жүргiзiлсiн.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