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fb9f4" w14:textId="61fb9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Жүктердi темiр жол көлiгiмен тасымалдаған кезде қолданылатын айыппұл санкцияларының мөлшерi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Министрлер Кабинетiнiң Қаулысы 1995 жылғы 27 ақпандағы N 206. Күші жойылды - ҚР Үкіметінің 2005 жылғы 9 ақпандағы N 124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Министрлер Кабинетi қаулы етедi: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1995 жылдың 1 қаңтарынан бастап Темiржол жарғысының тиiстi баптарында көзделген айыппұл санкцияларының ставкалары мына мөлшерде белгiленсiн: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50-бапқа сәйкес темiр жолдың вагондарды беру мен тазалауды кiдiрткенi үшiн - әр вагон үшiн сағатына 8 теңге;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104-бапқа сәйкес контейнерлердi тiкелей аралас қатынас тасымалы кезде белгiленген мерзiмнен артық кешiктiргенi үшiн, брутто салмағы 5 тоннадан артық контейнердi кiдiрткен әр тәулiгi үшiн- 27 теңге, брутто салмағы 5 тонна және одан кем болса - 4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118-бапқа сәйкес жүк тасымалдау жоспарын орындамағаны және  вагондардың бос тұрғаны үшiн: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тасымалдау тоннамен және вагонмен жоспарланатын жүктер бойынша әр тоннасына - 13,5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тасымалдау тек вагонмен жоспарланатын жүктер бойынша вагонына 675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контейнермен тасымалданатын жүктер бойынша: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брутто салмағы 30 т. контейнер үшiн 405 теңге,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брутто салмағы 20 т. контейнер үшiн 270 теңге,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брутто салмағы 10 т. контейнер үшiн 135 теңге,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брутто салмағы 5 т. контейнер үшiн 68 теңге,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брутто салмағы 3 т. контейнер үшiн 40 теңге,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брутто салмағы 3 тоннадан кем контейнер үшiн 20 теңге.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Жүктердi тiкелей аралас темiр жол-автомобиль қатынасымен тасымалдау жоспарын орындамағаны үшiн темiр жолдар мен автокөлiк кәсiпорындары әр тоннасына - 1,35 теңгеден айыппұл төлейдi.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Вагондарды тиеу және түсiру кезiнде тораптық келiсiмде белгiленген мерзiмнен артық кешiктiргенi үшiн, сондай-ақ ауыстыратын станцияға келген жүгi бар вагондарды қабылдауды кiдiрткенi үшiн кеме мекемесi, порт, айлақ айыппұл төлейдi. Кәдiмгi вагондарды (жабық вагон, төбесi ашық вагон, жайдақ вагон)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кiдiрткен кезде, әр вагон үшiн сағатына - 5,5 теңге.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118-бапқа сәйкес, кемеден түсiрiлмеген жүктiң әр тоннасына өзi жүретiн кеменiң босқа тұрғаны үшiн тәулiгiне - 5,5 теңге, өзi жүрмейтiн кеме үшiн - 2,75 теңге.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144-бапқа сәйкес жүк тасымалдау жоспарын орындамағаны үшiн:          тасымалдау тоннамен және вагонмен жоспарланатын жүктер бойынша - әр тоннасы үшiн 13,5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тек вагонмен жоспарланса - әр вагон үшiн 675 теңге;      контейнермен жоспарланса: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брутто салмағы 30 тонна контейнер үшiн 405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брутто салмағы 20 тонна контейнер үшiн 270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брутто салмағы 10 тонна контейнер үшiн 135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брутто салмағы 5 тонна контейнер үшiн 68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брутто салмағы 3 тонна контейнер үшiн 40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брутто салмағы 3 тоннадан аз контейнер үшiн 20 теңге.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Жүктердi белгiленген жолдармен тасымалдау жоспарын орындамағаны үшiн: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тасымалдау тоннамен және вагонмен жоспарланатын жүктер бойынша - әр тоннасы үшiн 4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тек вагонмен жоспарланса - әр вагон үшiн 270 теңге;     контейнермен жоспарланса: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брутто салмағы 30 тонна контейнер үшiн 120 теңге,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брутто салмағы 20 тонна контейнер үшiн 80 теңге,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брутто салмағы 10 тонна контейнер үшiн 40 теңге,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брутто салмағы 5 тонна контейнер үшiн 20 теңге,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брутто салмағы 3 тонна контейнер үшiн 12 теңге,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брутто салмағы 3 тоннадан аз контейнер үшiн 6 теңге.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Маршрутқа тиеудi қамтамасыз етпегенi үшiн - әр маршрутқа 1000 теңге: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155-бапқа сәйкес құжатта жүктiң атын дұрыс көрсетпегенi үшiн: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вагонмен жөнелткенде әр вагон үшiн - 200 теңге, контейнермен жөнелткенде - әр контейнер үшiн 27 теңге, ұсақ-түйектердi жөнелткенде - әр контейнер үшiн 27 теңге, ұсақ-түйектердi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жөнелткенде әр жөнелту үшiн - 27 теңге.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155-бапқа сәйкес жалпы жүйелiк парктiң вагондары мен контейнерлерiн темiр жолдың рұқсатынсыз пайдаланғаны үшiн тәулiгiне: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әр вагонға - 675 теңге, әр контейнерге - 340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156-бапқа сәйкес вагондарды белгiленген мерзiмiнен артық ұстағаны үшiн: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1-6 сағат бос тұрса - әр вагон үшiн сағасына 8 теңге,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7-12 сағат бос тұрса - әр вагон үшiн сағатына 16 теңге,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13-18 сағат бос тұрса - әр вагон үшiн сағатына 24 теңге,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18 сағаттан артық бос тұрса, әр вагон үшiн сағатына 40 теңге.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156-бапқа сәйкес салынып жатқан жол желiлерiнде вагондардың жұмыс паркiнiң белгiленген нормаларынан артық кiдiрткенi үшiн: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кәдiмгi вагон үшiн сағатына - 4 теңге, арнаулы вагон үшiн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сағатына - 8 теңге, рефрижератор вагон үшiн сағатына - 12 теңге.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157-бапқа сәйкес контейнерлердi белгiленген нормадан артық кiдiрткенi үшiн: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брутто салмағы 30 тонна контейнер үшiн сағатына 12 теңге,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брутто салмағы 20 тонна контейнер үшiн сағатына 8 теңге,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брутто салмағы 10 тонна контейнер үшiн сағатына 4 теңге,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брутто салмағы 3 тонна контейнер үшiн сағатына 1 теңге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брутто салмағы 3 тоннадан кем контейнер үшiн сағатына 0,5 теңге.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159-бапқа сәйкес вагондар мен контейнерлерге салмаған немесе көлемiн аз етiп жүк тигенi үшiн: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вагонның техникалық немесе жүк көтерiмдiлiк нормаларына жеткiзiлмеген әрбiр толық 100 кг үшiн - 13,5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толық сыйымдылығына жеткiзiлмей, жүк тиелген әрбiр вагон үшiн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- 270 теңге.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161-бапқа сәйкес тазартылмаған жылжымалы құрамды жүк тиеуге кәдiмгi вагон үшiн - 200 теңге арнаулы вагон үшiн - 400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163-бапқа сәйкес кәсiпорындардың, ұйымдар мен мекемелердiң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иелiгiндегi немесе олар жалға алған вагондар мен контейнерлердi темiр жол өз бетiнше алып қойса: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вагон үшiн - 675 теңге,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контейнер үшiн - 340 теңге.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2. Темiр жол көлiгiмен жүктердi тасымалдау кезiнде айыппұл мөлшерiн арттыру мәселелерi жөнiндегi Қазақстан Республикасы Үкiметiнiң кейбiр шешiмдерiнiң күшi қосымшаға сәйкес жойылған деп танылсын.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Премьер-министрi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Министрлер Кабинетiнiң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1995 жылғы 27 ақпандағы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206 қаулысына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 Темiр жол көлiгiмен жүктердi тасымалдау кезiндегi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 айыппұл мөлшерiн арттыру жөнiндегi Қазақстан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 Республикасы Үкiметiнiң күшi жойылған кейбiр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 шешiмдерiнiң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 ТIЗБЕСI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"Темiржол Жарғысында көзделген айыппұл мөлшерiн арттыру туралы" Қазақстан Республикасы Министрлер Кабинетiнiң 1992 жылғы 28 тамыздағы N 721 қаулысы (Қазақстан Республикасының ПҮАЖ-ы, 1992 ж., N 34, 522-бап).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"Темiржол көлiгiмен жүктердi тасымалдау кезiндегi айыппұл мөлшерiн арттыру туралы" Қазақстан Республикасы Министрлер Кабинетiнiң 1993 жылғы 11 наурыздағы N 196 қаулысы (Қазақстан Республикасының ПҮАЖ-ы 1993 ж., N 8, 95-бап).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"Темiр жол көлiгiмен жүктердi тасымалдау кезiндегi айыппұл мөлшерiн арттыру туралы" Қазақстан Республикасы Министрлер Кабинетiнiң 1993 жылғы 30 қыркүйектегi N 975 қаулысы (Қазақстан Республикасының ПҮАЖ-ы, 1993 ж., N 40, 468-бап).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"Темiржол көлiгiмен жүктерi тасымалдау кезiндегi айыппұл мөлшерiн арттыру туралы" Қазақстан Республикасы Министрлер Кабинетiнiң 1994 жылғы 16 наурыздағы N 278 қаулысы (Қазақстан Республикасы ПҮАЖ-ы, 1994 ж.,N 14, 135-бап). 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