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4574" w14:textId="8444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Бiлiктiлiктi арттыру және мамандарды қайта даярлау мемлекеттiк институттарының, факультеттерi мен орталықтарының әдiстемелiк қызметiн үйлестiру жөнiндегi ведомствоаралық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10 наурыздағы  N 236.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Бiлiктiлiктi арттыру және мамандарды қайта даярлау мемлекеттiк институттарының, факультеттерi мен орталықтарының әдiстемелiк қызметiн үйлестiру мақсатында және Қазақстан Республикасы Министрлер Кабинетiнiң 1994 жылғы 29 шiлдедегi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849 </w:t>
      </w:r>
      <w:r>
        <w:rPr>
          <w:rFonts w:ascii="Times New Roman"/>
          <w:b w:val="false"/>
          <w:i w:val="false"/>
          <w:color w:val="000000"/>
          <w:sz w:val="28"/>
        </w:rPr>
        <w:t>
 қаулысымен бекiтiлген (Қазақстан Республикасының ПҮАЖ-ы, 1994 ж., N 32, 355-бап) Қазақстан Республикасы Үкiметiнiң 1994-1995 жылдарда реформаны тереңдету мен экономиканы тұрақтандыру жөнiндегi iс-қимыл жоспарына сәйкес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Бiлiктiлiктi арттыру және мамандарды қайта даярлау мемлекеттiк институттарының, факультеттерi мен орталықтарының әдiстемелiк қызметiн үйлестiру жөнiндегi ведомствоаралық комиссия қосымшаға сәйкес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Бiлiктiлiктi арттыру және мамандарды қайта даярлау мемлекеттiк институттарының, факультеттерi мен орталықтарының әдiстемелiк қызметiн үйлестiру жөнiндегi ведомствоаралық комиссия туралы қоса берiлiп отырған Ереже бекiтiлсiн.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күшi жойылған - ҚРҮ-нiң 1996.05.03.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Министрлер Кабинетiнiң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1995 жылғы 10 наурыздағы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236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Бiлiктiлiктi арттыру және мамандарды қайта даярлау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мемлекеттiк институттарының, факультеттерi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орталықтарының әдiстемелiк қызметiн үйлестiру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жөнiндегi ведомствоаралық комиссиясының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ҚҰРАМЫ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Бiләлов Е.К.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министрiнiң орынбасары,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Есырев О.В.               - Қазақстан Республикасы Бiлiм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министрiнiң бiрiншi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Әшiмов Б.М.               - Қазақстан Республикасының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және талдау жөнiндегi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комитетi мен Қазақстан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Республикасының Еңбек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жанындағы Кадрларды даярлау, қайта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даярлау және бiлiктiлiгiн арттыру,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есептеу, статистика, еңбек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жұмыспен қамту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салааралық институтының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Қасабеков А.Қ.            - Әл-Фараби атындағы Қазақ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ұлттық университетiнiң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Жоғары оқу орындары оқытушыларының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бiлiктiлiгiн арттыру институтының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Қожахметов А.Б.           - Орталық Азиядағы менеджменттi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дамыту қорының президентi,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менеджмент мектебiнiң бас директоры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(келiсiм бойынша)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Крупник Л.А.              - Қазақ ұлттық техникалық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университетiнiң оқу-әдiстемелiк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жұмысы жөнiндегi проректоры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 Х.К.            - Қазақстан Республикасы Министрлер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Кабинетiнiң Iс Басқармасы Жиынтық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экономика бөлiмi меңгерушiсiнiң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Нұриев М.А.        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министрлiгiнiң жанындағы Басшы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қызметкерлер мен мамандардың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бiлiктiлiгiн арттырудың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салааралық институтының 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Сатыбалдин С.С.           - Қазақтың менеджмент,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және болжам жасау институты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директорының бiрiншi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Министрлер Кабинетiнiң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1995 жылғы 10 наурыздағы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236 қаулысымен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Бiлiктiлiктi арттыру және мамандарды қайта даярлау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мемлекеттiк институттарының, факультеттерi мен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орталықтарының әдiстемелiк қызметiн үйлестiру жөнiндегi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ведомствоаралық комиссия туралы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ЕРЕЖЕ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Ереже Бiлiктiлiктi арттыру және мамандарды қайта даярлау мемлекеттiк институттарының, факультеттерi мен орталықтарының әдiстемелiк қызметiн үйлестiру жөнiндегi ведомствоаралық комиссияның (мұнан былай - Ведомствоаралық комиссия) мақсаттарын, мiндеттiлiгiн, негiзгi қызметi мен мiндеттерiн айқындайды.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Ведомствоаралық комиссия өз қызметiнде Қазақстан Республикасының заңдары мен нормативтiк актiлерiн басшылыққа алады.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Ведомствоаралық комиссияны құрудың мақсаты бiлiктiлiктi арттыру және мамандарды қайта даярлау саласындағы мемлекеттiк ведомстволық бiлiм мекемелерiнiң әдiстемелiк қызметiн үйлестiру процесiн жетiлдiру болып табылады.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Негiзгi мiндеттiлiгiне сәйкес Ведомствоаралық комиссияға мынадай қызмет жүктеледi: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институттардағы, факультеттердегi, орталықтардағы, сондай-ақ мамандарды қайта даярлау мен бiлiктiлiгiн арттыруды жүзеге асыратын басқа да мемлекеттiк бiлiм мекемелерiндегi жұмыстың жай-күйiн зерделеу;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қайта даярлау мен бiлiктiлiгiн арттыруды жүзеге асыратын жаңа бiлiм мекемелерiн құру жөнiнде ұсыныс тұжырымдау;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аймақаралық, мемлекетаралық ынтымақтастыққа және мамандарды қайта даярлау мен бiлiктiлiгiн арттыруды жүзеге асыратын мемлекеттiк бiлiм мекемелерiнiң арасындағы байланысқа жәрдем көрсету;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қайта даярлау мен бiлiктiлiгiн арттыруды жүзеге асыратын мемлекеттiк бiлiм мекемелерiнiң пайдалануына ұсыну мақсатында республикада, сонымен бiрге шет елдерде әзiрленген әдiстемелiк материалдарды қарау;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қайта даярлау мен бiлiктiлiгiн арттыруды жүзеге асыратын мемлекеттiк институттардағы, факультеттердегi және басқа бiлiм мекемелерiндегi оқуды ұйымдастыру жөнiндегi озық тәжiрибенi тарату;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мамандардың бiлiктiлiгiн арттыру мен қайта даярлау мәселелерi жөнiндегi нормативтiк құжаттарды өзгерту мен толықтыру бойынша ұсыныс даярлау және енгiзу.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Ведомствоаралық комиссия Қазақстан Республикасы Министрлер Кабинетiнiң шешiмiмен құрылады. Оның құрамына мамандарды қайта даярлау мен бiлiктiлiгiн арттыруды жүзеге асыратын мемлекеттiк басқару органдары мен бiлiм мекемелерiнiң өкiлдерi енедi.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Ведомствоаралық комиссияның мәжiлiсi оның жұмыс жоспарына сәйкес жүргiзiледi. Жоспардан тыс мәжiлiс қажет кезде төрағаның шешiмiмен өткiзiледi.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Ведомствоаралық комиссияның төрағасы комиссияның жұмысын ұйымдастырады және оның қызметiн жұмыс жоспарына сәйкес қамтамасыз етедi, төраға орынбасарларының және ведомствоаралық комиссия мүшелерiнiң өкiлдiгiн айқындайды.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Ведомствоаралық комиссияның шешiмi мәжiлiске қатысушы мүшелердiң жай көпшiлiк дауысымен қабылданады.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Ведомствоаралық комиссияның жұмыс органы Қазақстан Республикасы Экономика министрлiгiнiң жанындағы Басшы қызметкерлер мен мамандардың бiлiктiлiгiн арттырудың республикалық салааралық институты болып табылады.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