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72bf8" w14:textId="6772b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Мемлекеттiк ресурсқа 1995 жылдың астығын сатып алуды қамтамасыз 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1995 жылғы 21 наурыздағы N 309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2-тармағын қоспағанда қаулының күші жойылды - ҚР Үкіметінің 2009 жылғы 13 наурыздағы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301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Сақтауға жинақтау сәтiндегi 3-класты жұмсақ бидайдың бiр тоннасы үшiн 80-нен (сексен) аспайтын АҚШ долларына пара-пар баға бойынша жоғарыда аталған астық компанияларымен астық сатып алуға тиiстi шарттар жасайтын Мемлекеттiк азық-түлiк контракт корпорациясын құру мақсатты деп танылсын.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Ауыл шаруашылығы министрлiгi мен Қаржы министрлiгi осы мәселе бойынша келiсiлген ұсыныс енгiзсiн.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Ескерту. 2-тармақтың бiрiншi абзацы жаңа редакцияда берiлген 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ҚРМК-нiң 1995.04.05. N 412 қаулысымен.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P950412_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Ескерту. 2-тармақтың бiрiншi абзацы жаңа редакцияда берiлген-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ҚРМК-нiң 1995.04.25. N 549 қаулысымен.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P950549_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Премьер-министрi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