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fcc8" w14:textId="935f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Министрлер Кабинетi Аппараты қызметкерлерiнiң лауазымдық жалақысын өсiру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23 наурыз N 325. Күшi жойылды - Қазақстан Республикасы Үкіметінің 1996.08.20. N 1033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 Президентiнiң 1995 жылғы 15 наурыздағы
N 2120 Жарлығын орындау үшiн Қазақстан Республикасының Министрлер
Кабинетi қаулы етедi:
     1995 жылғы 1 наурыздан бастап Қазақстан Республикасының
Министрлер Кабинетi Аппараты қызметкерлерiнiң лауазымдық жалақысы.
1,25 есе өсiрiлсiн.
            Қазақстан Республикасы
             Премьер-министрiнiң
        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