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62b3" w14:textId="26d6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Жетiм балалар мен ата-аналарының қамқорлығынсыз қалған балаларды әлеуметтiк қорғау жөнiндегi шұғыл шаралар туралы және бiлiм беру мекемелерiнiң балаларын, тәрбиеленушiлерiн, оқушылары мен студенттерiн киiндiруге және тамақтандыруға арналған шығындардың заттай мөлшерi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31 наурыз N 376. Күші жойылды - ҚР Үкіметінің 2000.05.17. N 738 қаулысымен.~P000738</w:t>
      </w:r>
    </w:p>
    <w:p>
      <w:pPr>
        <w:spacing w:after="0"/>
        <w:ind w:left="0"/>
        <w:jc w:val="both"/>
      </w:pPr>
      <w:bookmarkStart w:name="z0" w:id="0"/>
      <w:r>
        <w:rPr>
          <w:rFonts w:ascii="Times New Roman"/>
          <w:b w:val="false"/>
          <w:i w:val="false"/>
          <w:color w:val="000000"/>
          <w:sz w:val="28"/>
        </w:rPr>
        <w:t xml:space="preserve">
      Жетiм балалар мен ата-аналарының қамқорлығынсыз қалған балаларды, тәрбиеленушiлердi, оқу орындарының оқушылары мен студенттерiн әлеуметтiк жағынан қорғау мақсатында Қазақстан Республикасының Министрлер Кабинетi қаулы етедi: </w:t>
      </w:r>
      <w:r>
        <w:br/>
      </w:r>
      <w:r>
        <w:rPr>
          <w:rFonts w:ascii="Times New Roman"/>
          <w:b w:val="false"/>
          <w:i w:val="false"/>
          <w:color w:val="000000"/>
          <w:sz w:val="28"/>
        </w:rPr>
        <w:t xml:space="preserve">
      1. Облыстардың, Алматы және Ленинск қалаларының әкiмдерi жетiм балалар мен ата-аналарының қамқорлығынсыз қалған балаларға арналған мекемелердi олардың өтiнiмдерi бойынша тамақ өнiмдерiмен, киiммен, аяқ киiммен, жұмсақ мүкәммалмен және қажеттi жабдықтармен бiрiншi кезекте қамтамасыз етсiн. </w:t>
      </w:r>
      <w:r>
        <w:br/>
      </w:r>
      <w:r>
        <w:rPr>
          <w:rFonts w:ascii="Times New Roman"/>
          <w:b w:val="false"/>
          <w:i w:val="false"/>
          <w:color w:val="000000"/>
          <w:sz w:val="28"/>
        </w:rPr>
        <w:t xml:space="preserve">
      2. Балалар үйлерiнде тұратын, оқу-тәрбие мекемелерiнде, отбасылық балалар үйлерi мен оқу орындарында тәрбиеленетiн және оқитын (түрi мен ведомстволық бағыныштылығына қарамастан) жетiм балалар мен ата-аналарының қамқорлығынсыз қалған балалар үшiн: </w:t>
      </w:r>
      <w:r>
        <w:br/>
      </w:r>
      <w:r>
        <w:rPr>
          <w:rFonts w:ascii="Times New Roman"/>
          <w:b w:val="false"/>
          <w:i w:val="false"/>
          <w:color w:val="000000"/>
          <w:sz w:val="28"/>
        </w:rPr>
        <w:t xml:space="preserve">
      а) киiммен, аяқ киiммен, жұмсақ мүкәммалмен және қажеттi жабдықтармен қамтамасыз етудiң мөлшерi 1, 2, 3 қосымшаларға сәйкес; </w:t>
      </w:r>
      <w:r>
        <w:br/>
      </w:r>
      <w:r>
        <w:rPr>
          <w:rFonts w:ascii="Times New Roman"/>
          <w:b w:val="false"/>
          <w:i w:val="false"/>
          <w:color w:val="000000"/>
          <w:sz w:val="28"/>
        </w:rPr>
        <w:t xml:space="preserve">
      ә) жетiм балалар мен ата-аналарының қамқорлығынсыз қалған балалар қатарындағы әрбiр тәрбиеленушiге мәдени-бұқаралық жұмыстарға, шаруашылық мүкәммалын, жеке бас гигиенасы, ойын заттарын, ойыншықтар, кiтаптар сатып алуға шығындар сомасы, жабдықтар мен мүкәммал сатып алуға және үйлер мен ғимараттарды күрделi жөндеуге кеткен шығындарды есептемегенде, осы мекемелерде тәрбиеленушiлердi ұстау құнының кемiнде 3 процентi мөлшерiнде белгiленсiн. </w:t>
      </w:r>
      <w:r>
        <w:br/>
      </w:r>
      <w:r>
        <w:rPr>
          <w:rFonts w:ascii="Times New Roman"/>
          <w:b w:val="false"/>
          <w:i w:val="false"/>
          <w:color w:val="000000"/>
          <w:sz w:val="28"/>
        </w:rPr>
        <w:t xml:space="preserve">
      Барлық үлгiдегi балалар үйлерi мен мектеп-интернаттардың әкiмшiлiктерiне мекеме Кеңесiмен келiсу бойынша жетiм балалар мен ата-аналарының қамқорлығынсыз қалған балалардың жеке өзiнiң жұмсауына ақша қаражатын төлеу мөлшерiн белгiлеу құқығы берiлсiн. </w:t>
      </w:r>
      <w:r>
        <w:br/>
      </w:r>
      <w:r>
        <w:rPr>
          <w:rFonts w:ascii="Times New Roman"/>
          <w:b w:val="false"/>
          <w:i w:val="false"/>
          <w:color w:val="000000"/>
          <w:sz w:val="28"/>
        </w:rPr>
        <w:t xml:space="preserve">
      3. Жалпы үлгiдегi жалпы бiлiм беретiн мектеп-интернаттардың және дене немесе ақыл-ойының жетiлуiнде кемiстiктерi бар балалар үшiн арнаулы мектеп-интернаттардың тәрбиеленушiлерiн, сондай-ақ мемлекет толық қамтамасыз ететiн мектептер жанындағы интернаттарда тұратын тәрбиеленушiлердi және тәрбиенiң айрықша жағдайын қажет ететiн балалар мен жас өспiрiмдерге арналған мектептердегi оқушыларды киiммен, аяқ киiммен, жұмсақ мүкәммалмен қамтамасыз етудiң мөлшерi 4 қосымшаға сәйкес бекiтiлсiн. </w:t>
      </w:r>
      <w:r>
        <w:br/>
      </w:r>
      <w:r>
        <w:rPr>
          <w:rFonts w:ascii="Times New Roman"/>
          <w:b w:val="false"/>
          <w:i w:val="false"/>
          <w:color w:val="000000"/>
          <w:sz w:val="28"/>
        </w:rPr>
        <w:t xml:space="preserve">
      4. Тамақтандырудың заттай мөлшерi мектепке дейiнгi балалар мекемелерiнiң, сәбилер үйлерiнiң, балалар үйлерiнiң, жетiм балалар мен ата-аналарының қамқорлығынсыз қалған балаларға арналған мектеп-интернаттардың, жалпы үлгiдегi мектеп-интернаттардың, ақыл-ойы немесе дене бiтiмiнiң жетiлуiнде ауытқушылықтары бар балалар үшiн арнаулы мектептердiң, тәрбиенiң айрықша жағдайын қажет ететiн балалар мен жас өспiрiмдерге арналған мектеп-интернаттар мен кәсiптiк-техникалық училищелердiң, санаторий үлгiсiндегi мектеп-интернаттардың, жалпы бiлiм беретiн мектептер, орта арнаулы музыка және көркемөнер мектептерi жанындағы интернаттардың, интернат үйлерiнiң балаларына, оқушыларына, тәрбиеленушiлерiне, сондай-ақ iшкi iстер органдарының қабылдау-бөлу орындарына түскен балалар мен жас өспiрiмдерге, жекелеген пәндердi тереңдете оқытып-үйрететiн мамандандырылған мектеп-интернаттардың оқушыларына - 5, 6, 7, 8 қосымшаларға сәйкес; ата-аналарының қамқорлығынсыз қалған жетiм балалар қатарындағы кәсiптiк-техникалық училищелер мен арнаулы орта оқу орындарының оқушыларына, жоғары оқу орындарының студенттерiне - 9 қосымшаға сәйкес бекiтiлсiн. </w:t>
      </w:r>
      <w:r>
        <w:br/>
      </w:r>
      <w:r>
        <w:rPr>
          <w:rFonts w:ascii="Times New Roman"/>
          <w:b w:val="false"/>
          <w:i w:val="false"/>
          <w:color w:val="000000"/>
          <w:sz w:val="28"/>
        </w:rPr>
        <w:t xml:space="preserve">
      5. Жетiм балалар мен ата-аналарының қамқорлығынсыз қалған, қорғаншылыққа (қамқоршылыққа) алынған балалар қатарындағы жоғары, арнаулы орта және кәсiптiк-техникалық оқу орындарының студенттерi мен оқушылары оқу процесi кезеңiнде жетiм балаларға арналған күндiк рационы құнының 40 процентi есебiнде тегiн ыстық тамақпен қамтамасыз етiледi. </w:t>
      </w:r>
      <w:r>
        <w:br/>
      </w:r>
      <w:r>
        <w:rPr>
          <w:rFonts w:ascii="Times New Roman"/>
          <w:b w:val="false"/>
          <w:i w:val="false"/>
          <w:color w:val="000000"/>
          <w:sz w:val="28"/>
        </w:rPr>
        <w:t xml:space="preserve">
      Жетiм балалар мен ата-аналарының қамқорлығынсыз қалған, қорғаншылыққа (қамқоршылыққа) алынған балаларға жалпы бiлiм беретiн мектеп және спорт киiмi берiлсiн, сондай-ақ жалпыға бiрдей оқыту қорының қаражаты есебiнен олар таңертеңгi тамақпен қамтамасыз етiлсiн. </w:t>
      </w:r>
      <w:r>
        <w:br/>
      </w:r>
      <w:r>
        <w:rPr>
          <w:rFonts w:ascii="Times New Roman"/>
          <w:b w:val="false"/>
          <w:i w:val="false"/>
          <w:color w:val="000000"/>
          <w:sz w:val="28"/>
        </w:rPr>
        <w:t xml:space="preserve">
      6. Жетiм балалар мен ата-аналарының қамқорлығынсыз қалған балалар қатарынан барлық үлгiдегi оқу-тәрбие мекемелерiн бiтiрушiлерге, соның iшiнде кәсiптiк-техникалық училищелер мен орта арнаулы оқу орындарын бiтiрушiлерге кәсiптiк-техникалық, арнаулы орта және жоғары оқу орындарына түскен кезде 10 қосымшаға сәйкес жаңа киiм жиынтығы, аяқ киiм, сондай-ақ екi есептiк көрсеткiш сомасында бiржолғы ақшалай жәрдемақы берiлсiн. </w:t>
      </w:r>
      <w:r>
        <w:br/>
      </w:r>
      <w:r>
        <w:rPr>
          <w:rFonts w:ascii="Times New Roman"/>
          <w:b w:val="false"/>
          <w:i w:val="false"/>
          <w:color w:val="000000"/>
          <w:sz w:val="28"/>
        </w:rPr>
        <w:t xml:space="preserve">
      ЕСКЕРТУ. 6-тармаққа өзгерiс енгiзiлдi - ҚР Үкіметінiң 1996.08.09. </w:t>
      </w:r>
      <w:r>
        <w:br/>
      </w:r>
      <w:r>
        <w:rPr>
          <w:rFonts w:ascii="Times New Roman"/>
          <w:b w:val="false"/>
          <w:i w:val="false"/>
          <w:color w:val="000000"/>
          <w:sz w:val="28"/>
        </w:rPr>
        <w:t>
               N 987 қаулысымен. </w:t>
      </w:r>
      <w:r>
        <w:rPr>
          <w:rFonts w:ascii="Times New Roman"/>
          <w:b w:val="false"/>
          <w:i w:val="false"/>
          <w:color w:val="000000"/>
          <w:sz w:val="28"/>
        </w:rPr>
        <w:t xml:space="preserve">P960987_ </w:t>
      </w:r>
      <w:r>
        <w:br/>
      </w:r>
      <w:r>
        <w:rPr>
          <w:rFonts w:ascii="Times New Roman"/>
          <w:b w:val="false"/>
          <w:i w:val="false"/>
          <w:color w:val="000000"/>
          <w:sz w:val="28"/>
        </w:rPr>
        <w:t xml:space="preserve">
      7. Оқу кезеңiнде мемлекеттiң толық қамтамасыз етiлуiнде болған жетiм балалар мен ата-аналарының қамқорлығынсыз қалған балалардың қатарындағы оқуды бiтiрушiлер жұмысқа жiберiлгенде және еңбекке орналасқанда оқу мекемелерiнiң қаражаты есебiнен 11 қосымшаға сәйкес киiммен, аяқ киiммен, жұмсақ мүкәммалмен және жабдықтармен, сондай-ақ төрт есептiк көрсеткiш сомасында бiржолғы ақшалай жәрдемақымен қамтамасыз етiледi. </w:t>
      </w:r>
      <w:r>
        <w:br/>
      </w:r>
      <w:r>
        <w:rPr>
          <w:rFonts w:ascii="Times New Roman"/>
          <w:b w:val="false"/>
          <w:i w:val="false"/>
          <w:color w:val="000000"/>
          <w:sz w:val="28"/>
        </w:rPr>
        <w:t xml:space="preserve">
      Оқу орындарының басшыларына бiтiрушiлердiң тiлегi бойынша 11 қосымшада көрсетiлген киiм, аяқ киiм, жұмсақ мүкәммал мен жабдықтардың орнына оларды сатып алуға қажеттi мөлшерде ақшалай өтем жасауға, немесе аталған соманы Қазақстан Республикасы Ұлттық банкi мекемелерiне бiтiрушiнiң атына салып ретiнде аудару құқығы берiлсiн. Оларды жұмысқа қабылдаушы кәсiпорындар, ұйымдар, мекемелер өз қаржылары есебiнен төрт орта айлық еңбекақы мөлшерiнде бiржолғы материалдық көмек көрсетедi. </w:t>
      </w:r>
      <w:r>
        <w:br/>
      </w:r>
      <w:r>
        <w:rPr>
          <w:rFonts w:ascii="Times New Roman"/>
          <w:b w:val="false"/>
          <w:i w:val="false"/>
          <w:color w:val="000000"/>
          <w:sz w:val="28"/>
        </w:rPr>
        <w:t xml:space="preserve">
      Жетiм балалар және ата-аналарының қамқорлығынсыз қалған, қорғаншылыққа (қамқоршылыққа) алынған балалар қатарындағы оқуды бiтiрушілерге, олар жұмысқа орналасқанда, кәсiпорын, мекеме, ұйым есебiнен оларға үш есептiк көрсеткiш сомасында бiржолғы жәрдемақы төленедi және қажеттi киiм, аяқ киiм, басқа мүлiк сатып алынады (ең төменгi 10 жалақы мөлшерi шегiнде). </w:t>
      </w:r>
      <w:r>
        <w:br/>
      </w:r>
      <w:r>
        <w:rPr>
          <w:rFonts w:ascii="Times New Roman"/>
          <w:b w:val="false"/>
          <w:i w:val="false"/>
          <w:color w:val="000000"/>
          <w:sz w:val="28"/>
        </w:rPr>
        <w:t xml:space="preserve">
      ЕСКЕРТУ. 7-тармаққа өзгерiс енгiзiлдi - ҚР Үкіметінiң 1996.08.09. </w:t>
      </w:r>
      <w:r>
        <w:br/>
      </w:r>
      <w:r>
        <w:rPr>
          <w:rFonts w:ascii="Times New Roman"/>
          <w:b w:val="false"/>
          <w:i w:val="false"/>
          <w:color w:val="000000"/>
          <w:sz w:val="28"/>
        </w:rPr>
        <w:t xml:space="preserve">
               N 987 қаулысымен. </w:t>
      </w:r>
      <w:r>
        <w:br/>
      </w:r>
      <w:r>
        <w:rPr>
          <w:rFonts w:ascii="Times New Roman"/>
          <w:b w:val="false"/>
          <w:i w:val="false"/>
          <w:color w:val="000000"/>
          <w:sz w:val="28"/>
        </w:rPr>
        <w:t xml:space="preserve">
      8. Киiм-кешекпен, киiммен және аяқ киiммен қамтамасыз етуге мүмкiндiк болмаған жағдайда Қазақстан Республикасының Бiлiм министрлiгiне, өз бағынысында оқу орындары мен оқу-тәрбие мекемелерi бар министрлiктер мен ведомстволарға, облыстардың, Алматы және Ленинск қалаларының әкiмдерiне жетiм балалар мен ата-аналарының қамқорлығынсыз қалған балалар қатарындағы тәрбиеленушiлерге, оқушыларға, студенттерге берiлетiн киiм, аяқ киiм, мүкәммал орнына ақшалай өтемнiң мөлшерiн белгiлеу құқығы берiлсiн. </w:t>
      </w:r>
      <w:r>
        <w:br/>
      </w:r>
      <w:r>
        <w:rPr>
          <w:rFonts w:ascii="Times New Roman"/>
          <w:b w:val="false"/>
          <w:i w:val="false"/>
          <w:color w:val="000000"/>
          <w:sz w:val="28"/>
        </w:rPr>
        <w:t xml:space="preserve">
      9. Кәсiпорындардың, ұйымдар мен мекемелердiң басшылары жетiм балалар мен ата-аналарының қамқорлығынсыз қалған балалар қатарынан интернат мекемелерi мен оқы орындарын бiтiрiп, жұмыс iстейтiндерiне тұрғын үй-тұрмыстық жайғастырылуы мен ұзақ мерзiмге пайдаланылатын тауарлар сатып алу үшiн жеңiлдiктi жағдайда ұзақ мерзiмдi несие берiлуiне, сондай-ақ қолданылып жүрген заңдарға сәйкес жеңiлдiкпен тұрғын үй алуына ықпал ететiн болсын. </w:t>
      </w:r>
      <w:r>
        <w:br/>
      </w:r>
      <w:r>
        <w:rPr>
          <w:rFonts w:ascii="Times New Roman"/>
          <w:b w:val="false"/>
          <w:i w:val="false"/>
          <w:color w:val="000000"/>
          <w:sz w:val="28"/>
        </w:rPr>
        <w:t xml:space="preserve">
      10. Қазақстан Республикасының Бiлiм министрлiгi, Мәдениет министрлiгi, Жастар iсi, туризм және спорт министрлiгi, облыстардың, Алматы және Ленинск қалаларының әкiмдерi жетiм балалардың және балалар үйлерiнде, мектеп-интернаттарда, кәсiптiк-техникалық училищелерде, отбасылық түрдегi балалар үйлерiнде және балаларды қабылдап алған отбасыларында тәрбиеленген ата-аналарының қамқорлығынсыз қалған балаларды, сондай-ақ азаматтар қорғаншылығына (қамқоршылығына) алған балалардың спорт, көркемөнер және музыка мектептерiнде, өнер мектептерiнде оқығаны үшiн төлемнен босататын болсын. </w:t>
      </w:r>
      <w:r>
        <w:br/>
      </w:r>
      <w:r>
        <w:rPr>
          <w:rFonts w:ascii="Times New Roman"/>
          <w:b w:val="false"/>
          <w:i w:val="false"/>
          <w:color w:val="000000"/>
          <w:sz w:val="28"/>
        </w:rPr>
        <w:t xml:space="preserve">
      11. Жетiм балалар мен ата-аналарының қамқорлығынсыз қалған балалардың кинотеатрларға, көрмелерге, мұражайларға, спорт ғимараттарына баруына байланысты шығындары олар оқитын оқу мекемелерiнiң шығын сметалары есебiнен жүзеге асырылады. </w:t>
      </w:r>
      <w:r>
        <w:br/>
      </w:r>
      <w:r>
        <w:rPr>
          <w:rFonts w:ascii="Times New Roman"/>
          <w:b w:val="false"/>
          <w:i w:val="false"/>
          <w:color w:val="000000"/>
          <w:sz w:val="28"/>
        </w:rPr>
        <w:t xml:space="preserve">
      Балалар үйлерiнде және мектеп-интернаттарда тәрбиеленушi жетiм балалар мен ата-аналарының қамқорлығынсыз қалған балалардың, сондай-ақ жетiм балалар қатарынан арнаулы орта, кәсiптiк-техникалық және жоғары оқу орындарында оқитын оқушылар мен студенттердiң қоғамдық көлiкпен жүруге байланысты шығындары оқушы және студенттiк жол жүру билеттерiнiң құны шегiнде оқу мекемелерiнiң есебiнен жүзеге асырылады. </w:t>
      </w:r>
      <w:r>
        <w:br/>
      </w:r>
      <w:r>
        <w:rPr>
          <w:rFonts w:ascii="Times New Roman"/>
          <w:b w:val="false"/>
          <w:i w:val="false"/>
          <w:color w:val="000000"/>
          <w:sz w:val="28"/>
        </w:rPr>
        <w:t xml:space="preserve">
      12. Қазақстан Республикасының Бiлiм министрлiгi Денсаулық сақтау министрлiгiмен бiрге, облыстардың, Алматы, Ленинск қалаларының әкiмдерi азаматтардың қорғаншылығындағы, азаматтардың қамқорлығындағы, жалпы бiлiм беретiн мектептердегi, балалар үйлерiндегi, мектеп-интернаттардағы, кәсiптiк-техникалық училищелердегi, арнаулы орта және жоғары оқу орындарындағы жетiм балалар мен ата-аналарының қамқорлығынсыз қалған балаларды демалыс лагерьлерiне, оның iшiнде санаторий үлгiсiндегiге, пансионаттар мен профилакторийлерге, демалыс үйлерiне, студенттiк сауықтыру лагерьлерiне, ал медициналық айғақтамалары болған жағдайда - тиiстi бейiмдегi санаторийлерге тегiн жолдамалармен толық қамтамасыз етудi көздесiн. Осы мақсат үшiн қаражат әлеуметтiк сақтандыру бюджетiнде қарастырылады. Тәрбиеленушiлердiң, оқушылар мен студенттердiң (қажет болған жағдайда оларға ерген адамдардың да) демалыс (емдеу) орындарына баруына, қайтуына, сондай-ақ қосымша жолдамалар сатып алуға байланысты шығындар оқу-тәрбие мекемелерiн ұстауға бөлiнген қаражат есебiнен өтелiнетiн болсын. </w:t>
      </w:r>
      <w:r>
        <w:br/>
      </w:r>
      <w:r>
        <w:rPr>
          <w:rFonts w:ascii="Times New Roman"/>
          <w:b w:val="false"/>
          <w:i w:val="false"/>
          <w:color w:val="000000"/>
          <w:sz w:val="28"/>
        </w:rPr>
        <w:t xml:space="preserve">
      13. Өздерiнiң ведомстволық бағыныстылығына қарамастан, барлық үлгiдегi кәсiптiк-техникалық училищелерде, арнаулы орта және жоғары оқу орындарында оқитын жетiм балалар мен ата-аналарының қамқорлығынсыз қалған балалар, сондай-ақ оқу кезеңiнде екi бiрдей, немесе жалғыз тумасынан айырылған студенттер мен оқушылар мемлекет тарапынан толық қамтамасыз етiлуге алынады. Оларға белгiленген тәртiпке сәйкес стипендия тағайындалып, төленедi, сондай-ақ стипендия қоры қаражатынан оларға жыл сайын материалдық көмек көрсетiледi. </w:t>
      </w:r>
      <w:r>
        <w:br/>
      </w:r>
      <w:r>
        <w:rPr>
          <w:rFonts w:ascii="Times New Roman"/>
          <w:b w:val="false"/>
          <w:i w:val="false"/>
          <w:color w:val="000000"/>
          <w:sz w:val="28"/>
        </w:rPr>
        <w:t xml:space="preserve">
      Жетiм балалар мен ата-аналарының қамқорлығынсыз қалған балалар қатарындағы басқа қалада тұратын оқушылар мен студенттерге оқу орнына келген сәттен бастап тегiн тамақ берiледi. </w:t>
      </w:r>
      <w:r>
        <w:br/>
      </w:r>
      <w:r>
        <w:rPr>
          <w:rFonts w:ascii="Times New Roman"/>
          <w:b w:val="false"/>
          <w:i w:val="false"/>
          <w:color w:val="000000"/>
          <w:sz w:val="28"/>
        </w:rPr>
        <w:t xml:space="preserve">
      Жетiм балалар мен ата-аналарының қамқорлығынсыз қалған балалар қатарындағы кәсiптiк-техникалық училищелерi мен арнаулы оқу орындарының оқушыларына, жоғары оқу орындарының студенттерiне медициналық айғақтамалары бойынша академиялық демалыс берiлген кезде материалдық қамтамасыз етiлуi белгiленген тәртiппен сақталады. </w:t>
      </w:r>
      <w:r>
        <w:br/>
      </w:r>
      <w:r>
        <w:rPr>
          <w:rFonts w:ascii="Times New Roman"/>
          <w:b w:val="false"/>
          <w:i w:val="false"/>
          <w:color w:val="000000"/>
          <w:sz w:val="28"/>
        </w:rPr>
        <w:t xml:space="preserve">
      14. Жоғары оқу орындарының ректорларына, кәсiптiк-техникалық және арнаулы орта оқу орындарының директорларына: </w:t>
      </w:r>
      <w:r>
        <w:br/>
      </w:r>
      <w:r>
        <w:rPr>
          <w:rFonts w:ascii="Times New Roman"/>
          <w:b w:val="false"/>
          <w:i w:val="false"/>
          <w:color w:val="000000"/>
          <w:sz w:val="28"/>
        </w:rPr>
        <w:t xml:space="preserve">
      а) жетiм балалар мен ата-аналарының қамқорлығынсыз қалған балалар қатарындағы оқушылар мен студенттерге каникул кезеңiнде өздерi тәрбиеленген мекемелер мен отбасыларына барып-қайту уақыты үшiн қызметтiк iссапар нормалары бойынша оқу орындарының қаражаты есебiнен тәулiктiк шығындарын төлеуге; </w:t>
      </w:r>
      <w:r>
        <w:br/>
      </w:r>
      <w:r>
        <w:rPr>
          <w:rFonts w:ascii="Times New Roman"/>
          <w:b w:val="false"/>
          <w:i w:val="false"/>
          <w:color w:val="000000"/>
          <w:sz w:val="28"/>
        </w:rPr>
        <w:t xml:space="preserve">
      ә) жетiм балалар мен ата-аналарының қамқорлығынсыз қалған балалар қатарындағы студенттер мен оқушыларға каникул күндерi ұйымдасқан түрде дем алу орындарына бара алмаған, сондай-ақ науқастанған кезеңiне үстеме сауда бағасын ескере отырып белгiленген тамақ мөлшерi құнының шегiнде қолма-қол ақша беруге рұқсат етiлсiн. </w:t>
      </w:r>
      <w:r>
        <w:br/>
      </w:r>
      <w:r>
        <w:rPr>
          <w:rFonts w:ascii="Times New Roman"/>
          <w:b w:val="false"/>
          <w:i w:val="false"/>
          <w:color w:val="000000"/>
          <w:sz w:val="28"/>
        </w:rPr>
        <w:t xml:space="preserve">
      15. Балалар үйлерi мен мектеп-интернаттардың директорларына жетiм балалар мен ата-аналарының қамқорлығынсыз қалған балалар қатарындағы кәсiптiк-техникалық училищелерiнiң, арнаулы орта және жоғары оқу орындарында оқитын бұрынғы тәрбиеленушiлерiнiң өз каникулдарын балалар үйiнде немесе мектеп-интернаттарында тегiн тұрып, тамақтану арқылы өткiзулерiне рұқсат ету құқығы берiлсiн. </w:t>
      </w:r>
      <w:r>
        <w:br/>
      </w:r>
      <w:r>
        <w:rPr>
          <w:rFonts w:ascii="Times New Roman"/>
          <w:b w:val="false"/>
          <w:i w:val="false"/>
          <w:color w:val="000000"/>
          <w:sz w:val="28"/>
        </w:rPr>
        <w:t xml:space="preserve">
      16. Жетiм балалар мен ата-аналарының қамқорлығынсыз қалған балалар негiзгi немесе толық жалпы бiлiм беретiн мектептердi, кәсiптiк-техникалық училищелерiн бiтiрген соң жоғары және арнаулы оқу орындарына конкурстан тыс қабылданады. Бұл ретте аталған адамдарға оқу орны жатақхана (тұрақ орын) беруге мiндеттi. </w:t>
      </w:r>
      <w:r>
        <w:br/>
      </w:r>
      <w:r>
        <w:rPr>
          <w:rFonts w:ascii="Times New Roman"/>
          <w:b w:val="false"/>
          <w:i w:val="false"/>
          <w:color w:val="000000"/>
          <w:sz w:val="28"/>
        </w:rPr>
        <w:t xml:space="preserve">
      17. Жетiм балалар мен ата-аналарының қамқорлығынсыз қалған балалардың өздерi тұратын мемлекеттiк тұрғын үй қорының тұрғын жайларын меншiгiне тегiн алуға құқығы бар. </w:t>
      </w:r>
      <w:r>
        <w:br/>
      </w:r>
      <w:r>
        <w:rPr>
          <w:rFonts w:ascii="Times New Roman"/>
          <w:b w:val="false"/>
          <w:i w:val="false"/>
          <w:color w:val="000000"/>
          <w:sz w:val="28"/>
        </w:rPr>
        <w:t xml:space="preserve">
      18. Қазақстан Республикасының Бiлiм министрлiгi, Денсаулық сақтау министрлiгi, Мәдениет министрлiгi, Қаржы министрлiгi, Жастар iсi, туризм және спорт министрлiгi, облыстардың, Алматы және Ленинск қалаларының әкiмдерi, оқу орындарының басшылары, жергiлiктi атқару органдары жанындағы қорғаншылыққа (қамқоршылыққа) алу органдары отбасылық үлгiдегi балалар үйлерiндегi, қорғаншылыққа (қамқоршылыққа) алынған балалардың, оқушылары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тәрбиеленушiлерiнiң, жетiмдер мен ата-аналарының қамқорлығынсыз</w:t>
      </w:r>
    </w:p>
    <w:p>
      <w:pPr>
        <w:spacing w:after="0"/>
        <w:ind w:left="0"/>
        <w:jc w:val="both"/>
      </w:pPr>
      <w:r>
        <w:rPr>
          <w:rFonts w:ascii="Times New Roman"/>
          <w:b w:val="false"/>
          <w:i w:val="false"/>
          <w:color w:val="000000"/>
          <w:sz w:val="28"/>
        </w:rPr>
        <w:t xml:space="preserve">қалған балалар қатарындағы студенттердiң әлеуметтiк жағынан </w:t>
      </w:r>
    </w:p>
    <w:p>
      <w:pPr>
        <w:spacing w:after="0"/>
        <w:ind w:left="0"/>
        <w:jc w:val="both"/>
      </w:pPr>
      <w:r>
        <w:rPr>
          <w:rFonts w:ascii="Times New Roman"/>
          <w:b w:val="false"/>
          <w:i w:val="false"/>
          <w:color w:val="000000"/>
          <w:sz w:val="28"/>
        </w:rPr>
        <w:t>қорғалу кепiлдiгiн орындауды қамтамасыз ететiн болсын.</w:t>
      </w:r>
    </w:p>
    <w:p>
      <w:pPr>
        <w:spacing w:after="0"/>
        <w:ind w:left="0"/>
        <w:jc w:val="both"/>
      </w:pPr>
      <w:r>
        <w:rPr>
          <w:rFonts w:ascii="Times New Roman"/>
          <w:b w:val="false"/>
          <w:i w:val="false"/>
          <w:color w:val="000000"/>
          <w:sz w:val="28"/>
        </w:rPr>
        <w:t xml:space="preserve">     19. Министрлiктер мен ведомстволар Әдiлет министрлiгiмен </w:t>
      </w:r>
    </w:p>
    <w:p>
      <w:pPr>
        <w:spacing w:after="0"/>
        <w:ind w:left="0"/>
        <w:jc w:val="both"/>
      </w:pPr>
      <w:r>
        <w:rPr>
          <w:rFonts w:ascii="Times New Roman"/>
          <w:b w:val="false"/>
          <w:i w:val="false"/>
          <w:color w:val="000000"/>
          <w:sz w:val="28"/>
        </w:rPr>
        <w:t>бiрлесе отырып ведомстволық нормативтiк актiлерiнiң осы қаулыға</w:t>
      </w:r>
    </w:p>
    <w:p>
      <w:pPr>
        <w:spacing w:after="0"/>
        <w:ind w:left="0"/>
        <w:jc w:val="both"/>
      </w:pPr>
      <w:r>
        <w:rPr>
          <w:rFonts w:ascii="Times New Roman"/>
          <w:b w:val="false"/>
          <w:i w:val="false"/>
          <w:color w:val="000000"/>
          <w:sz w:val="28"/>
        </w:rPr>
        <w:t>сәйкес қайта қаралуын қамтамасыз етсiн.</w:t>
      </w:r>
    </w:p>
    <w:p>
      <w:pPr>
        <w:spacing w:after="0"/>
        <w:ind w:left="0"/>
        <w:jc w:val="both"/>
      </w:pPr>
      <w:r>
        <w:rPr>
          <w:rFonts w:ascii="Times New Roman"/>
          <w:b w:val="false"/>
          <w:i w:val="false"/>
          <w:color w:val="000000"/>
          <w:sz w:val="28"/>
        </w:rPr>
        <w:t>     20. Қазақстан Республикасы Министрлер Кабинетiнiң мына</w:t>
      </w:r>
    </w:p>
    <w:p>
      <w:pPr>
        <w:spacing w:after="0"/>
        <w:ind w:left="0"/>
        <w:jc w:val="both"/>
      </w:pPr>
      <w:r>
        <w:rPr>
          <w:rFonts w:ascii="Times New Roman"/>
          <w:b w:val="false"/>
          <w:i w:val="false"/>
          <w:color w:val="000000"/>
          <w:sz w:val="28"/>
        </w:rPr>
        <w:t>қаулылары 12 қосымшаға сәйкес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Балалар үйлерiнiң тәрбиеленушiлерiн, жетiм балаларды</w:t>
      </w:r>
    </w:p>
    <w:p>
      <w:pPr>
        <w:spacing w:after="0"/>
        <w:ind w:left="0"/>
        <w:jc w:val="both"/>
      </w:pPr>
      <w:r>
        <w:rPr>
          <w:rFonts w:ascii="Times New Roman"/>
          <w:b w:val="false"/>
          <w:i w:val="false"/>
          <w:color w:val="000000"/>
          <w:sz w:val="28"/>
        </w:rPr>
        <w:t xml:space="preserve">         және ата-аналарының қамқорлығынсыз қалған, барлық үлгiдегi </w:t>
      </w:r>
    </w:p>
    <w:p>
      <w:pPr>
        <w:spacing w:after="0"/>
        <w:ind w:left="0"/>
        <w:jc w:val="both"/>
      </w:pPr>
      <w:r>
        <w:rPr>
          <w:rFonts w:ascii="Times New Roman"/>
          <w:b w:val="false"/>
          <w:i w:val="false"/>
          <w:color w:val="000000"/>
          <w:sz w:val="28"/>
        </w:rPr>
        <w:t xml:space="preserve">            мектеп-интернаттарда тұратын балаларды (мектеп жасына </w:t>
      </w:r>
    </w:p>
    <w:p>
      <w:pPr>
        <w:spacing w:after="0"/>
        <w:ind w:left="0"/>
        <w:jc w:val="both"/>
      </w:pPr>
      <w:r>
        <w:rPr>
          <w:rFonts w:ascii="Times New Roman"/>
          <w:b w:val="false"/>
          <w:i w:val="false"/>
          <w:color w:val="000000"/>
          <w:sz w:val="28"/>
        </w:rPr>
        <w:t>        дейiнгi тәрбиеленушiлердi қоса алғанда) киiммен, аяқ киiммен</w:t>
      </w:r>
    </w:p>
    <w:p>
      <w:pPr>
        <w:spacing w:after="0"/>
        <w:ind w:left="0"/>
        <w:jc w:val="both"/>
      </w:pPr>
      <w:r>
        <w:rPr>
          <w:rFonts w:ascii="Times New Roman"/>
          <w:b w:val="false"/>
          <w:i w:val="false"/>
          <w:color w:val="000000"/>
          <w:sz w:val="28"/>
        </w:rPr>
        <w:t>                 және жұмсақ мүкәммалмен қамтамасыз етудiң</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Өлшем ! Мектеп жасын ! Мектеп жасына</w:t>
      </w:r>
    </w:p>
    <w:p>
      <w:pPr>
        <w:spacing w:after="0"/>
        <w:ind w:left="0"/>
        <w:jc w:val="both"/>
      </w:pPr>
      <w:r>
        <w:rPr>
          <w:rFonts w:ascii="Times New Roman"/>
          <w:b w:val="false"/>
          <w:i w:val="false"/>
          <w:color w:val="000000"/>
          <w:sz w:val="28"/>
        </w:rPr>
        <w:t>                               !бiрлiгi!дағы бiр тәрби!дейiнгi бiр</w:t>
      </w:r>
    </w:p>
    <w:p>
      <w:pPr>
        <w:spacing w:after="0"/>
        <w:ind w:left="0"/>
        <w:jc w:val="both"/>
      </w:pPr>
      <w:r>
        <w:rPr>
          <w:rFonts w:ascii="Times New Roman"/>
          <w:b w:val="false"/>
          <w:i w:val="false"/>
          <w:color w:val="000000"/>
          <w:sz w:val="28"/>
        </w:rPr>
        <w:t>                               !       !  еленушiге   !тәрбиеленушiге</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саны ! киiлу ! саны ! киiлу</w:t>
      </w:r>
    </w:p>
    <w:p>
      <w:pPr>
        <w:spacing w:after="0"/>
        <w:ind w:left="0"/>
        <w:jc w:val="both"/>
      </w:pPr>
      <w:r>
        <w:rPr>
          <w:rFonts w:ascii="Times New Roman"/>
          <w:b w:val="false"/>
          <w:i w:val="false"/>
          <w:color w:val="000000"/>
          <w:sz w:val="28"/>
        </w:rPr>
        <w:t>                               !       !      !мерзiмi!      !мерзiмi</w:t>
      </w:r>
    </w:p>
    <w:p>
      <w:pPr>
        <w:spacing w:after="0"/>
        <w:ind w:left="0"/>
        <w:jc w:val="both"/>
      </w:pPr>
      <w:r>
        <w:rPr>
          <w:rFonts w:ascii="Times New Roman"/>
          <w:b w:val="false"/>
          <w:i w:val="false"/>
          <w:color w:val="000000"/>
          <w:sz w:val="28"/>
        </w:rPr>
        <w:t>                               !       !      ! (жыл) !      !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Киiм-кешек                     </w:t>
      </w:r>
    </w:p>
    <w:p>
      <w:pPr>
        <w:spacing w:after="0"/>
        <w:ind w:left="0"/>
        <w:jc w:val="both"/>
      </w:pPr>
      <w:r>
        <w:rPr>
          <w:rFonts w:ascii="Times New Roman"/>
          <w:b w:val="false"/>
          <w:i w:val="false"/>
          <w:color w:val="000000"/>
          <w:sz w:val="28"/>
        </w:rPr>
        <w:t>Қыстық пальто                    дана     1       2      -      -</w:t>
      </w:r>
    </w:p>
    <w:p>
      <w:pPr>
        <w:spacing w:after="0"/>
        <w:ind w:left="0"/>
        <w:jc w:val="both"/>
      </w:pPr>
      <w:r>
        <w:rPr>
          <w:rFonts w:ascii="Times New Roman"/>
          <w:b w:val="false"/>
          <w:i w:val="false"/>
          <w:color w:val="000000"/>
          <w:sz w:val="28"/>
        </w:rPr>
        <w:t>Қыстық пальто, тон                &amp;gt&amp;gt      -       -      1      2</w:t>
      </w:r>
    </w:p>
    <w:p>
      <w:pPr>
        <w:spacing w:after="0"/>
        <w:ind w:left="0"/>
        <w:jc w:val="both"/>
      </w:pPr>
      <w:r>
        <w:rPr>
          <w:rFonts w:ascii="Times New Roman"/>
          <w:b w:val="false"/>
          <w:i w:val="false"/>
          <w:color w:val="000000"/>
          <w:sz w:val="28"/>
        </w:rPr>
        <w:t>;Маусымдық пальто, куртке          &amp;gt&amp;gt      1       2      1      2</w:t>
      </w:r>
    </w:p>
    <w:p>
      <w:pPr>
        <w:spacing w:after="0"/>
        <w:ind w:left="0"/>
        <w:jc w:val="both"/>
      </w:pPr>
      <w:r>
        <w:rPr>
          <w:rFonts w:ascii="Times New Roman"/>
          <w:b w:val="false"/>
          <w:i w:val="false"/>
          <w:color w:val="000000"/>
          <w:sz w:val="28"/>
        </w:rPr>
        <w:t>;Мектеп киiмi                   жиынтығы   1       1      -      -</w:t>
      </w:r>
    </w:p>
    <w:p>
      <w:pPr>
        <w:spacing w:after="0"/>
        <w:ind w:left="0"/>
        <w:jc w:val="both"/>
      </w:pPr>
      <w:r>
        <w:rPr>
          <w:rFonts w:ascii="Times New Roman"/>
          <w:b w:val="false"/>
          <w:i w:val="false"/>
          <w:color w:val="000000"/>
          <w:sz w:val="28"/>
        </w:rPr>
        <w:t xml:space="preserve">Балалар ұйымының киiмi </w:t>
      </w:r>
    </w:p>
    <w:p>
      <w:pPr>
        <w:spacing w:after="0"/>
        <w:ind w:left="0"/>
        <w:jc w:val="both"/>
      </w:pPr>
      <w:r>
        <w:rPr>
          <w:rFonts w:ascii="Times New Roman"/>
          <w:b w:val="false"/>
          <w:i w:val="false"/>
          <w:color w:val="000000"/>
          <w:sz w:val="28"/>
        </w:rPr>
        <w:t>(жүннен тоқылған)                 &amp;gt&amp;gt      1       1      -      -</w:t>
      </w:r>
    </w:p>
    <w:p>
      <w:pPr>
        <w:spacing w:after="0"/>
        <w:ind w:left="0"/>
        <w:jc w:val="both"/>
      </w:pPr>
      <w:r>
        <w:rPr>
          <w:rFonts w:ascii="Times New Roman"/>
          <w:b w:val="false"/>
          <w:i w:val="false"/>
          <w:color w:val="000000"/>
          <w:sz w:val="28"/>
        </w:rPr>
        <w:t>;Балалар ұйымының киiмi</w:t>
      </w:r>
    </w:p>
    <w:p>
      <w:pPr>
        <w:spacing w:after="0"/>
        <w:ind w:left="0"/>
        <w:jc w:val="both"/>
      </w:pPr>
      <w:r>
        <w:rPr>
          <w:rFonts w:ascii="Times New Roman"/>
          <w:b w:val="false"/>
          <w:i w:val="false"/>
          <w:color w:val="000000"/>
          <w:sz w:val="28"/>
        </w:rPr>
        <w:t>(мақта-матадан тiгiлген)          &amp;gt&amp;gt      1       1      -      -</w:t>
      </w:r>
    </w:p>
    <w:p>
      <w:pPr>
        <w:spacing w:after="0"/>
        <w:ind w:left="0"/>
        <w:jc w:val="both"/>
      </w:pPr>
      <w:r>
        <w:rPr>
          <w:rFonts w:ascii="Times New Roman"/>
          <w:b w:val="false"/>
          <w:i w:val="false"/>
          <w:color w:val="000000"/>
          <w:sz w:val="28"/>
        </w:rPr>
        <w:t>;Ер балалардың мақта-матадан</w:t>
      </w:r>
    </w:p>
    <w:p>
      <w:pPr>
        <w:spacing w:after="0"/>
        <w:ind w:left="0"/>
        <w:jc w:val="both"/>
      </w:pPr>
      <w:r>
        <w:rPr>
          <w:rFonts w:ascii="Times New Roman"/>
          <w:b w:val="false"/>
          <w:i w:val="false"/>
          <w:color w:val="000000"/>
          <w:sz w:val="28"/>
        </w:rPr>
        <w:t>тiгiлген ақ көйлектерi           дана     2       2      -      -</w:t>
      </w:r>
    </w:p>
    <w:p>
      <w:pPr>
        <w:spacing w:after="0"/>
        <w:ind w:left="0"/>
        <w:jc w:val="both"/>
      </w:pPr>
      <w:r>
        <w:rPr>
          <w:rFonts w:ascii="Times New Roman"/>
          <w:b w:val="false"/>
          <w:i w:val="false"/>
          <w:color w:val="000000"/>
          <w:sz w:val="28"/>
        </w:rPr>
        <w:t>Қыз балалардың үлгi көйлегiне</w:t>
      </w:r>
    </w:p>
    <w:p>
      <w:pPr>
        <w:spacing w:after="0"/>
        <w:ind w:left="0"/>
        <w:jc w:val="both"/>
      </w:pPr>
      <w:r>
        <w:rPr>
          <w:rFonts w:ascii="Times New Roman"/>
          <w:b w:val="false"/>
          <w:i w:val="false"/>
          <w:color w:val="000000"/>
          <w:sz w:val="28"/>
        </w:rPr>
        <w:t>алжапқыш:</w:t>
      </w:r>
    </w:p>
    <w:p>
      <w:pPr>
        <w:spacing w:after="0"/>
        <w:ind w:left="0"/>
        <w:jc w:val="both"/>
      </w:pPr>
      <w:r>
        <w:rPr>
          <w:rFonts w:ascii="Times New Roman"/>
          <w:b w:val="false"/>
          <w:i w:val="false"/>
          <w:color w:val="000000"/>
          <w:sz w:val="28"/>
        </w:rPr>
        <w:t xml:space="preserve"> қара түстi                       &amp;gt&amp;gt      1       1      -      -</w:t>
      </w:r>
    </w:p>
    <w:p>
      <w:pPr>
        <w:spacing w:after="0"/>
        <w:ind w:left="0"/>
        <w:jc w:val="both"/>
      </w:pPr>
      <w:r>
        <w:rPr>
          <w:rFonts w:ascii="Times New Roman"/>
          <w:b w:val="false"/>
          <w:i w:val="false"/>
          <w:color w:val="000000"/>
          <w:sz w:val="28"/>
        </w:rPr>
        <w:t>; ақ түстi                         &amp;gt&amp;gt      1       1      -      -</w:t>
      </w:r>
    </w:p>
    <w:p>
      <w:pPr>
        <w:spacing w:after="0"/>
        <w:ind w:left="0"/>
        <w:jc w:val="both"/>
      </w:pPr>
      <w:r>
        <w:rPr>
          <w:rFonts w:ascii="Times New Roman"/>
          <w:b w:val="false"/>
          <w:i w:val="false"/>
          <w:color w:val="000000"/>
          <w:sz w:val="28"/>
        </w:rPr>
        <w:t>;Спорт киiмi, кедалар           жиынтығы   2       2      -      -</w:t>
      </w:r>
    </w:p>
    <w:p>
      <w:pPr>
        <w:spacing w:after="0"/>
        <w:ind w:left="0"/>
        <w:jc w:val="both"/>
      </w:pPr>
      <w:r>
        <w:rPr>
          <w:rFonts w:ascii="Times New Roman"/>
          <w:b w:val="false"/>
          <w:i w:val="false"/>
          <w:color w:val="000000"/>
          <w:sz w:val="28"/>
        </w:rPr>
        <w:t>Ер балалар костюмi                &amp;gt&amp;gt      3       2      3      1</w:t>
      </w:r>
    </w:p>
    <w:p>
      <w:pPr>
        <w:spacing w:after="0"/>
        <w:ind w:left="0"/>
        <w:jc w:val="both"/>
      </w:pPr>
      <w:r>
        <w:rPr>
          <w:rFonts w:ascii="Times New Roman"/>
          <w:b w:val="false"/>
          <w:i w:val="false"/>
          <w:color w:val="000000"/>
          <w:sz w:val="28"/>
        </w:rPr>
        <w:t>;Қыз балалар көйлектерi (белдемше,</w:t>
      </w:r>
    </w:p>
    <w:p>
      <w:pPr>
        <w:spacing w:after="0"/>
        <w:ind w:left="0"/>
        <w:jc w:val="both"/>
      </w:pPr>
      <w:r>
        <w:rPr>
          <w:rFonts w:ascii="Times New Roman"/>
          <w:b w:val="false"/>
          <w:i w:val="false"/>
          <w:color w:val="000000"/>
          <w:sz w:val="28"/>
        </w:rPr>
        <w:t>кеудеше)                         дана     3       2      3      1</w:t>
      </w:r>
    </w:p>
    <w:p>
      <w:pPr>
        <w:spacing w:after="0"/>
        <w:ind w:left="0"/>
        <w:jc w:val="both"/>
      </w:pPr>
      <w:r>
        <w:rPr>
          <w:rFonts w:ascii="Times New Roman"/>
          <w:b w:val="false"/>
          <w:i w:val="false"/>
          <w:color w:val="000000"/>
          <w:sz w:val="28"/>
        </w:rPr>
        <w:t>Қыз балалар үйде киетiн халаттар  &amp;gt&amp;gt      2       2      2      2</w:t>
      </w:r>
    </w:p>
    <w:p>
      <w:pPr>
        <w:spacing w:after="0"/>
        <w:ind w:left="0"/>
        <w:jc w:val="both"/>
      </w:pPr>
      <w:r>
        <w:rPr>
          <w:rFonts w:ascii="Times New Roman"/>
          <w:b w:val="false"/>
          <w:i w:val="false"/>
          <w:color w:val="000000"/>
          <w:sz w:val="28"/>
        </w:rPr>
        <w:t xml:space="preserve">;Ер балалардың мақта-матадан </w:t>
      </w:r>
    </w:p>
    <w:p>
      <w:pPr>
        <w:spacing w:after="0"/>
        <w:ind w:left="0"/>
        <w:jc w:val="both"/>
      </w:pPr>
      <w:r>
        <w:rPr>
          <w:rFonts w:ascii="Times New Roman"/>
          <w:b w:val="false"/>
          <w:i w:val="false"/>
          <w:color w:val="000000"/>
          <w:sz w:val="28"/>
        </w:rPr>
        <w:t>тiгiлген сыртқы көйлектерi        &amp;gt&amp;gt      3       1      3      1</w:t>
      </w:r>
    </w:p>
    <w:p>
      <w:pPr>
        <w:spacing w:after="0"/>
        <w:ind w:left="0"/>
        <w:jc w:val="both"/>
      </w:pPr>
      <w:r>
        <w:rPr>
          <w:rFonts w:ascii="Times New Roman"/>
          <w:b w:val="false"/>
          <w:i w:val="false"/>
          <w:color w:val="000000"/>
          <w:sz w:val="28"/>
        </w:rPr>
        <w:t xml:space="preserve">;Жүннен тоқылған көйлектер </w:t>
      </w:r>
    </w:p>
    <w:p>
      <w:pPr>
        <w:spacing w:after="0"/>
        <w:ind w:left="0"/>
        <w:jc w:val="both"/>
      </w:pPr>
      <w:r>
        <w:rPr>
          <w:rFonts w:ascii="Times New Roman"/>
          <w:b w:val="false"/>
          <w:i w:val="false"/>
          <w:color w:val="000000"/>
          <w:sz w:val="28"/>
        </w:rPr>
        <w:t>(мерекелiк)                       &amp;gt&amp;gt      2       1      2      1</w:t>
      </w:r>
    </w:p>
    <w:p>
      <w:pPr>
        <w:spacing w:after="0"/>
        <w:ind w:left="0"/>
        <w:jc w:val="both"/>
      </w:pPr>
      <w:r>
        <w:rPr>
          <w:rFonts w:ascii="Times New Roman"/>
          <w:b w:val="false"/>
          <w:i w:val="false"/>
          <w:color w:val="000000"/>
          <w:sz w:val="28"/>
        </w:rPr>
        <w:t>;Жүн матадан тiгiлген костюм</w:t>
      </w:r>
    </w:p>
    <w:p>
      <w:pPr>
        <w:spacing w:after="0"/>
        <w:ind w:left="0"/>
        <w:jc w:val="both"/>
      </w:pPr>
      <w:r>
        <w:rPr>
          <w:rFonts w:ascii="Times New Roman"/>
          <w:b w:val="false"/>
          <w:i w:val="false"/>
          <w:color w:val="000000"/>
          <w:sz w:val="28"/>
        </w:rPr>
        <w:t>(мерекелiк)                     жиынтығы  1       1      1      1</w:t>
      </w:r>
    </w:p>
    <w:p>
      <w:pPr>
        <w:spacing w:after="0"/>
        <w:ind w:left="0"/>
        <w:jc w:val="both"/>
      </w:pPr>
      <w:r>
        <w:rPr>
          <w:rFonts w:ascii="Times New Roman"/>
          <w:b w:val="false"/>
          <w:i w:val="false"/>
          <w:color w:val="000000"/>
          <w:sz w:val="28"/>
        </w:rPr>
        <w:t>Жүннен тоқылған свитерлер</w:t>
      </w:r>
    </w:p>
    <w:p>
      <w:pPr>
        <w:spacing w:after="0"/>
        <w:ind w:left="0"/>
        <w:jc w:val="both"/>
      </w:pPr>
      <w:r>
        <w:rPr>
          <w:rFonts w:ascii="Times New Roman"/>
          <w:b w:val="false"/>
          <w:i w:val="false"/>
          <w:color w:val="000000"/>
          <w:sz w:val="28"/>
        </w:rPr>
        <w:t>(жемпiрлер)                       дана    1       2      2      2</w:t>
      </w:r>
    </w:p>
    <w:p>
      <w:pPr>
        <w:spacing w:after="0"/>
        <w:ind w:left="0"/>
        <w:jc w:val="both"/>
      </w:pPr>
      <w:r>
        <w:rPr>
          <w:rFonts w:ascii="Times New Roman"/>
          <w:b w:val="false"/>
          <w:i w:val="false"/>
          <w:color w:val="000000"/>
          <w:sz w:val="28"/>
        </w:rPr>
        <w:t>Жаздық көйлектер (мерекелiк)      &amp;gt&amp;gt      2       1      2      1</w:t>
      </w:r>
    </w:p>
    <w:p>
      <w:pPr>
        <w:spacing w:after="0"/>
        <w:ind w:left="0"/>
        <w:jc w:val="both"/>
      </w:pPr>
      <w:r>
        <w:rPr>
          <w:rFonts w:ascii="Times New Roman"/>
          <w:b w:val="false"/>
          <w:i w:val="false"/>
          <w:color w:val="000000"/>
          <w:sz w:val="28"/>
        </w:rPr>
        <w:t>;Қыз балалар iш киiмi              &amp;gt&amp;gt      2       1      2      1</w:t>
      </w:r>
    </w:p>
    <w:p>
      <w:pPr>
        <w:spacing w:after="0"/>
        <w:ind w:left="0"/>
        <w:jc w:val="both"/>
      </w:pPr>
      <w:r>
        <w:rPr>
          <w:rFonts w:ascii="Times New Roman"/>
          <w:b w:val="false"/>
          <w:i w:val="false"/>
          <w:color w:val="000000"/>
          <w:sz w:val="28"/>
        </w:rPr>
        <w:t>;Жаздық бас киiм                   &amp;gt&amp;gt      1       1      1      1</w:t>
      </w:r>
    </w:p>
    <w:p>
      <w:pPr>
        <w:spacing w:after="0"/>
        <w:ind w:left="0"/>
        <w:jc w:val="both"/>
      </w:pPr>
      <w:r>
        <w:rPr>
          <w:rFonts w:ascii="Times New Roman"/>
          <w:b w:val="false"/>
          <w:i w:val="false"/>
          <w:color w:val="000000"/>
          <w:sz w:val="28"/>
        </w:rPr>
        <w:t>;Қыстық бас киiм                   &amp;gt&amp;gt      1       2      1      2</w:t>
      </w:r>
    </w:p>
    <w:p>
      <w:pPr>
        <w:spacing w:after="0"/>
        <w:ind w:left="0"/>
        <w:jc w:val="both"/>
      </w:pPr>
      <w:r>
        <w:rPr>
          <w:rFonts w:ascii="Times New Roman"/>
          <w:b w:val="false"/>
          <w:i w:val="false"/>
          <w:color w:val="000000"/>
          <w:sz w:val="28"/>
        </w:rPr>
        <w:t xml:space="preserve">;Қыз балалар жағалары </w:t>
      </w:r>
    </w:p>
    <w:p>
      <w:pPr>
        <w:spacing w:after="0"/>
        <w:ind w:left="0"/>
        <w:jc w:val="both"/>
      </w:pPr>
      <w:r>
        <w:rPr>
          <w:rFonts w:ascii="Times New Roman"/>
          <w:b w:val="false"/>
          <w:i w:val="false"/>
          <w:color w:val="000000"/>
          <w:sz w:val="28"/>
        </w:rPr>
        <w:t>(манжеттерi)                    жиынтығы  3       1      -      -</w:t>
      </w:r>
    </w:p>
    <w:p>
      <w:pPr>
        <w:spacing w:after="0"/>
        <w:ind w:left="0"/>
        <w:jc w:val="both"/>
      </w:pPr>
      <w:r>
        <w:rPr>
          <w:rFonts w:ascii="Times New Roman"/>
          <w:b w:val="false"/>
          <w:i w:val="false"/>
          <w:color w:val="000000"/>
          <w:sz w:val="28"/>
        </w:rPr>
        <w:t>Қол орамалдар                    дана     4       1      4      1</w:t>
      </w:r>
    </w:p>
    <w:p>
      <w:pPr>
        <w:spacing w:after="0"/>
        <w:ind w:left="0"/>
        <w:jc w:val="both"/>
      </w:pPr>
      <w:r>
        <w:rPr>
          <w:rFonts w:ascii="Times New Roman"/>
          <w:b w:val="false"/>
          <w:i w:val="false"/>
          <w:color w:val="000000"/>
          <w:sz w:val="28"/>
        </w:rPr>
        <w:t>Ер балалар шалбарының белбеуi     &amp;gt&amp;gt      1       1      -      -</w:t>
      </w:r>
    </w:p>
    <w:p>
      <w:pPr>
        <w:spacing w:after="0"/>
        <w:ind w:left="0"/>
        <w:jc w:val="both"/>
      </w:pPr>
      <w:r>
        <w:rPr>
          <w:rFonts w:ascii="Times New Roman"/>
          <w:b w:val="false"/>
          <w:i w:val="false"/>
          <w:color w:val="000000"/>
          <w:sz w:val="28"/>
        </w:rPr>
        <w:t>;Жартылай жүндi шарф               &amp;gt&amp;gt      1       2      1      2</w:t>
      </w:r>
    </w:p>
    <w:p>
      <w:pPr>
        <w:spacing w:after="0"/>
        <w:ind w:left="0"/>
        <w:jc w:val="both"/>
      </w:pPr>
      <w:r>
        <w:rPr>
          <w:rFonts w:ascii="Times New Roman"/>
          <w:b w:val="false"/>
          <w:i w:val="false"/>
          <w:color w:val="000000"/>
          <w:sz w:val="28"/>
        </w:rPr>
        <w:t>;Қолғап (биялай)                  жұп      2       1      2      1</w:t>
      </w:r>
    </w:p>
    <w:p>
      <w:pPr>
        <w:spacing w:after="0"/>
        <w:ind w:left="0"/>
        <w:jc w:val="both"/>
      </w:pPr>
      <w:r>
        <w:rPr>
          <w:rFonts w:ascii="Times New Roman"/>
          <w:b w:val="false"/>
          <w:i w:val="false"/>
          <w:color w:val="000000"/>
          <w:sz w:val="28"/>
        </w:rPr>
        <w:t>Iш киiм                       жиынтығы    4       2      5      2</w:t>
      </w:r>
    </w:p>
    <w:p>
      <w:pPr>
        <w:spacing w:after="0"/>
        <w:ind w:left="0"/>
        <w:jc w:val="both"/>
      </w:pPr>
      <w:r>
        <w:rPr>
          <w:rFonts w:ascii="Times New Roman"/>
          <w:b w:val="false"/>
          <w:i w:val="false"/>
          <w:color w:val="000000"/>
          <w:sz w:val="28"/>
        </w:rPr>
        <w:t>Қыз балалар белдiгi              дана     1       1      -      -</w:t>
      </w:r>
    </w:p>
    <w:p>
      <w:pPr>
        <w:spacing w:after="0"/>
        <w:ind w:left="0"/>
        <w:jc w:val="both"/>
      </w:pPr>
      <w:r>
        <w:rPr>
          <w:rFonts w:ascii="Times New Roman"/>
          <w:b w:val="false"/>
          <w:i w:val="false"/>
          <w:color w:val="000000"/>
          <w:sz w:val="28"/>
        </w:rPr>
        <w:t>Қыз балалар бюстгальтерi          &amp;gt&amp;gt      3       1      -      -</w:t>
      </w:r>
    </w:p>
    <w:p>
      <w:pPr>
        <w:spacing w:after="0"/>
        <w:ind w:left="0"/>
        <w:jc w:val="both"/>
      </w:pPr>
      <w:r>
        <w:rPr>
          <w:rFonts w:ascii="Times New Roman"/>
          <w:b w:val="false"/>
          <w:i w:val="false"/>
          <w:color w:val="000000"/>
          <w:sz w:val="28"/>
        </w:rPr>
        <w:t>;Қыз балалар трикосы               &amp;gt&amp;gt      5       1      5      1</w:t>
      </w:r>
    </w:p>
    <w:p>
      <w:pPr>
        <w:spacing w:after="0"/>
        <w:ind w:left="0"/>
        <w:jc w:val="both"/>
      </w:pPr>
      <w:r>
        <w:rPr>
          <w:rFonts w:ascii="Times New Roman"/>
          <w:b w:val="false"/>
          <w:i w:val="false"/>
          <w:color w:val="000000"/>
          <w:sz w:val="28"/>
        </w:rPr>
        <w:t xml:space="preserve">;Спорттық сәтеннен тiгiлген </w:t>
      </w:r>
    </w:p>
    <w:p>
      <w:pPr>
        <w:spacing w:after="0"/>
        <w:ind w:left="0"/>
        <w:jc w:val="both"/>
      </w:pPr>
      <w:r>
        <w:rPr>
          <w:rFonts w:ascii="Times New Roman"/>
          <w:b w:val="false"/>
          <w:i w:val="false"/>
          <w:color w:val="000000"/>
          <w:sz w:val="28"/>
        </w:rPr>
        <w:t>трусилер                          &amp;gt&amp;gt      2       1      3      1</w:t>
      </w:r>
    </w:p>
    <w:p>
      <w:pPr>
        <w:spacing w:after="0"/>
        <w:ind w:left="0"/>
        <w:jc w:val="both"/>
      </w:pPr>
      <w:r>
        <w:rPr>
          <w:rFonts w:ascii="Times New Roman"/>
          <w:b w:val="false"/>
          <w:i w:val="false"/>
          <w:color w:val="000000"/>
          <w:sz w:val="28"/>
        </w:rPr>
        <w:t>;Майкалар                          &amp;gt&amp;gt      3       1      3      1</w:t>
      </w:r>
    </w:p>
    <w:p>
      <w:pPr>
        <w:spacing w:after="0"/>
        <w:ind w:left="0"/>
        <w:jc w:val="both"/>
      </w:pPr>
      <w:r>
        <w:rPr>
          <w:rFonts w:ascii="Times New Roman"/>
          <w:b w:val="false"/>
          <w:i w:val="false"/>
          <w:color w:val="000000"/>
          <w:sz w:val="28"/>
        </w:rPr>
        <w:t>;Мақта-матадан тоқылған шұлық,</w:t>
      </w:r>
    </w:p>
    <w:p>
      <w:pPr>
        <w:spacing w:after="0"/>
        <w:ind w:left="0"/>
        <w:jc w:val="both"/>
      </w:pPr>
      <w:r>
        <w:rPr>
          <w:rFonts w:ascii="Times New Roman"/>
          <w:b w:val="false"/>
          <w:i w:val="false"/>
          <w:color w:val="000000"/>
          <w:sz w:val="28"/>
        </w:rPr>
        <w:t>ұйық, гольфтар                   жұп      5       1      6      1</w:t>
      </w:r>
    </w:p>
    <w:p>
      <w:pPr>
        <w:spacing w:after="0"/>
        <w:ind w:left="0"/>
        <w:jc w:val="both"/>
      </w:pPr>
      <w:r>
        <w:rPr>
          <w:rFonts w:ascii="Times New Roman"/>
          <w:b w:val="false"/>
          <w:i w:val="false"/>
          <w:color w:val="000000"/>
          <w:sz w:val="28"/>
        </w:rPr>
        <w:t>Жүннен  тоқылған шұлық, ұйық,</w:t>
      </w:r>
    </w:p>
    <w:p>
      <w:pPr>
        <w:spacing w:after="0"/>
        <w:ind w:left="0"/>
        <w:jc w:val="both"/>
      </w:pPr>
      <w:r>
        <w:rPr>
          <w:rFonts w:ascii="Times New Roman"/>
          <w:b w:val="false"/>
          <w:i w:val="false"/>
          <w:color w:val="000000"/>
          <w:sz w:val="28"/>
        </w:rPr>
        <w:t>гольфтар                          &amp;gt&amp;gt      2       1      2      1</w:t>
      </w:r>
    </w:p>
    <w:p>
      <w:pPr>
        <w:spacing w:after="0"/>
        <w:ind w:left="0"/>
        <w:jc w:val="both"/>
      </w:pPr>
      <w:r>
        <w:rPr>
          <w:rFonts w:ascii="Times New Roman"/>
          <w:b w:val="false"/>
          <w:i w:val="false"/>
          <w:color w:val="000000"/>
          <w:sz w:val="28"/>
        </w:rPr>
        <w:t>;Бәтеңкелер, туфли (сандал)        &amp;gt&amp;gt      3       1      3      1</w:t>
      </w:r>
    </w:p>
    <w:p>
      <w:pPr>
        <w:spacing w:after="0"/>
        <w:ind w:left="0"/>
        <w:jc w:val="both"/>
      </w:pPr>
      <w:r>
        <w:rPr>
          <w:rFonts w:ascii="Times New Roman"/>
          <w:b w:val="false"/>
          <w:i w:val="false"/>
          <w:color w:val="000000"/>
          <w:sz w:val="28"/>
        </w:rPr>
        <w:t>;Кросовкалар                       &amp;gt&amp;gt      1       1      1      1</w:t>
      </w:r>
    </w:p>
    <w:p>
      <w:pPr>
        <w:spacing w:after="0"/>
        <w:ind w:left="0"/>
        <w:jc w:val="both"/>
      </w:pPr>
      <w:r>
        <w:rPr>
          <w:rFonts w:ascii="Times New Roman"/>
          <w:b w:val="false"/>
          <w:i w:val="false"/>
          <w:color w:val="000000"/>
          <w:sz w:val="28"/>
        </w:rPr>
        <w:t>;Шәрки                             &amp;gt&amp;gt      3       1      3      1</w:t>
      </w:r>
    </w:p>
    <w:p>
      <w:pPr>
        <w:spacing w:after="0"/>
        <w:ind w:left="0"/>
        <w:jc w:val="both"/>
      </w:pPr>
      <w:r>
        <w:rPr>
          <w:rFonts w:ascii="Times New Roman"/>
          <w:b w:val="false"/>
          <w:i w:val="false"/>
          <w:color w:val="000000"/>
          <w:sz w:val="28"/>
        </w:rPr>
        <w:t>;Пима (қыстық етiк, бәтеңке)       &amp;gt&amp;gt      1       1      1      1</w:t>
      </w:r>
    </w:p>
    <w:p>
      <w:pPr>
        <w:spacing w:after="0"/>
        <w:ind w:left="0"/>
        <w:jc w:val="both"/>
      </w:pPr>
      <w:r>
        <w:rPr>
          <w:rFonts w:ascii="Times New Roman"/>
          <w:b w:val="false"/>
          <w:i w:val="false"/>
          <w:color w:val="000000"/>
          <w:sz w:val="28"/>
        </w:rPr>
        <w:t>;Резеңке етiк                      &amp;gt&amp;gt      1       2      1      2</w:t>
      </w:r>
    </w:p>
    <w:p>
      <w:pPr>
        <w:spacing w:after="0"/>
        <w:ind w:left="0"/>
        <w:jc w:val="both"/>
      </w:pPr>
      <w:r>
        <w:rPr>
          <w:rFonts w:ascii="Times New Roman"/>
          <w:b w:val="false"/>
          <w:i w:val="false"/>
          <w:color w:val="000000"/>
          <w:sz w:val="28"/>
        </w:rPr>
        <w:t>;Галош                             &amp;gt&amp;gt      -       -      1      2</w:t>
      </w:r>
    </w:p>
    <w:p>
      <w:pPr>
        <w:spacing w:after="0"/>
        <w:ind w:left="0"/>
        <w:jc w:val="both"/>
      </w:pPr>
      <w:r>
        <w:rPr>
          <w:rFonts w:ascii="Times New Roman"/>
          <w:b w:val="false"/>
          <w:i w:val="false"/>
          <w:color w:val="000000"/>
          <w:sz w:val="28"/>
        </w:rPr>
        <w:t>;Шаңғы костюмi                   дана      1       2      1      2</w:t>
      </w:r>
    </w:p>
    <w:p>
      <w:pPr>
        <w:spacing w:after="0"/>
        <w:ind w:left="0"/>
        <w:jc w:val="both"/>
      </w:pPr>
      <w:r>
        <w:rPr>
          <w:rFonts w:ascii="Times New Roman"/>
          <w:b w:val="false"/>
          <w:i w:val="false"/>
          <w:color w:val="000000"/>
          <w:sz w:val="28"/>
        </w:rPr>
        <w:t>Спорттық бас киiм                 &amp;gt&amp;gt      1       2      1      2</w:t>
      </w:r>
    </w:p>
    <w:p>
      <w:pPr>
        <w:spacing w:after="0"/>
        <w:ind w:left="0"/>
        <w:jc w:val="both"/>
      </w:pPr>
      <w:r>
        <w:rPr>
          <w:rFonts w:ascii="Times New Roman"/>
          <w:b w:val="false"/>
          <w:i w:val="false"/>
          <w:color w:val="000000"/>
          <w:sz w:val="28"/>
        </w:rPr>
        <w:t>;Түнгi көйлек, пижама              &amp;gt&amp;gt      2       1      2      1</w:t>
      </w:r>
    </w:p>
    <w:p>
      <w:pPr>
        <w:spacing w:after="0"/>
        <w:ind w:left="0"/>
        <w:jc w:val="both"/>
      </w:pPr>
      <w:r>
        <w:rPr>
          <w:rFonts w:ascii="Times New Roman"/>
          <w:b w:val="false"/>
          <w:i w:val="false"/>
          <w:color w:val="000000"/>
          <w:sz w:val="28"/>
        </w:rPr>
        <w:t>;Колготкалар                       &amp;gt&amp;gt      5       1      6      1</w:t>
      </w:r>
    </w:p>
    <w:p>
      <w:pPr>
        <w:spacing w:after="0"/>
        <w:ind w:left="0"/>
        <w:jc w:val="both"/>
      </w:pPr>
      <w:r>
        <w:rPr>
          <w:rFonts w:ascii="Times New Roman"/>
          <w:b w:val="false"/>
          <w:i w:val="false"/>
          <w:color w:val="000000"/>
          <w:sz w:val="28"/>
        </w:rPr>
        <w:t xml:space="preserve">;Алжапқыштар (ер балалар </w:t>
      </w:r>
    </w:p>
    <w:p>
      <w:pPr>
        <w:spacing w:after="0"/>
        <w:ind w:left="0"/>
        <w:jc w:val="both"/>
      </w:pPr>
      <w:r>
        <w:rPr>
          <w:rFonts w:ascii="Times New Roman"/>
          <w:b w:val="false"/>
          <w:i w:val="false"/>
          <w:color w:val="000000"/>
          <w:sz w:val="28"/>
        </w:rPr>
        <w:t>көкiрекшелерi)                    &amp;gt&amp;gt      -       -      2      1</w:t>
      </w:r>
    </w:p>
    <w:p>
      <w:pPr>
        <w:spacing w:after="0"/>
        <w:ind w:left="0"/>
        <w:jc w:val="both"/>
      </w:pPr>
      <w:r>
        <w:rPr>
          <w:rFonts w:ascii="Times New Roman"/>
          <w:b w:val="false"/>
          <w:i w:val="false"/>
          <w:color w:val="000000"/>
          <w:sz w:val="28"/>
        </w:rPr>
        <w:t>;Құмда жату, шомылу, малту iш</w:t>
      </w:r>
    </w:p>
    <w:p>
      <w:pPr>
        <w:spacing w:after="0"/>
        <w:ind w:left="0"/>
        <w:jc w:val="both"/>
      </w:pPr>
      <w:r>
        <w:rPr>
          <w:rFonts w:ascii="Times New Roman"/>
          <w:b w:val="false"/>
          <w:i w:val="false"/>
          <w:color w:val="000000"/>
          <w:sz w:val="28"/>
        </w:rPr>
        <w:t>киiмдерi                          &amp;gt&amp;gt      1       1      1      1</w:t>
      </w:r>
    </w:p>
    <w:p>
      <w:pPr>
        <w:spacing w:after="0"/>
        <w:ind w:left="0"/>
        <w:jc w:val="both"/>
      </w:pPr>
      <w:r>
        <w:rPr>
          <w:rFonts w:ascii="Times New Roman"/>
          <w:b w:val="false"/>
          <w:i w:val="false"/>
          <w:color w:val="000000"/>
          <w:sz w:val="28"/>
        </w:rPr>
        <w:t>;Бас киiм                          &amp;gt&amp;gt      1       2      1      2</w:t>
      </w:r>
    </w:p>
    <w:p>
      <w:pPr>
        <w:spacing w:after="0"/>
        <w:ind w:left="0"/>
        <w:jc w:val="both"/>
      </w:pPr>
      <w:r>
        <w:rPr>
          <w:rFonts w:ascii="Times New Roman"/>
          <w:b w:val="false"/>
          <w:i w:val="false"/>
          <w:color w:val="000000"/>
          <w:sz w:val="28"/>
        </w:rPr>
        <w:t>;Жұмыс киiмi                    жиынтығы   1       2      -      -</w:t>
      </w:r>
    </w:p>
    <w:p>
      <w:pPr>
        <w:spacing w:after="0"/>
        <w:ind w:left="0"/>
        <w:jc w:val="both"/>
      </w:pPr>
      <w:r>
        <w:rPr>
          <w:rFonts w:ascii="Times New Roman"/>
          <w:b w:val="false"/>
          <w:i w:val="false"/>
          <w:color w:val="000000"/>
          <w:sz w:val="28"/>
        </w:rPr>
        <w:t>Арнаулы киiм                      &amp;gt&amp;gt      1       1      -      -</w:t>
      </w:r>
    </w:p>
    <w:p>
      <w:pPr>
        <w:spacing w:after="0"/>
        <w:ind w:left="0"/>
        <w:jc w:val="both"/>
      </w:pPr>
      <w:r>
        <w:rPr>
          <w:rFonts w:ascii="Times New Roman"/>
          <w:b w:val="false"/>
          <w:i w:val="false"/>
          <w:color w:val="000000"/>
          <w:sz w:val="28"/>
        </w:rPr>
        <w:t>;Портфель, сөмке                  дана     2       2      -      -</w:t>
      </w:r>
    </w:p>
    <w:p>
      <w:pPr>
        <w:spacing w:after="0"/>
        <w:ind w:left="0"/>
        <w:jc w:val="both"/>
      </w:pPr>
      <w:r>
        <w:rPr>
          <w:rFonts w:ascii="Times New Roman"/>
          <w:b w:val="false"/>
          <w:i w:val="false"/>
          <w:color w:val="000000"/>
          <w:sz w:val="28"/>
        </w:rPr>
        <w:t>Шамадан                           &amp;gt&amp;gt      1       5      1      5</w:t>
      </w:r>
    </w:p>
    <w:p>
      <w:pPr>
        <w:spacing w:after="0"/>
        <w:ind w:left="0"/>
        <w:jc w:val="both"/>
      </w:pPr>
      <w:r>
        <w:rPr>
          <w:rFonts w:ascii="Times New Roman"/>
          <w:b w:val="false"/>
          <w:i w:val="false"/>
          <w:color w:val="000000"/>
          <w:sz w:val="28"/>
        </w:rPr>
        <w:t>;Жұмсақ мүкәммал</w:t>
      </w:r>
    </w:p>
    <w:p>
      <w:pPr>
        <w:spacing w:after="0"/>
        <w:ind w:left="0"/>
        <w:jc w:val="both"/>
      </w:pPr>
      <w:r>
        <w:rPr>
          <w:rFonts w:ascii="Times New Roman"/>
          <w:b w:val="false"/>
          <w:i w:val="false"/>
          <w:color w:val="000000"/>
          <w:sz w:val="28"/>
        </w:rPr>
        <w:t>Ақ жайма                         дана     3       2      5      2</w:t>
      </w:r>
    </w:p>
    <w:p>
      <w:pPr>
        <w:spacing w:after="0"/>
        <w:ind w:left="0"/>
        <w:jc w:val="both"/>
      </w:pPr>
      <w:r>
        <w:rPr>
          <w:rFonts w:ascii="Times New Roman"/>
          <w:b w:val="false"/>
          <w:i w:val="false"/>
          <w:color w:val="000000"/>
          <w:sz w:val="28"/>
        </w:rPr>
        <w:t>Көрпетыс                          &amp;gt&amp;gt      2       3      3      3</w:t>
      </w:r>
    </w:p>
    <w:p>
      <w:pPr>
        <w:spacing w:after="0"/>
        <w:ind w:left="0"/>
        <w:jc w:val="both"/>
      </w:pPr>
      <w:r>
        <w:rPr>
          <w:rFonts w:ascii="Times New Roman"/>
          <w:b w:val="false"/>
          <w:i w:val="false"/>
          <w:color w:val="000000"/>
          <w:sz w:val="28"/>
        </w:rPr>
        <w:t>;Жастықтың iшкi тысы               &amp;gt&amp;gt      1       4      1      4</w:t>
      </w:r>
    </w:p>
    <w:p>
      <w:pPr>
        <w:spacing w:after="0"/>
        <w:ind w:left="0"/>
        <w:jc w:val="both"/>
      </w:pPr>
      <w:r>
        <w:rPr>
          <w:rFonts w:ascii="Times New Roman"/>
          <w:b w:val="false"/>
          <w:i w:val="false"/>
          <w:color w:val="000000"/>
          <w:sz w:val="28"/>
        </w:rPr>
        <w:t>;Жастықтың сыртқы тысы             &amp;gt&amp;gt      3       2      3      2</w:t>
      </w:r>
    </w:p>
    <w:p>
      <w:pPr>
        <w:spacing w:after="0"/>
        <w:ind w:left="0"/>
        <w:jc w:val="both"/>
      </w:pPr>
      <w:r>
        <w:rPr>
          <w:rFonts w:ascii="Times New Roman"/>
          <w:b w:val="false"/>
          <w:i w:val="false"/>
          <w:color w:val="000000"/>
          <w:sz w:val="28"/>
        </w:rPr>
        <w:t>;Вафельдi, мақта-матадан жасалған</w:t>
      </w:r>
    </w:p>
    <w:p>
      <w:pPr>
        <w:spacing w:after="0"/>
        <w:ind w:left="0"/>
        <w:jc w:val="both"/>
      </w:pPr>
      <w:r>
        <w:rPr>
          <w:rFonts w:ascii="Times New Roman"/>
          <w:b w:val="false"/>
          <w:i w:val="false"/>
          <w:color w:val="000000"/>
          <w:sz w:val="28"/>
        </w:rPr>
        <w:t>сүлгi                             &amp;gt&amp;gt      3       2      3      2</w:t>
      </w:r>
    </w:p>
    <w:p>
      <w:pPr>
        <w:spacing w:after="0"/>
        <w:ind w:left="0"/>
        <w:jc w:val="both"/>
      </w:pPr>
      <w:r>
        <w:rPr>
          <w:rFonts w:ascii="Times New Roman"/>
          <w:b w:val="false"/>
          <w:i w:val="false"/>
          <w:color w:val="000000"/>
          <w:sz w:val="28"/>
        </w:rPr>
        <w:t>;Түктi сүлгi                       &amp;gt&amp;gt      3       3      3      2</w:t>
      </w:r>
    </w:p>
    <w:p>
      <w:pPr>
        <w:spacing w:after="0"/>
        <w:ind w:left="0"/>
        <w:jc w:val="both"/>
      </w:pPr>
      <w:r>
        <w:rPr>
          <w:rFonts w:ascii="Times New Roman"/>
          <w:b w:val="false"/>
          <w:i w:val="false"/>
          <w:color w:val="000000"/>
          <w:sz w:val="28"/>
        </w:rPr>
        <w:t>;Жүн немесе мақта көрпе            &amp;gt&amp;gt      1       6      1      6</w:t>
      </w:r>
    </w:p>
    <w:p>
      <w:pPr>
        <w:spacing w:after="0"/>
        <w:ind w:left="0"/>
        <w:jc w:val="both"/>
      </w:pPr>
      <w:r>
        <w:rPr>
          <w:rFonts w:ascii="Times New Roman"/>
          <w:b w:val="false"/>
          <w:i w:val="false"/>
          <w:color w:val="000000"/>
          <w:sz w:val="28"/>
        </w:rPr>
        <w:t>;Бәйке көрпе                       &amp;gt&amp;gt      1       4      1      4</w:t>
      </w:r>
    </w:p>
    <w:p>
      <w:pPr>
        <w:spacing w:after="0"/>
        <w:ind w:left="0"/>
        <w:jc w:val="both"/>
      </w:pPr>
      <w:r>
        <w:rPr>
          <w:rFonts w:ascii="Times New Roman"/>
          <w:b w:val="false"/>
          <w:i w:val="false"/>
          <w:color w:val="000000"/>
          <w:sz w:val="28"/>
        </w:rPr>
        <w:t>;Матрац                            &amp;gt&amp;gt      1       4      1      3</w:t>
      </w:r>
    </w:p>
    <w:p>
      <w:pPr>
        <w:spacing w:after="0"/>
        <w:ind w:left="0"/>
        <w:jc w:val="both"/>
      </w:pPr>
      <w:r>
        <w:rPr>
          <w:rFonts w:ascii="Times New Roman"/>
          <w:b w:val="false"/>
          <w:i w:val="false"/>
          <w:color w:val="000000"/>
          <w:sz w:val="28"/>
        </w:rPr>
        <w:t>;Мамыққауырсынды жастық            &amp;gt&amp;gt      1       8      1      8</w:t>
      </w:r>
    </w:p>
    <w:p>
      <w:pPr>
        <w:spacing w:after="0"/>
        <w:ind w:left="0"/>
        <w:jc w:val="both"/>
      </w:pPr>
      <w:r>
        <w:rPr>
          <w:rFonts w:ascii="Times New Roman"/>
          <w:b w:val="false"/>
          <w:i w:val="false"/>
          <w:color w:val="000000"/>
          <w:sz w:val="28"/>
        </w:rPr>
        <w:t>;Төсек жапқыш                      &amp;gt&amp;gt      1       6      1      6</w:t>
      </w:r>
    </w:p>
    <w:p>
      <w:pPr>
        <w:spacing w:after="0"/>
        <w:ind w:left="0"/>
        <w:jc w:val="both"/>
      </w:pPr>
      <w:r>
        <w:rPr>
          <w:rFonts w:ascii="Times New Roman"/>
          <w:b w:val="false"/>
          <w:i w:val="false"/>
          <w:color w:val="000000"/>
          <w:sz w:val="28"/>
        </w:rPr>
        <w:t>;Кереует кiлемшесi                 &amp;gt&amp;gt      1       4      1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Балалар үйлерiнiң, мектеп-интернаттардың директорларына сәнге байланысты және тәрбиеленушiлердiң қалауына орай осы тiзбеге оның құны шегiнде жекелеген өзгертулер енгiзу құқығы берiледi. </w:t>
      </w:r>
      <w:r>
        <w:br/>
      </w:r>
      <w:r>
        <w:rPr>
          <w:rFonts w:ascii="Times New Roman"/>
          <w:b w:val="false"/>
          <w:i w:val="false"/>
          <w:color w:val="000000"/>
          <w:sz w:val="28"/>
        </w:rPr>
        <w:t xml:space="preserve">
      2. Мектеп-интернаттар мен балалар үйлерiнiң тәрбиеленушiлерi қыстық пальтомен, аяқ киiммен, бас киiмдермен Қазақстан Республикасы Министрлер Кабинетi бекiткен тiзiм бойынша облыстар мен аудандарда қамтамасыз етiледi. Қыстық киiм, аяқ киiм беру көзделмеген аудандарда маусымдық пальто бiр жылға, бәтеңке (туфли) 7 айға берiледi.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Жетiм балалар мен ата-аналарының қамқорлығынсыз</w:t>
      </w:r>
    </w:p>
    <w:p>
      <w:pPr>
        <w:spacing w:after="0"/>
        <w:ind w:left="0"/>
        <w:jc w:val="both"/>
      </w:pPr>
      <w:r>
        <w:rPr>
          <w:rFonts w:ascii="Times New Roman"/>
          <w:b w:val="false"/>
          <w:i w:val="false"/>
          <w:color w:val="000000"/>
          <w:sz w:val="28"/>
        </w:rPr>
        <w:t xml:space="preserve">           қалған балалар қатарына жоғары, арнаулы орта және </w:t>
      </w:r>
    </w:p>
    <w:p>
      <w:pPr>
        <w:spacing w:after="0"/>
        <w:ind w:left="0"/>
        <w:jc w:val="both"/>
      </w:pPr>
      <w:r>
        <w:rPr>
          <w:rFonts w:ascii="Times New Roman"/>
          <w:b w:val="false"/>
          <w:i w:val="false"/>
          <w:color w:val="000000"/>
          <w:sz w:val="28"/>
        </w:rPr>
        <w:t>      кәсiптiк-техникалық оқу орындарында оқып жүрген студенттер</w:t>
      </w:r>
    </w:p>
    <w:p>
      <w:pPr>
        <w:spacing w:after="0"/>
        <w:ind w:left="0"/>
        <w:jc w:val="both"/>
      </w:pPr>
      <w:r>
        <w:rPr>
          <w:rFonts w:ascii="Times New Roman"/>
          <w:b w:val="false"/>
          <w:i w:val="false"/>
          <w:color w:val="000000"/>
          <w:sz w:val="28"/>
        </w:rPr>
        <w:t>      мен оқушыларды киiммен, аяқ киiммен және жұмсақ мүкәммалмен</w:t>
      </w:r>
    </w:p>
    <w:p>
      <w:pPr>
        <w:spacing w:after="0"/>
        <w:ind w:left="0"/>
        <w:jc w:val="both"/>
      </w:pPr>
      <w:r>
        <w:rPr>
          <w:rFonts w:ascii="Times New Roman"/>
          <w:b w:val="false"/>
          <w:i w:val="false"/>
          <w:color w:val="000000"/>
          <w:sz w:val="28"/>
        </w:rPr>
        <w:t>                           қамтамасыз етудiң</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Бұйым атауы                    ! Өлшем ! Беру мөлшерi  ! Киiлу</w:t>
      </w:r>
    </w:p>
    <w:p>
      <w:pPr>
        <w:spacing w:after="0"/>
        <w:ind w:left="0"/>
        <w:jc w:val="both"/>
      </w:pPr>
      <w:r>
        <w:rPr>
          <w:rFonts w:ascii="Times New Roman"/>
          <w:b w:val="false"/>
          <w:i w:val="false"/>
          <w:color w:val="000000"/>
          <w:sz w:val="28"/>
        </w:rPr>
        <w:t>                                   !бiрлiгi! ------------- !мерзiмi</w:t>
      </w:r>
    </w:p>
    <w:p>
      <w:pPr>
        <w:spacing w:after="0"/>
        <w:ind w:left="0"/>
        <w:jc w:val="both"/>
      </w:pPr>
      <w:r>
        <w:rPr>
          <w:rFonts w:ascii="Times New Roman"/>
          <w:b w:val="false"/>
          <w:i w:val="false"/>
          <w:color w:val="000000"/>
          <w:sz w:val="28"/>
        </w:rPr>
        <w:t>                                   !       ! жас өспі! қыз ! (жылы)</w:t>
      </w:r>
    </w:p>
    <w:p>
      <w:pPr>
        <w:spacing w:after="0"/>
        <w:ind w:left="0"/>
        <w:jc w:val="both"/>
      </w:pPr>
      <w:r>
        <w:rPr>
          <w:rFonts w:ascii="Times New Roman"/>
          <w:b w:val="false"/>
          <w:i w:val="false"/>
          <w:color w:val="000000"/>
          <w:sz w:val="28"/>
        </w:rPr>
        <w:t>                                   !       ! рiмдерге!дарға!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Жылы балон куртке                    дана      1        1      2</w:t>
      </w:r>
    </w:p>
    <w:p>
      <w:pPr>
        <w:spacing w:after="0"/>
        <w:ind w:left="0"/>
        <w:jc w:val="both"/>
      </w:pPr>
      <w:r>
        <w:rPr>
          <w:rFonts w:ascii="Times New Roman"/>
          <w:b w:val="false"/>
          <w:i w:val="false"/>
          <w:color w:val="000000"/>
          <w:sz w:val="28"/>
        </w:rPr>
        <w:t>Жүннен тiгiлген жас өспiрiмдер</w:t>
      </w:r>
    </w:p>
    <w:p>
      <w:pPr>
        <w:spacing w:after="0"/>
        <w:ind w:left="0"/>
        <w:jc w:val="both"/>
      </w:pPr>
      <w:r>
        <w:rPr>
          <w:rFonts w:ascii="Times New Roman"/>
          <w:b w:val="false"/>
          <w:i w:val="false"/>
          <w:color w:val="000000"/>
          <w:sz w:val="28"/>
        </w:rPr>
        <w:t>костюмi (үштiгi)                       &amp;gt&amp;gt      1        -      2</w:t>
      </w:r>
    </w:p>
    <w:p>
      <w:pPr>
        <w:spacing w:after="0"/>
        <w:ind w:left="0"/>
        <w:jc w:val="both"/>
      </w:pPr>
      <w:r>
        <w:rPr>
          <w:rFonts w:ascii="Times New Roman"/>
          <w:b w:val="false"/>
          <w:i w:val="false"/>
          <w:color w:val="000000"/>
          <w:sz w:val="28"/>
        </w:rPr>
        <w:t>;Жүннен тiгiлген қыздар костюмi</w:t>
      </w:r>
    </w:p>
    <w:p>
      <w:pPr>
        <w:spacing w:after="0"/>
        <w:ind w:left="0"/>
        <w:jc w:val="both"/>
      </w:pPr>
      <w:r>
        <w:rPr>
          <w:rFonts w:ascii="Times New Roman"/>
          <w:b w:val="false"/>
          <w:i w:val="false"/>
          <w:color w:val="000000"/>
          <w:sz w:val="28"/>
        </w:rPr>
        <w:t>(үштiгi)                               &amp;gt&amp;gt      -        1      2</w:t>
      </w:r>
    </w:p>
    <w:p>
      <w:pPr>
        <w:spacing w:after="0"/>
        <w:ind w:left="0"/>
        <w:jc w:val="both"/>
      </w:pPr>
      <w:r>
        <w:rPr>
          <w:rFonts w:ascii="Times New Roman"/>
          <w:b w:val="false"/>
          <w:i w:val="false"/>
          <w:color w:val="000000"/>
          <w:sz w:val="28"/>
        </w:rPr>
        <w:t>;Қыздар кеудешесi                       &amp;gt&amp;gt      -        1      1</w:t>
      </w:r>
    </w:p>
    <w:p>
      <w:pPr>
        <w:spacing w:after="0"/>
        <w:ind w:left="0"/>
        <w:jc w:val="both"/>
      </w:pPr>
      <w:r>
        <w:rPr>
          <w:rFonts w:ascii="Times New Roman"/>
          <w:b w:val="false"/>
          <w:i w:val="false"/>
          <w:color w:val="000000"/>
          <w:sz w:val="28"/>
        </w:rPr>
        <w:t>;Жас өспiрiмдер көйлегi                 &amp;gt&amp;gt      1        -      1</w:t>
      </w:r>
    </w:p>
    <w:p>
      <w:pPr>
        <w:spacing w:after="0"/>
        <w:ind w:left="0"/>
        <w:jc w:val="both"/>
      </w:pPr>
      <w:r>
        <w:rPr>
          <w:rFonts w:ascii="Times New Roman"/>
          <w:b w:val="false"/>
          <w:i w:val="false"/>
          <w:color w:val="000000"/>
          <w:sz w:val="28"/>
        </w:rPr>
        <w:t>;Қыздар көйлегi                         &amp;gt&amp;gt      -        1      1</w:t>
      </w:r>
    </w:p>
    <w:p>
      <w:pPr>
        <w:spacing w:after="0"/>
        <w:ind w:left="0"/>
        <w:jc w:val="both"/>
      </w:pPr>
      <w:r>
        <w:rPr>
          <w:rFonts w:ascii="Times New Roman"/>
          <w:b w:val="false"/>
          <w:i w:val="false"/>
          <w:color w:val="000000"/>
          <w:sz w:val="28"/>
        </w:rPr>
        <w:t>;Қыздар кеудешесi мен белдемшесi        &amp;gt&amp;gt      -        1      1</w:t>
      </w:r>
    </w:p>
    <w:p>
      <w:pPr>
        <w:spacing w:after="0"/>
        <w:ind w:left="0"/>
        <w:jc w:val="both"/>
      </w:pPr>
      <w:r>
        <w:rPr>
          <w:rFonts w:ascii="Times New Roman"/>
          <w:b w:val="false"/>
          <w:i w:val="false"/>
          <w:color w:val="000000"/>
          <w:sz w:val="28"/>
        </w:rPr>
        <w:t xml:space="preserve">;Жас өспiрiмдердiң мақта-матадан </w:t>
      </w:r>
    </w:p>
    <w:p>
      <w:pPr>
        <w:spacing w:after="0"/>
        <w:ind w:left="0"/>
        <w:jc w:val="both"/>
      </w:pPr>
      <w:r>
        <w:rPr>
          <w:rFonts w:ascii="Times New Roman"/>
          <w:b w:val="false"/>
          <w:i w:val="false"/>
          <w:color w:val="000000"/>
          <w:sz w:val="28"/>
        </w:rPr>
        <w:t>тiгiлген костюмi                       &amp;gt&amp;gt      1        -      1</w:t>
      </w:r>
    </w:p>
    <w:p>
      <w:pPr>
        <w:spacing w:after="0"/>
        <w:ind w:left="0"/>
        <w:jc w:val="both"/>
      </w:pPr>
      <w:r>
        <w:rPr>
          <w:rFonts w:ascii="Times New Roman"/>
          <w:b w:val="false"/>
          <w:i w:val="false"/>
          <w:color w:val="000000"/>
          <w:sz w:val="28"/>
        </w:rPr>
        <w:t>;Жас өспiрiмдер майкасы                 &amp;gt&amp;gt      1        -      1</w:t>
      </w:r>
    </w:p>
    <w:p>
      <w:pPr>
        <w:spacing w:after="0"/>
        <w:ind w:left="0"/>
        <w:jc w:val="both"/>
      </w:pPr>
      <w:r>
        <w:rPr>
          <w:rFonts w:ascii="Times New Roman"/>
          <w:b w:val="false"/>
          <w:i w:val="false"/>
          <w:color w:val="000000"/>
          <w:sz w:val="28"/>
        </w:rPr>
        <w:t>;Қыздардың iш көйлегi                   &amp;gt&amp;gt      -        1      1</w:t>
      </w:r>
    </w:p>
    <w:p>
      <w:pPr>
        <w:spacing w:after="0"/>
        <w:ind w:left="0"/>
        <w:jc w:val="both"/>
      </w:pPr>
      <w:r>
        <w:rPr>
          <w:rFonts w:ascii="Times New Roman"/>
          <w:b w:val="false"/>
          <w:i w:val="false"/>
          <w:color w:val="000000"/>
          <w:sz w:val="28"/>
        </w:rPr>
        <w:t>;Қыздар трикосы                         &amp;gt&amp;gt      -        2      1</w:t>
      </w:r>
    </w:p>
    <w:p>
      <w:pPr>
        <w:spacing w:after="0"/>
        <w:ind w:left="0"/>
        <w:jc w:val="both"/>
      </w:pPr>
      <w:r>
        <w:rPr>
          <w:rFonts w:ascii="Times New Roman"/>
          <w:b w:val="false"/>
          <w:i w:val="false"/>
          <w:color w:val="000000"/>
          <w:sz w:val="28"/>
        </w:rPr>
        <w:t>;Трусилер                               &amp;gt&amp;gt      2        2      1</w:t>
      </w:r>
    </w:p>
    <w:p>
      <w:pPr>
        <w:spacing w:after="0"/>
        <w:ind w:left="0"/>
        <w:jc w:val="both"/>
      </w:pPr>
      <w:r>
        <w:rPr>
          <w:rFonts w:ascii="Times New Roman"/>
          <w:b w:val="false"/>
          <w:i w:val="false"/>
          <w:color w:val="000000"/>
          <w:sz w:val="28"/>
        </w:rPr>
        <w:t>;Бас киiм:</w:t>
      </w:r>
    </w:p>
    <w:p>
      <w:pPr>
        <w:spacing w:after="0"/>
        <w:ind w:left="0"/>
        <w:jc w:val="both"/>
      </w:pPr>
      <w:r>
        <w:rPr>
          <w:rFonts w:ascii="Times New Roman"/>
          <w:b w:val="false"/>
          <w:i w:val="false"/>
          <w:color w:val="000000"/>
          <w:sz w:val="28"/>
        </w:rPr>
        <w:t xml:space="preserve"> қыстық                                &amp;gt&amp;gt      1        1      2</w:t>
      </w:r>
    </w:p>
    <w:p>
      <w:pPr>
        <w:spacing w:after="0"/>
        <w:ind w:left="0"/>
        <w:jc w:val="both"/>
      </w:pPr>
      <w:r>
        <w:rPr>
          <w:rFonts w:ascii="Times New Roman"/>
          <w:b w:val="false"/>
          <w:i w:val="false"/>
          <w:color w:val="000000"/>
          <w:sz w:val="28"/>
        </w:rPr>
        <w:t>; күздiк                                &amp;gt&amp;gt      1        1      2</w:t>
      </w:r>
    </w:p>
    <w:p>
      <w:pPr>
        <w:spacing w:after="0"/>
        <w:ind w:left="0"/>
        <w:jc w:val="both"/>
      </w:pPr>
      <w:r>
        <w:rPr>
          <w:rFonts w:ascii="Times New Roman"/>
          <w:b w:val="false"/>
          <w:i w:val="false"/>
          <w:color w:val="000000"/>
          <w:sz w:val="28"/>
        </w:rPr>
        <w:t>;Туфли                                 жұп      -        1      1</w:t>
      </w:r>
    </w:p>
    <w:p>
      <w:pPr>
        <w:spacing w:after="0"/>
        <w:ind w:left="0"/>
        <w:jc w:val="both"/>
      </w:pPr>
      <w:r>
        <w:rPr>
          <w:rFonts w:ascii="Times New Roman"/>
          <w:b w:val="false"/>
          <w:i w:val="false"/>
          <w:color w:val="000000"/>
          <w:sz w:val="28"/>
        </w:rPr>
        <w:t>Бәтеңке                               жұп      1        -      1</w:t>
      </w:r>
    </w:p>
    <w:p>
      <w:pPr>
        <w:spacing w:after="0"/>
        <w:ind w:left="0"/>
        <w:jc w:val="both"/>
      </w:pPr>
      <w:r>
        <w:rPr>
          <w:rFonts w:ascii="Times New Roman"/>
          <w:b w:val="false"/>
          <w:i w:val="false"/>
          <w:color w:val="000000"/>
          <w:sz w:val="28"/>
        </w:rPr>
        <w:t>Жылы етiк (қысқа қонышты</w:t>
      </w:r>
    </w:p>
    <w:p>
      <w:pPr>
        <w:spacing w:after="0"/>
        <w:ind w:left="0"/>
        <w:jc w:val="both"/>
      </w:pPr>
      <w:r>
        <w:rPr>
          <w:rFonts w:ascii="Times New Roman"/>
          <w:b w:val="false"/>
          <w:i w:val="false"/>
          <w:color w:val="000000"/>
          <w:sz w:val="28"/>
        </w:rPr>
        <w:t>етiк)                                  &amp;gt&amp;gt      1        1      1</w:t>
      </w:r>
    </w:p>
    <w:p>
      <w:pPr>
        <w:spacing w:after="0"/>
        <w:ind w:left="0"/>
        <w:jc w:val="both"/>
      </w:pPr>
      <w:r>
        <w:rPr>
          <w:rFonts w:ascii="Times New Roman"/>
          <w:b w:val="false"/>
          <w:i w:val="false"/>
          <w:color w:val="000000"/>
          <w:sz w:val="28"/>
        </w:rPr>
        <w:t xml:space="preserve">;Керзi етiк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&amp;gt&amp;gt      1        1      1</w:t>
      </w:r>
    </w:p>
    <w:p>
      <w:pPr>
        <w:spacing w:after="0"/>
        <w:ind w:left="0"/>
        <w:jc w:val="both"/>
      </w:pPr>
      <w:r>
        <w:rPr>
          <w:rFonts w:ascii="Times New Roman"/>
          <w:b w:val="false"/>
          <w:i w:val="false"/>
          <w:color w:val="000000"/>
          <w:sz w:val="28"/>
        </w:rPr>
        <w:t>;Жас өспiрiмдердiң қысқа жеңдi</w:t>
      </w:r>
    </w:p>
    <w:p>
      <w:pPr>
        <w:spacing w:after="0"/>
        <w:ind w:left="0"/>
        <w:jc w:val="both"/>
      </w:pPr>
      <w:r>
        <w:rPr>
          <w:rFonts w:ascii="Times New Roman"/>
          <w:b w:val="false"/>
          <w:i w:val="false"/>
          <w:color w:val="000000"/>
          <w:sz w:val="28"/>
        </w:rPr>
        <w:t>көйлегi                               дана     2        -      1</w:t>
      </w:r>
    </w:p>
    <w:p>
      <w:pPr>
        <w:spacing w:after="0"/>
        <w:ind w:left="0"/>
        <w:jc w:val="both"/>
      </w:pPr>
      <w:r>
        <w:rPr>
          <w:rFonts w:ascii="Times New Roman"/>
          <w:b w:val="false"/>
          <w:i w:val="false"/>
          <w:color w:val="000000"/>
          <w:sz w:val="28"/>
        </w:rPr>
        <w:t>Қыздардың жазғы көйлегi                &amp;gt&amp;gt      -        2      1</w:t>
      </w:r>
    </w:p>
    <w:p>
      <w:pPr>
        <w:spacing w:after="0"/>
        <w:ind w:left="0"/>
        <w:jc w:val="both"/>
      </w:pPr>
      <w:r>
        <w:rPr>
          <w:rFonts w:ascii="Times New Roman"/>
          <w:b w:val="false"/>
          <w:i w:val="false"/>
          <w:color w:val="000000"/>
          <w:sz w:val="28"/>
        </w:rPr>
        <w:t>;Спорттық шәрки                         жұп     1        1      1</w:t>
      </w:r>
    </w:p>
    <w:p>
      <w:pPr>
        <w:spacing w:after="0"/>
        <w:ind w:left="0"/>
        <w:jc w:val="both"/>
      </w:pPr>
      <w:r>
        <w:rPr>
          <w:rFonts w:ascii="Times New Roman"/>
          <w:b w:val="false"/>
          <w:i w:val="false"/>
          <w:color w:val="000000"/>
          <w:sz w:val="28"/>
        </w:rPr>
        <w:t>Қолғап (биялай)                        &amp;gt&amp;gt      1        1      1</w:t>
      </w:r>
    </w:p>
    <w:p>
      <w:pPr>
        <w:spacing w:after="0"/>
        <w:ind w:left="0"/>
        <w:jc w:val="both"/>
      </w:pPr>
      <w:r>
        <w:rPr>
          <w:rFonts w:ascii="Times New Roman"/>
          <w:b w:val="false"/>
          <w:i w:val="false"/>
          <w:color w:val="000000"/>
          <w:sz w:val="28"/>
        </w:rPr>
        <w:t>;Мақта-матадан тоқылған шұлық           &amp;gt&amp;gt      4        -      1</w:t>
      </w:r>
    </w:p>
    <w:p>
      <w:pPr>
        <w:spacing w:after="0"/>
        <w:ind w:left="0"/>
        <w:jc w:val="both"/>
      </w:pPr>
      <w:r>
        <w:rPr>
          <w:rFonts w:ascii="Times New Roman"/>
          <w:b w:val="false"/>
          <w:i w:val="false"/>
          <w:color w:val="000000"/>
          <w:sz w:val="28"/>
        </w:rPr>
        <w:t>;Жүннен тоқылған шұлық                  &amp;gt&amp;gt      2        -      1</w:t>
      </w:r>
    </w:p>
    <w:p>
      <w:pPr>
        <w:spacing w:after="0"/>
        <w:ind w:left="0"/>
        <w:jc w:val="both"/>
      </w:pPr>
      <w:r>
        <w:rPr>
          <w:rFonts w:ascii="Times New Roman"/>
          <w:b w:val="false"/>
          <w:i w:val="false"/>
          <w:color w:val="000000"/>
          <w:sz w:val="28"/>
        </w:rPr>
        <w:t>;Колготкалар                            &amp;gt&amp;gt      -        4      1</w:t>
      </w:r>
    </w:p>
    <w:p>
      <w:pPr>
        <w:spacing w:after="0"/>
        <w:ind w:left="0"/>
        <w:jc w:val="both"/>
      </w:pPr>
      <w:r>
        <w:rPr>
          <w:rFonts w:ascii="Times New Roman"/>
          <w:b w:val="false"/>
          <w:i w:val="false"/>
          <w:color w:val="000000"/>
          <w:sz w:val="28"/>
        </w:rPr>
        <w:t>;Жартылай жүндi колготкалар             &amp;gt&amp;gt      -        2      1</w:t>
      </w:r>
    </w:p>
    <w:p>
      <w:pPr>
        <w:spacing w:after="0"/>
        <w:ind w:left="0"/>
        <w:jc w:val="both"/>
      </w:pPr>
      <w:r>
        <w:rPr>
          <w:rFonts w:ascii="Times New Roman"/>
          <w:b w:val="false"/>
          <w:i w:val="false"/>
          <w:color w:val="000000"/>
          <w:sz w:val="28"/>
        </w:rPr>
        <w:t>;Косынка (шарф)                        дана     1        1      1</w:t>
      </w:r>
    </w:p>
    <w:p>
      <w:pPr>
        <w:spacing w:after="0"/>
        <w:ind w:left="0"/>
        <w:jc w:val="both"/>
      </w:pPr>
      <w:r>
        <w:rPr>
          <w:rFonts w:ascii="Times New Roman"/>
          <w:b w:val="false"/>
          <w:i w:val="false"/>
          <w:color w:val="000000"/>
          <w:sz w:val="28"/>
        </w:rPr>
        <w:t>Қол орамал                             &amp;gt&amp;gt      4        4      1</w:t>
      </w:r>
    </w:p>
    <w:p>
      <w:pPr>
        <w:spacing w:after="0"/>
        <w:ind w:left="0"/>
        <w:jc w:val="both"/>
      </w:pPr>
      <w:r>
        <w:rPr>
          <w:rFonts w:ascii="Times New Roman"/>
          <w:b w:val="false"/>
          <w:i w:val="false"/>
          <w:color w:val="000000"/>
          <w:sz w:val="28"/>
        </w:rPr>
        <w:t>;Жаттығу костюмi                        &amp;gt&amp;gt      1        1      1</w:t>
      </w:r>
    </w:p>
    <w:p>
      <w:pPr>
        <w:spacing w:after="0"/>
        <w:ind w:left="0"/>
        <w:jc w:val="both"/>
      </w:pPr>
      <w:r>
        <w:rPr>
          <w:rFonts w:ascii="Times New Roman"/>
          <w:b w:val="false"/>
          <w:i w:val="false"/>
          <w:color w:val="000000"/>
          <w:sz w:val="28"/>
        </w:rPr>
        <w:t>;Мақта-матадан тоқылған шаңғылық</w:t>
      </w:r>
    </w:p>
    <w:p>
      <w:pPr>
        <w:spacing w:after="0"/>
        <w:ind w:left="0"/>
        <w:jc w:val="both"/>
      </w:pPr>
      <w:r>
        <w:rPr>
          <w:rFonts w:ascii="Times New Roman"/>
          <w:b w:val="false"/>
          <w:i w:val="false"/>
          <w:color w:val="000000"/>
          <w:sz w:val="28"/>
        </w:rPr>
        <w:t>костюмi                                &amp;gt&amp;gt      1        1      2</w:t>
      </w:r>
    </w:p>
    <w:p>
      <w:pPr>
        <w:spacing w:after="0"/>
        <w:ind w:left="0"/>
        <w:jc w:val="both"/>
      </w:pPr>
      <w:r>
        <w:rPr>
          <w:rFonts w:ascii="Times New Roman"/>
          <w:b w:val="false"/>
          <w:i w:val="false"/>
          <w:color w:val="000000"/>
          <w:sz w:val="28"/>
        </w:rPr>
        <w:t>;Бюстгальтер                            &amp;gt&amp;gt      -        2      1</w:t>
      </w:r>
    </w:p>
    <w:p>
      <w:pPr>
        <w:spacing w:after="0"/>
        <w:ind w:left="0"/>
        <w:jc w:val="both"/>
      </w:pPr>
      <w:r>
        <w:rPr>
          <w:rFonts w:ascii="Times New Roman"/>
          <w:b w:val="false"/>
          <w:i w:val="false"/>
          <w:color w:val="000000"/>
          <w:sz w:val="28"/>
        </w:rPr>
        <w:t>;Қыздар көйлегi                         &amp;gt&amp;gt      -        1      1</w:t>
      </w:r>
    </w:p>
    <w:p>
      <w:pPr>
        <w:spacing w:after="0"/>
        <w:ind w:left="0"/>
        <w:jc w:val="both"/>
      </w:pPr>
      <w:r>
        <w:rPr>
          <w:rFonts w:ascii="Times New Roman"/>
          <w:b w:val="false"/>
          <w:i w:val="false"/>
          <w:color w:val="000000"/>
          <w:sz w:val="28"/>
        </w:rPr>
        <w:t xml:space="preserve">;     Ескерту. Оқу орындарының басшыларына осы тiзбеге оның құны </w:t>
      </w:r>
    </w:p>
    <w:p>
      <w:pPr>
        <w:spacing w:after="0"/>
        <w:ind w:left="0"/>
        <w:jc w:val="both"/>
      </w:pPr>
      <w:r>
        <w:rPr>
          <w:rFonts w:ascii="Times New Roman"/>
          <w:b w:val="false"/>
          <w:i w:val="false"/>
          <w:color w:val="000000"/>
          <w:sz w:val="28"/>
        </w:rPr>
        <w:t>шегiнде кейбiр өзгерiстер енгiзуiне құқық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Керзi етiк селолық кәсiптiк-техникалық училищелердiң</w:t>
      </w:r>
    </w:p>
    <w:p>
      <w:pPr>
        <w:spacing w:after="0"/>
        <w:ind w:left="0"/>
        <w:jc w:val="both"/>
      </w:pPr>
      <w:r>
        <w:rPr>
          <w:rFonts w:ascii="Times New Roman"/>
          <w:b w:val="false"/>
          <w:i w:val="false"/>
          <w:color w:val="000000"/>
          <w:sz w:val="28"/>
        </w:rPr>
        <w:t>оқушыларына берiледi.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Сәбилер үйiнде тәрбиеленушi балаларды киiммен,</w:t>
      </w:r>
    </w:p>
    <w:p>
      <w:pPr>
        <w:spacing w:after="0"/>
        <w:ind w:left="0"/>
        <w:jc w:val="both"/>
      </w:pPr>
      <w:r>
        <w:rPr>
          <w:rFonts w:ascii="Times New Roman"/>
          <w:b w:val="false"/>
          <w:i w:val="false"/>
          <w:color w:val="000000"/>
          <w:sz w:val="28"/>
        </w:rPr>
        <w:t>         аяқ киiммен және жұмсақ мүкәммалмен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Балалардың жас мөлшерiне қарай</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жасқа дейiн! 1 жастан   ! 2 жастан</w:t>
      </w:r>
    </w:p>
    <w:p>
      <w:pPr>
        <w:spacing w:after="0"/>
        <w:ind w:left="0"/>
        <w:jc w:val="both"/>
      </w:pPr>
      <w:r>
        <w:rPr>
          <w:rFonts w:ascii="Times New Roman"/>
          <w:b w:val="false"/>
          <w:i w:val="false"/>
          <w:color w:val="000000"/>
          <w:sz w:val="28"/>
        </w:rPr>
        <w:t>                            !             !2 жасқа     !3 жасқа</w:t>
      </w:r>
    </w:p>
    <w:p>
      <w:pPr>
        <w:spacing w:after="0"/>
        <w:ind w:left="0"/>
        <w:jc w:val="both"/>
      </w:pPr>
      <w:r>
        <w:rPr>
          <w:rFonts w:ascii="Times New Roman"/>
          <w:b w:val="false"/>
          <w:i w:val="false"/>
          <w:color w:val="000000"/>
          <w:sz w:val="28"/>
        </w:rPr>
        <w:t>                            !             ! дейiн      ! дейiн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саны! киiлу ! саны! киiлу! саны! киiлу</w:t>
      </w:r>
    </w:p>
    <w:p>
      <w:pPr>
        <w:spacing w:after="0"/>
        <w:ind w:left="0"/>
        <w:jc w:val="both"/>
      </w:pPr>
      <w:r>
        <w:rPr>
          <w:rFonts w:ascii="Times New Roman"/>
          <w:b w:val="false"/>
          <w:i w:val="false"/>
          <w:color w:val="000000"/>
          <w:sz w:val="28"/>
        </w:rPr>
        <w:t>                            !     !мерзiмi!     !мерзiмi     !мерзiмi</w:t>
      </w:r>
    </w:p>
    <w:p>
      <w:pPr>
        <w:spacing w:after="0"/>
        <w:ind w:left="0"/>
        <w:jc w:val="both"/>
      </w:pPr>
      <w:r>
        <w:rPr>
          <w:rFonts w:ascii="Times New Roman"/>
          <w:b w:val="false"/>
          <w:i w:val="false"/>
          <w:color w:val="000000"/>
          <w:sz w:val="28"/>
        </w:rPr>
        <w:t>                            !     ! (жыл) !     !(жыл) !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Iштен киетiн және төсек</w:t>
      </w:r>
    </w:p>
    <w:p>
      <w:pPr>
        <w:spacing w:after="0"/>
        <w:ind w:left="0"/>
        <w:jc w:val="both"/>
      </w:pPr>
      <w:r>
        <w:rPr>
          <w:rFonts w:ascii="Times New Roman"/>
          <w:b w:val="false"/>
          <w:i w:val="false"/>
          <w:color w:val="000000"/>
          <w:sz w:val="28"/>
        </w:rPr>
        <w:t>     киiм-кешегi</w:t>
      </w:r>
    </w:p>
    <w:p>
      <w:pPr>
        <w:spacing w:after="0"/>
        <w:ind w:left="0"/>
        <w:jc w:val="both"/>
      </w:pPr>
      <w:r>
        <w:rPr>
          <w:rFonts w:ascii="Times New Roman"/>
          <w:b w:val="false"/>
          <w:i w:val="false"/>
          <w:color w:val="000000"/>
          <w:sz w:val="28"/>
        </w:rPr>
        <w:t>Iш көйлек, майка, алды ашық</w:t>
      </w:r>
    </w:p>
    <w:p>
      <w:pPr>
        <w:spacing w:after="0"/>
        <w:ind w:left="0"/>
        <w:jc w:val="both"/>
      </w:pPr>
      <w:r>
        <w:rPr>
          <w:rFonts w:ascii="Times New Roman"/>
          <w:b w:val="false"/>
          <w:i w:val="false"/>
          <w:color w:val="000000"/>
          <w:sz w:val="28"/>
        </w:rPr>
        <w:t>жеңсiз көйлек                 25     3       10     3     10     3</w:t>
      </w:r>
    </w:p>
    <w:p>
      <w:pPr>
        <w:spacing w:after="0"/>
        <w:ind w:left="0"/>
        <w:jc w:val="both"/>
      </w:pPr>
      <w:r>
        <w:rPr>
          <w:rFonts w:ascii="Times New Roman"/>
          <w:b w:val="false"/>
          <w:i w:val="false"/>
          <w:color w:val="000000"/>
          <w:sz w:val="28"/>
        </w:rPr>
        <w:t>Кофта, пижама, түнде</w:t>
      </w:r>
    </w:p>
    <w:p>
      <w:pPr>
        <w:spacing w:after="0"/>
        <w:ind w:left="0"/>
        <w:jc w:val="both"/>
      </w:pPr>
      <w:r>
        <w:rPr>
          <w:rFonts w:ascii="Times New Roman"/>
          <w:b w:val="false"/>
          <w:i w:val="false"/>
          <w:color w:val="000000"/>
          <w:sz w:val="28"/>
        </w:rPr>
        <w:t>киетiн көйлектер              12     3       15     3     6      2</w:t>
      </w:r>
    </w:p>
    <w:p>
      <w:pPr>
        <w:spacing w:after="0"/>
        <w:ind w:left="0"/>
        <w:jc w:val="both"/>
      </w:pPr>
      <w:r>
        <w:rPr>
          <w:rFonts w:ascii="Times New Roman"/>
          <w:b w:val="false"/>
          <w:i w:val="false"/>
          <w:color w:val="000000"/>
          <w:sz w:val="28"/>
        </w:rPr>
        <w:t>Еңбектеу бiтеу киiмi,</w:t>
      </w:r>
    </w:p>
    <w:p>
      <w:pPr>
        <w:spacing w:after="0"/>
        <w:ind w:left="0"/>
        <w:jc w:val="both"/>
      </w:pPr>
      <w:r>
        <w:rPr>
          <w:rFonts w:ascii="Times New Roman"/>
          <w:b w:val="false"/>
          <w:i w:val="false"/>
          <w:color w:val="000000"/>
          <w:sz w:val="28"/>
        </w:rPr>
        <w:t>труси, трико (жылы)           40     3       40     3     10     2</w:t>
      </w:r>
    </w:p>
    <w:p>
      <w:pPr>
        <w:spacing w:after="0"/>
        <w:ind w:left="0"/>
        <w:jc w:val="both"/>
      </w:pPr>
      <w:r>
        <w:rPr>
          <w:rFonts w:ascii="Times New Roman"/>
          <w:b w:val="false"/>
          <w:i w:val="false"/>
          <w:color w:val="000000"/>
          <w:sz w:val="28"/>
        </w:rPr>
        <w:t>Еңбектеу бiтеу киiмi,</w:t>
      </w:r>
    </w:p>
    <w:p>
      <w:pPr>
        <w:spacing w:after="0"/>
        <w:ind w:left="0"/>
        <w:jc w:val="both"/>
      </w:pPr>
      <w:r>
        <w:rPr>
          <w:rFonts w:ascii="Times New Roman"/>
          <w:b w:val="false"/>
          <w:i w:val="false"/>
          <w:color w:val="000000"/>
          <w:sz w:val="28"/>
        </w:rPr>
        <w:t>труси, трико (жаздық)         30     3       30     3     10     2</w:t>
      </w:r>
    </w:p>
    <w:p>
      <w:pPr>
        <w:spacing w:after="0"/>
        <w:ind w:left="0"/>
        <w:jc w:val="both"/>
      </w:pPr>
      <w:r>
        <w:rPr>
          <w:rFonts w:ascii="Times New Roman"/>
          <w:b w:val="false"/>
          <w:i w:val="false"/>
          <w:color w:val="000000"/>
          <w:sz w:val="28"/>
        </w:rPr>
        <w:t>Ақжаймалар                     7     3       8      4      8     4</w:t>
      </w:r>
    </w:p>
    <w:p>
      <w:pPr>
        <w:spacing w:after="0"/>
        <w:ind w:left="0"/>
        <w:jc w:val="both"/>
      </w:pPr>
      <w:r>
        <w:rPr>
          <w:rFonts w:ascii="Times New Roman"/>
          <w:b w:val="false"/>
          <w:i w:val="false"/>
          <w:color w:val="000000"/>
          <w:sz w:val="28"/>
        </w:rPr>
        <w:t>Жазғы жаялық                 130     3       50     3     10     2</w:t>
      </w:r>
    </w:p>
    <w:p>
      <w:pPr>
        <w:spacing w:after="0"/>
        <w:ind w:left="0"/>
        <w:jc w:val="both"/>
      </w:pPr>
      <w:r>
        <w:rPr>
          <w:rFonts w:ascii="Times New Roman"/>
          <w:b w:val="false"/>
          <w:i w:val="false"/>
          <w:color w:val="000000"/>
          <w:sz w:val="28"/>
        </w:rPr>
        <w:t>Жылы жаялық                   30     4       10     4      -     -</w:t>
      </w:r>
    </w:p>
    <w:p>
      <w:pPr>
        <w:spacing w:after="0"/>
        <w:ind w:left="0"/>
        <w:jc w:val="both"/>
      </w:pPr>
      <w:r>
        <w:rPr>
          <w:rFonts w:ascii="Times New Roman"/>
          <w:b w:val="false"/>
          <w:i w:val="false"/>
          <w:color w:val="000000"/>
          <w:sz w:val="28"/>
        </w:rPr>
        <w:t>Көрпетыс (конверт)             8     3        8     4      5     4</w:t>
      </w:r>
    </w:p>
    <w:p>
      <w:pPr>
        <w:spacing w:after="0"/>
        <w:ind w:left="0"/>
        <w:jc w:val="both"/>
      </w:pPr>
      <w:r>
        <w:rPr>
          <w:rFonts w:ascii="Times New Roman"/>
          <w:b w:val="false"/>
          <w:i w:val="false"/>
          <w:color w:val="000000"/>
          <w:sz w:val="28"/>
        </w:rPr>
        <w:t>Жастықтың сыртқы тысы          7     3        7     3      5     3</w:t>
      </w:r>
    </w:p>
    <w:p>
      <w:pPr>
        <w:spacing w:after="0"/>
        <w:ind w:left="0"/>
        <w:jc w:val="both"/>
      </w:pPr>
      <w:r>
        <w:rPr>
          <w:rFonts w:ascii="Times New Roman"/>
          <w:b w:val="false"/>
          <w:i w:val="false"/>
          <w:color w:val="000000"/>
          <w:sz w:val="28"/>
        </w:rPr>
        <w:t>Жастықтың iшкi тысы            1,5   2        1,5   2      1,5   2</w:t>
      </w:r>
    </w:p>
    <w:p>
      <w:pPr>
        <w:spacing w:after="0"/>
        <w:ind w:left="0"/>
        <w:jc w:val="both"/>
      </w:pPr>
      <w:r>
        <w:rPr>
          <w:rFonts w:ascii="Times New Roman"/>
          <w:b w:val="false"/>
          <w:i w:val="false"/>
          <w:color w:val="000000"/>
          <w:sz w:val="28"/>
        </w:rPr>
        <w:t>Жастық тысы                    -     -        1,5   3      1,5   3</w:t>
      </w:r>
    </w:p>
    <w:p>
      <w:pPr>
        <w:spacing w:after="0"/>
        <w:ind w:left="0"/>
        <w:jc w:val="both"/>
      </w:pPr>
      <w:r>
        <w:rPr>
          <w:rFonts w:ascii="Times New Roman"/>
          <w:b w:val="false"/>
          <w:i w:val="false"/>
          <w:color w:val="000000"/>
          <w:sz w:val="28"/>
        </w:rPr>
        <w:t xml:space="preserve">Балалар орамалы                4     2        8     3      8     3         </w:t>
      </w:r>
    </w:p>
    <w:p>
      <w:pPr>
        <w:spacing w:after="0"/>
        <w:ind w:left="0"/>
        <w:jc w:val="both"/>
      </w:pPr>
      <w:r>
        <w:rPr>
          <w:rFonts w:ascii="Times New Roman"/>
          <w:b w:val="false"/>
          <w:i w:val="false"/>
          <w:color w:val="000000"/>
          <w:sz w:val="28"/>
        </w:rPr>
        <w:t>Косынкалар, тақия              5     3        5     3      5     3</w:t>
      </w:r>
    </w:p>
    <w:p>
      <w:pPr>
        <w:spacing w:after="0"/>
        <w:ind w:left="0"/>
        <w:jc w:val="both"/>
      </w:pPr>
      <w:r>
        <w:rPr>
          <w:rFonts w:ascii="Times New Roman"/>
          <w:b w:val="false"/>
          <w:i w:val="false"/>
          <w:color w:val="000000"/>
          <w:sz w:val="28"/>
        </w:rPr>
        <w:t>Киiм және аяқ киiм</w:t>
      </w:r>
    </w:p>
    <w:p>
      <w:pPr>
        <w:spacing w:after="0"/>
        <w:ind w:left="0"/>
        <w:jc w:val="both"/>
      </w:pPr>
      <w:r>
        <w:rPr>
          <w:rFonts w:ascii="Times New Roman"/>
          <w:b w:val="false"/>
          <w:i w:val="false"/>
          <w:color w:val="000000"/>
          <w:sz w:val="28"/>
        </w:rPr>
        <w:t>Жылы костюм (көйлек)           -     -        6     3      6     3</w:t>
      </w:r>
    </w:p>
    <w:p>
      <w:pPr>
        <w:spacing w:after="0"/>
        <w:ind w:left="0"/>
        <w:jc w:val="both"/>
      </w:pPr>
      <w:r>
        <w:rPr>
          <w:rFonts w:ascii="Times New Roman"/>
          <w:b w:val="false"/>
          <w:i w:val="false"/>
          <w:color w:val="000000"/>
          <w:sz w:val="28"/>
        </w:rPr>
        <w:t xml:space="preserve">Жаздық костюм (көйлек)         -     -        8     3      8     3  </w:t>
      </w:r>
    </w:p>
    <w:p>
      <w:pPr>
        <w:spacing w:after="0"/>
        <w:ind w:left="0"/>
        <w:jc w:val="both"/>
      </w:pPr>
      <w:r>
        <w:rPr>
          <w:rFonts w:ascii="Times New Roman"/>
          <w:b w:val="false"/>
          <w:i w:val="false"/>
          <w:color w:val="000000"/>
          <w:sz w:val="28"/>
        </w:rPr>
        <w:t>Тоқыма жаттығу костюмi         -     -        -     -      2     2</w:t>
      </w:r>
    </w:p>
    <w:p>
      <w:pPr>
        <w:spacing w:after="0"/>
        <w:ind w:left="0"/>
        <w:jc w:val="both"/>
      </w:pPr>
      <w:r>
        <w:rPr>
          <w:rFonts w:ascii="Times New Roman"/>
          <w:b w:val="false"/>
          <w:i w:val="false"/>
          <w:color w:val="000000"/>
          <w:sz w:val="28"/>
        </w:rPr>
        <w:t>Алжапқыштар                    -     -        3     2      3     2</w:t>
      </w:r>
    </w:p>
    <w:p>
      <w:pPr>
        <w:spacing w:after="0"/>
        <w:ind w:left="0"/>
        <w:jc w:val="both"/>
      </w:pPr>
      <w:r>
        <w:rPr>
          <w:rFonts w:ascii="Times New Roman"/>
          <w:b w:val="false"/>
          <w:i w:val="false"/>
          <w:color w:val="000000"/>
          <w:sz w:val="28"/>
        </w:rPr>
        <w:t>Шұлықтар, гольфтар             5     1       10     1     10     1</w:t>
      </w:r>
    </w:p>
    <w:p>
      <w:pPr>
        <w:spacing w:after="0"/>
        <w:ind w:left="0"/>
        <w:jc w:val="both"/>
      </w:pPr>
      <w:r>
        <w:rPr>
          <w:rFonts w:ascii="Times New Roman"/>
          <w:b w:val="false"/>
          <w:i w:val="false"/>
          <w:color w:val="000000"/>
          <w:sz w:val="28"/>
        </w:rPr>
        <w:t>Колготкилер                    -     -       20     1,5   12     1</w:t>
      </w:r>
    </w:p>
    <w:p>
      <w:pPr>
        <w:spacing w:after="0"/>
        <w:ind w:left="0"/>
        <w:jc w:val="both"/>
      </w:pPr>
      <w:r>
        <w:rPr>
          <w:rFonts w:ascii="Times New Roman"/>
          <w:b w:val="false"/>
          <w:i w:val="false"/>
          <w:color w:val="000000"/>
          <w:sz w:val="28"/>
        </w:rPr>
        <w:t>Жүннен (жартылай жүннен)</w:t>
      </w:r>
    </w:p>
    <w:p>
      <w:pPr>
        <w:spacing w:after="0"/>
        <w:ind w:left="0"/>
        <w:jc w:val="both"/>
      </w:pPr>
      <w:r>
        <w:rPr>
          <w:rFonts w:ascii="Times New Roman"/>
          <w:b w:val="false"/>
          <w:i w:val="false"/>
          <w:color w:val="000000"/>
          <w:sz w:val="28"/>
        </w:rPr>
        <w:t>тоқылған свитер, жакет, кофта  1,5   3        2     4      2     4</w:t>
      </w:r>
    </w:p>
    <w:p>
      <w:pPr>
        <w:spacing w:after="0"/>
        <w:ind w:left="0"/>
        <w:jc w:val="both"/>
      </w:pPr>
      <w:r>
        <w:rPr>
          <w:rFonts w:ascii="Times New Roman"/>
          <w:b w:val="false"/>
          <w:i w:val="false"/>
          <w:color w:val="000000"/>
          <w:sz w:val="28"/>
        </w:rPr>
        <w:t>Рейтуздар                      -     -        2     2      2     2</w:t>
      </w:r>
    </w:p>
    <w:p>
      <w:pPr>
        <w:spacing w:after="0"/>
        <w:ind w:left="0"/>
        <w:jc w:val="both"/>
      </w:pPr>
      <w:r>
        <w:rPr>
          <w:rFonts w:ascii="Times New Roman"/>
          <w:b w:val="false"/>
          <w:i w:val="false"/>
          <w:color w:val="000000"/>
          <w:sz w:val="28"/>
        </w:rPr>
        <w:t>Су өткiзбейтiн куртке (плащ)   -     -        -     -      1     2</w:t>
      </w:r>
    </w:p>
    <w:p>
      <w:pPr>
        <w:spacing w:after="0"/>
        <w:ind w:left="0"/>
        <w:jc w:val="both"/>
      </w:pPr>
      <w:r>
        <w:rPr>
          <w:rFonts w:ascii="Times New Roman"/>
          <w:b w:val="false"/>
          <w:i w:val="false"/>
          <w:color w:val="000000"/>
          <w:sz w:val="28"/>
        </w:rPr>
        <w:t>Маусымдық пальто               -     -        1     2      1     2</w:t>
      </w:r>
    </w:p>
    <w:p>
      <w:pPr>
        <w:spacing w:after="0"/>
        <w:ind w:left="0"/>
        <w:jc w:val="both"/>
      </w:pPr>
      <w:r>
        <w:rPr>
          <w:rFonts w:ascii="Times New Roman"/>
          <w:b w:val="false"/>
          <w:i w:val="false"/>
          <w:color w:val="000000"/>
          <w:sz w:val="28"/>
        </w:rPr>
        <w:t>Қыстық пальто                  -     -        1     2      1     2</w:t>
      </w:r>
    </w:p>
    <w:p>
      <w:pPr>
        <w:spacing w:after="0"/>
        <w:ind w:left="0"/>
        <w:jc w:val="both"/>
      </w:pPr>
      <w:r>
        <w:rPr>
          <w:rFonts w:ascii="Times New Roman"/>
          <w:b w:val="false"/>
          <w:i w:val="false"/>
          <w:color w:val="000000"/>
          <w:sz w:val="28"/>
        </w:rPr>
        <w:t xml:space="preserve">Жаздық бас киiмдер (панамка, </w:t>
      </w:r>
    </w:p>
    <w:p>
      <w:pPr>
        <w:spacing w:after="0"/>
        <w:ind w:left="0"/>
        <w:jc w:val="both"/>
      </w:pPr>
      <w:r>
        <w:rPr>
          <w:rFonts w:ascii="Times New Roman"/>
          <w:b w:val="false"/>
          <w:i w:val="false"/>
          <w:color w:val="000000"/>
          <w:sz w:val="28"/>
        </w:rPr>
        <w:t>пилотка)                       -     -        3     3      3     3</w:t>
      </w:r>
    </w:p>
    <w:p>
      <w:pPr>
        <w:spacing w:after="0"/>
        <w:ind w:left="0"/>
        <w:jc w:val="both"/>
      </w:pPr>
      <w:r>
        <w:rPr>
          <w:rFonts w:ascii="Times New Roman"/>
          <w:b w:val="false"/>
          <w:i w:val="false"/>
          <w:color w:val="000000"/>
          <w:sz w:val="28"/>
        </w:rPr>
        <w:t>Балалардың мехтан жасалған</w:t>
      </w:r>
    </w:p>
    <w:p>
      <w:pPr>
        <w:spacing w:after="0"/>
        <w:ind w:left="0"/>
        <w:jc w:val="both"/>
      </w:pPr>
      <w:r>
        <w:rPr>
          <w:rFonts w:ascii="Times New Roman"/>
          <w:b w:val="false"/>
          <w:i w:val="false"/>
          <w:color w:val="000000"/>
          <w:sz w:val="28"/>
        </w:rPr>
        <w:t>бас киiмi                      -     -        1     3      1     3</w:t>
      </w:r>
    </w:p>
    <w:p>
      <w:pPr>
        <w:spacing w:after="0"/>
        <w:ind w:left="0"/>
        <w:jc w:val="both"/>
      </w:pPr>
      <w:r>
        <w:rPr>
          <w:rFonts w:ascii="Times New Roman"/>
          <w:b w:val="false"/>
          <w:i w:val="false"/>
          <w:color w:val="000000"/>
          <w:sz w:val="28"/>
        </w:rPr>
        <w:t xml:space="preserve">Жүннен тоқылған бас киiм       1,5   2        1,5   2      2     2 </w:t>
      </w:r>
    </w:p>
    <w:p>
      <w:pPr>
        <w:spacing w:after="0"/>
        <w:ind w:left="0"/>
        <w:jc w:val="both"/>
      </w:pPr>
      <w:r>
        <w:rPr>
          <w:rFonts w:ascii="Times New Roman"/>
          <w:b w:val="false"/>
          <w:i w:val="false"/>
          <w:color w:val="000000"/>
          <w:sz w:val="28"/>
        </w:rPr>
        <w:t>Шарф, мойын орамал             -     -        1     2      1     2</w:t>
      </w:r>
    </w:p>
    <w:p>
      <w:pPr>
        <w:spacing w:after="0"/>
        <w:ind w:left="0"/>
        <w:jc w:val="both"/>
      </w:pPr>
      <w:r>
        <w:rPr>
          <w:rFonts w:ascii="Times New Roman"/>
          <w:b w:val="false"/>
          <w:i w:val="false"/>
          <w:color w:val="000000"/>
          <w:sz w:val="28"/>
        </w:rPr>
        <w:t>Қолғаптар                      -     -        2     2      3     3</w:t>
      </w:r>
    </w:p>
    <w:p>
      <w:pPr>
        <w:spacing w:after="0"/>
        <w:ind w:left="0"/>
        <w:jc w:val="both"/>
      </w:pPr>
      <w:r>
        <w:rPr>
          <w:rFonts w:ascii="Times New Roman"/>
          <w:b w:val="false"/>
          <w:i w:val="false"/>
          <w:color w:val="000000"/>
          <w:sz w:val="28"/>
        </w:rPr>
        <w:t>Жүннен тоқылған шұлықтар       4     2        3     1,5    3     1,5</w:t>
      </w:r>
    </w:p>
    <w:p>
      <w:pPr>
        <w:spacing w:after="0"/>
        <w:ind w:left="0"/>
        <w:jc w:val="both"/>
      </w:pPr>
      <w:r>
        <w:rPr>
          <w:rFonts w:ascii="Times New Roman"/>
          <w:b w:val="false"/>
          <w:i w:val="false"/>
          <w:color w:val="000000"/>
          <w:sz w:val="28"/>
        </w:rPr>
        <w:t>Туфлилер                       -     -        2     1      2     0,5</w:t>
      </w:r>
    </w:p>
    <w:p>
      <w:pPr>
        <w:spacing w:after="0"/>
        <w:ind w:left="0"/>
        <w:jc w:val="both"/>
      </w:pPr>
      <w:r>
        <w:rPr>
          <w:rFonts w:ascii="Times New Roman"/>
          <w:b w:val="false"/>
          <w:i w:val="false"/>
          <w:color w:val="000000"/>
          <w:sz w:val="28"/>
        </w:rPr>
        <w:t>Бәтеңкелер                     1     1        1     1      1     1</w:t>
      </w:r>
    </w:p>
    <w:p>
      <w:pPr>
        <w:spacing w:after="0"/>
        <w:ind w:left="0"/>
        <w:jc w:val="both"/>
      </w:pPr>
      <w:r>
        <w:rPr>
          <w:rFonts w:ascii="Times New Roman"/>
          <w:b w:val="false"/>
          <w:i w:val="false"/>
          <w:color w:val="000000"/>
          <w:sz w:val="28"/>
        </w:rPr>
        <w:t>Бәтеңкелер, iшi жылы етiктер   -     -        1     2      1     1</w:t>
      </w:r>
    </w:p>
    <w:p>
      <w:pPr>
        <w:spacing w:after="0"/>
        <w:ind w:left="0"/>
        <w:jc w:val="both"/>
      </w:pPr>
      <w:r>
        <w:rPr>
          <w:rFonts w:ascii="Times New Roman"/>
          <w:b w:val="false"/>
          <w:i w:val="false"/>
          <w:color w:val="000000"/>
          <w:sz w:val="28"/>
        </w:rPr>
        <w:t>Пималар                        -     -        1     3      1     3</w:t>
      </w:r>
    </w:p>
    <w:p>
      <w:pPr>
        <w:spacing w:after="0"/>
        <w:ind w:left="0"/>
        <w:jc w:val="both"/>
      </w:pPr>
      <w:r>
        <w:rPr>
          <w:rFonts w:ascii="Times New Roman"/>
          <w:b w:val="false"/>
          <w:i w:val="false"/>
          <w:color w:val="000000"/>
          <w:sz w:val="28"/>
        </w:rPr>
        <w:t>Пима галоштары                 -     -        1     3      1     3</w:t>
      </w:r>
    </w:p>
    <w:p>
      <w:pPr>
        <w:spacing w:after="0"/>
        <w:ind w:left="0"/>
        <w:jc w:val="both"/>
      </w:pPr>
      <w:r>
        <w:rPr>
          <w:rFonts w:ascii="Times New Roman"/>
          <w:b w:val="false"/>
          <w:i w:val="false"/>
          <w:color w:val="000000"/>
          <w:sz w:val="28"/>
        </w:rPr>
        <w:t>Резеңке етiктер                -     -        -     -      1     2</w:t>
      </w:r>
    </w:p>
    <w:p>
      <w:pPr>
        <w:spacing w:after="0"/>
        <w:ind w:left="0"/>
        <w:jc w:val="both"/>
      </w:pPr>
      <w:r>
        <w:rPr>
          <w:rFonts w:ascii="Times New Roman"/>
          <w:b w:val="false"/>
          <w:i w:val="false"/>
          <w:color w:val="000000"/>
          <w:sz w:val="28"/>
        </w:rPr>
        <w:t>Мерекелiк жылы костюмдер</w:t>
      </w:r>
    </w:p>
    <w:p>
      <w:pPr>
        <w:spacing w:after="0"/>
        <w:ind w:left="0"/>
        <w:jc w:val="both"/>
      </w:pPr>
      <w:r>
        <w:rPr>
          <w:rFonts w:ascii="Times New Roman"/>
          <w:b w:val="false"/>
          <w:i w:val="false"/>
          <w:color w:val="000000"/>
          <w:sz w:val="28"/>
        </w:rPr>
        <w:t>(көйлектер)                    -     -        1     2      1     2</w:t>
      </w:r>
    </w:p>
    <w:p>
      <w:pPr>
        <w:spacing w:after="0"/>
        <w:ind w:left="0"/>
        <w:jc w:val="both"/>
      </w:pPr>
      <w:r>
        <w:rPr>
          <w:rFonts w:ascii="Times New Roman"/>
          <w:b w:val="false"/>
          <w:i w:val="false"/>
          <w:color w:val="000000"/>
          <w:sz w:val="28"/>
        </w:rPr>
        <w:t xml:space="preserve">Мерекелiк жазғы костюмдер </w:t>
      </w:r>
    </w:p>
    <w:p>
      <w:pPr>
        <w:spacing w:after="0"/>
        <w:ind w:left="0"/>
        <w:jc w:val="both"/>
      </w:pPr>
      <w:r>
        <w:rPr>
          <w:rFonts w:ascii="Times New Roman"/>
          <w:b w:val="false"/>
          <w:i w:val="false"/>
          <w:color w:val="000000"/>
          <w:sz w:val="28"/>
        </w:rPr>
        <w:t>(көйлектер)                    -     -        1     2      1     2</w:t>
      </w:r>
    </w:p>
    <w:p>
      <w:pPr>
        <w:spacing w:after="0"/>
        <w:ind w:left="0"/>
        <w:jc w:val="both"/>
      </w:pPr>
      <w:r>
        <w:rPr>
          <w:rFonts w:ascii="Times New Roman"/>
          <w:b w:val="false"/>
          <w:i w:val="false"/>
          <w:color w:val="000000"/>
          <w:sz w:val="28"/>
        </w:rPr>
        <w:t>Жiбек, капрон ленталар (метр</w:t>
      </w:r>
    </w:p>
    <w:p>
      <w:pPr>
        <w:spacing w:after="0"/>
        <w:ind w:left="0"/>
        <w:jc w:val="both"/>
      </w:pPr>
      <w:r>
        <w:rPr>
          <w:rFonts w:ascii="Times New Roman"/>
          <w:b w:val="false"/>
          <w:i w:val="false"/>
          <w:color w:val="000000"/>
          <w:sz w:val="28"/>
        </w:rPr>
        <w:t>есебiмен)                      -     -        2     2      2     2</w:t>
      </w:r>
    </w:p>
    <w:p>
      <w:pPr>
        <w:spacing w:after="0"/>
        <w:ind w:left="0"/>
        <w:jc w:val="both"/>
      </w:pPr>
      <w:r>
        <w:rPr>
          <w:rFonts w:ascii="Times New Roman"/>
          <w:b w:val="false"/>
          <w:i w:val="false"/>
          <w:color w:val="000000"/>
          <w:sz w:val="28"/>
        </w:rPr>
        <w:t>Мерекелiк аяқ киiм (чешкiлер</w:t>
      </w:r>
    </w:p>
    <w:p>
      <w:pPr>
        <w:spacing w:after="0"/>
        <w:ind w:left="0"/>
        <w:jc w:val="both"/>
      </w:pPr>
      <w:r>
        <w:rPr>
          <w:rFonts w:ascii="Times New Roman"/>
          <w:b w:val="false"/>
          <w:i w:val="false"/>
          <w:color w:val="000000"/>
          <w:sz w:val="28"/>
        </w:rPr>
        <w:t>және т.б.)                     -     -        2     2      2     2</w:t>
      </w:r>
    </w:p>
    <w:p>
      <w:pPr>
        <w:spacing w:after="0"/>
        <w:ind w:left="0"/>
        <w:jc w:val="both"/>
      </w:pPr>
      <w:r>
        <w:rPr>
          <w:rFonts w:ascii="Times New Roman"/>
          <w:b w:val="false"/>
          <w:i w:val="false"/>
          <w:color w:val="000000"/>
          <w:sz w:val="28"/>
        </w:rPr>
        <w:t xml:space="preserve">   Төсек-орын және өзге де </w:t>
      </w:r>
    </w:p>
    <w:p>
      <w:pPr>
        <w:spacing w:after="0"/>
        <w:ind w:left="0"/>
        <w:jc w:val="both"/>
      </w:pPr>
      <w:r>
        <w:rPr>
          <w:rFonts w:ascii="Times New Roman"/>
          <w:b w:val="false"/>
          <w:i w:val="false"/>
          <w:color w:val="000000"/>
          <w:sz w:val="28"/>
        </w:rPr>
        <w:t>       бұйымдары</w:t>
      </w:r>
    </w:p>
    <w:p>
      <w:pPr>
        <w:spacing w:after="0"/>
        <w:ind w:left="0"/>
        <w:jc w:val="both"/>
      </w:pPr>
      <w:r>
        <w:rPr>
          <w:rFonts w:ascii="Times New Roman"/>
          <w:b w:val="false"/>
          <w:i w:val="false"/>
          <w:color w:val="000000"/>
          <w:sz w:val="28"/>
        </w:rPr>
        <w:t>Балалар матрацтары             2     3        1,5   3      1,25  3</w:t>
      </w:r>
    </w:p>
    <w:p>
      <w:pPr>
        <w:spacing w:after="0"/>
        <w:ind w:left="0"/>
        <w:jc w:val="both"/>
      </w:pPr>
      <w:r>
        <w:rPr>
          <w:rFonts w:ascii="Times New Roman"/>
          <w:b w:val="false"/>
          <w:i w:val="false"/>
          <w:color w:val="000000"/>
          <w:sz w:val="28"/>
        </w:rPr>
        <w:t xml:space="preserve">Мақта салып тiгiлген жылы </w:t>
      </w:r>
    </w:p>
    <w:p>
      <w:pPr>
        <w:spacing w:after="0"/>
        <w:ind w:left="0"/>
        <w:jc w:val="both"/>
      </w:pPr>
      <w:r>
        <w:rPr>
          <w:rFonts w:ascii="Times New Roman"/>
          <w:b w:val="false"/>
          <w:i w:val="false"/>
          <w:color w:val="000000"/>
          <w:sz w:val="28"/>
        </w:rPr>
        <w:t>балалар көрпелерi              2     3        1,5   3      1,1   3</w:t>
      </w:r>
    </w:p>
    <w:p>
      <w:pPr>
        <w:spacing w:after="0"/>
        <w:ind w:left="0"/>
        <w:jc w:val="both"/>
      </w:pPr>
      <w:r>
        <w:rPr>
          <w:rFonts w:ascii="Times New Roman"/>
          <w:b w:val="false"/>
          <w:i w:val="false"/>
          <w:color w:val="000000"/>
          <w:sz w:val="28"/>
        </w:rPr>
        <w:t>Жүн көрпелер, жартылай жүн</w:t>
      </w:r>
    </w:p>
    <w:p>
      <w:pPr>
        <w:spacing w:after="0"/>
        <w:ind w:left="0"/>
        <w:jc w:val="both"/>
      </w:pPr>
      <w:r>
        <w:rPr>
          <w:rFonts w:ascii="Times New Roman"/>
          <w:b w:val="false"/>
          <w:i w:val="false"/>
          <w:color w:val="000000"/>
          <w:sz w:val="28"/>
        </w:rPr>
        <w:t>көрпелер                       1,25  5        1,25  5      1,1   5</w:t>
      </w:r>
    </w:p>
    <w:p>
      <w:pPr>
        <w:spacing w:after="0"/>
        <w:ind w:left="0"/>
        <w:jc w:val="both"/>
      </w:pPr>
      <w:r>
        <w:rPr>
          <w:rFonts w:ascii="Times New Roman"/>
          <w:b w:val="false"/>
          <w:i w:val="false"/>
          <w:color w:val="000000"/>
          <w:sz w:val="28"/>
        </w:rPr>
        <w:t>Бәйкiден жасалған</w:t>
      </w:r>
    </w:p>
    <w:p>
      <w:pPr>
        <w:spacing w:after="0"/>
        <w:ind w:left="0"/>
        <w:jc w:val="both"/>
      </w:pPr>
      <w:r>
        <w:rPr>
          <w:rFonts w:ascii="Times New Roman"/>
          <w:b w:val="false"/>
          <w:i w:val="false"/>
          <w:color w:val="000000"/>
          <w:sz w:val="28"/>
        </w:rPr>
        <w:t>балалар көрпелерi              2,5   3        1,5   3      1,25  3</w:t>
      </w:r>
    </w:p>
    <w:p>
      <w:pPr>
        <w:spacing w:after="0"/>
        <w:ind w:left="0"/>
        <w:jc w:val="both"/>
      </w:pPr>
      <w:r>
        <w:rPr>
          <w:rFonts w:ascii="Times New Roman"/>
          <w:b w:val="false"/>
          <w:i w:val="false"/>
          <w:color w:val="000000"/>
          <w:sz w:val="28"/>
        </w:rPr>
        <w:t>Матадан жасалған балалар</w:t>
      </w:r>
    </w:p>
    <w:p>
      <w:pPr>
        <w:spacing w:after="0"/>
        <w:ind w:left="0"/>
        <w:jc w:val="both"/>
      </w:pPr>
      <w:r>
        <w:rPr>
          <w:rFonts w:ascii="Times New Roman"/>
          <w:b w:val="false"/>
          <w:i w:val="false"/>
          <w:color w:val="000000"/>
          <w:sz w:val="28"/>
        </w:rPr>
        <w:t>көрпелерi                      1     5        1     5      1     5</w:t>
      </w:r>
    </w:p>
    <w:p>
      <w:pPr>
        <w:spacing w:after="0"/>
        <w:ind w:left="0"/>
        <w:jc w:val="both"/>
      </w:pPr>
      <w:r>
        <w:rPr>
          <w:rFonts w:ascii="Times New Roman"/>
          <w:b w:val="false"/>
          <w:i w:val="false"/>
          <w:color w:val="000000"/>
          <w:sz w:val="28"/>
        </w:rPr>
        <w:t>Жастықтар                      2     4        1,5   4      1,5   4</w:t>
      </w:r>
    </w:p>
    <w:p>
      <w:pPr>
        <w:spacing w:after="0"/>
        <w:ind w:left="0"/>
        <w:jc w:val="both"/>
      </w:pPr>
      <w:r>
        <w:rPr>
          <w:rFonts w:ascii="Times New Roman"/>
          <w:b w:val="false"/>
          <w:i w:val="false"/>
          <w:color w:val="000000"/>
          <w:sz w:val="28"/>
        </w:rPr>
        <w:t>Төсек қаптары                  1     4        1     4      1     4</w:t>
      </w:r>
    </w:p>
    <w:p>
      <w:pPr>
        <w:spacing w:after="0"/>
        <w:ind w:left="0"/>
        <w:jc w:val="both"/>
      </w:pPr>
      <w:r>
        <w:rPr>
          <w:rFonts w:ascii="Times New Roman"/>
          <w:b w:val="false"/>
          <w:i w:val="false"/>
          <w:color w:val="000000"/>
          <w:sz w:val="28"/>
        </w:rPr>
        <w:t>Тығыз матадан жасалған</w:t>
      </w:r>
    </w:p>
    <w:p>
      <w:pPr>
        <w:spacing w:after="0"/>
        <w:ind w:left="0"/>
        <w:jc w:val="both"/>
      </w:pPr>
      <w:r>
        <w:rPr>
          <w:rFonts w:ascii="Times New Roman"/>
          <w:b w:val="false"/>
          <w:i w:val="false"/>
          <w:color w:val="000000"/>
          <w:sz w:val="28"/>
        </w:rPr>
        <w:t xml:space="preserve">зат қаптары                    0,5   4        0,5   4      0,5   4 </w:t>
      </w:r>
    </w:p>
    <w:p>
      <w:pPr>
        <w:spacing w:after="0"/>
        <w:ind w:left="0"/>
        <w:jc w:val="both"/>
      </w:pPr>
      <w:r>
        <w:rPr>
          <w:rFonts w:ascii="Times New Roman"/>
          <w:b w:val="false"/>
          <w:i w:val="false"/>
          <w:color w:val="000000"/>
          <w:sz w:val="28"/>
        </w:rPr>
        <w:t>Кереует қаптары                2     4        2     4      2     4</w:t>
      </w:r>
    </w:p>
    <w:p>
      <w:pPr>
        <w:spacing w:after="0"/>
        <w:ind w:left="0"/>
        <w:jc w:val="both"/>
      </w:pPr>
      <w:r>
        <w:rPr>
          <w:rFonts w:ascii="Times New Roman"/>
          <w:b w:val="false"/>
          <w:i w:val="false"/>
          <w:color w:val="000000"/>
          <w:sz w:val="28"/>
        </w:rPr>
        <w:t>Ыдыс орамалдары                0,25  1        0,25  1      0,25  1</w:t>
      </w:r>
    </w:p>
    <w:p>
      <w:pPr>
        <w:spacing w:after="0"/>
        <w:ind w:left="0"/>
        <w:jc w:val="both"/>
      </w:pPr>
      <w:r>
        <w:rPr>
          <w:rFonts w:ascii="Times New Roman"/>
          <w:b w:val="false"/>
          <w:i w:val="false"/>
          <w:color w:val="000000"/>
          <w:sz w:val="28"/>
        </w:rPr>
        <w:t>Қол орамалдар (салфеткалар)    10    1        10    10     10    1</w:t>
      </w:r>
    </w:p>
    <w:p>
      <w:pPr>
        <w:spacing w:after="0"/>
        <w:ind w:left="0"/>
        <w:jc w:val="both"/>
      </w:pPr>
      <w:r>
        <w:rPr>
          <w:rFonts w:ascii="Times New Roman"/>
          <w:b w:val="false"/>
          <w:i w:val="false"/>
          <w:color w:val="000000"/>
          <w:sz w:val="28"/>
        </w:rPr>
        <w:t>     Ескерту. Сәбилер үйлерiнiң бас дәрiгерлерiне сәбилер үйлерiндегi</w:t>
      </w:r>
    </w:p>
    <w:p>
      <w:pPr>
        <w:spacing w:after="0"/>
        <w:ind w:left="0"/>
        <w:jc w:val="both"/>
      </w:pPr>
      <w:r>
        <w:rPr>
          <w:rFonts w:ascii="Times New Roman"/>
          <w:b w:val="false"/>
          <w:i w:val="false"/>
          <w:color w:val="000000"/>
          <w:sz w:val="28"/>
        </w:rPr>
        <w:t>балаларды киiммен, аяқ киiммен және жұмсақ мүкәммалмен қамтамасыз</w:t>
      </w:r>
    </w:p>
    <w:p>
      <w:pPr>
        <w:spacing w:after="0"/>
        <w:ind w:left="0"/>
        <w:jc w:val="both"/>
      </w:pPr>
      <w:r>
        <w:rPr>
          <w:rFonts w:ascii="Times New Roman"/>
          <w:b w:val="false"/>
          <w:i w:val="false"/>
          <w:color w:val="000000"/>
          <w:sz w:val="28"/>
        </w:rPr>
        <w:t>ету мөлшерiне бiр балаға тиесiлi толық жиынтық құнының шегiнде</w:t>
      </w:r>
    </w:p>
    <w:p>
      <w:pPr>
        <w:spacing w:after="0"/>
        <w:ind w:left="0"/>
        <w:jc w:val="both"/>
      </w:pPr>
      <w:r>
        <w:rPr>
          <w:rFonts w:ascii="Times New Roman"/>
          <w:b w:val="false"/>
          <w:i w:val="false"/>
          <w:color w:val="000000"/>
          <w:sz w:val="28"/>
        </w:rPr>
        <w:t>жекелеген өзгерiстер енгiзуiне құқық берiледi.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Жалпы үлгiдегi жалпы бiлiм беретiн мектеп-интернаттар,</w:t>
      </w:r>
    </w:p>
    <w:p>
      <w:pPr>
        <w:spacing w:after="0"/>
        <w:ind w:left="0"/>
        <w:jc w:val="both"/>
      </w:pPr>
      <w:r>
        <w:rPr>
          <w:rFonts w:ascii="Times New Roman"/>
          <w:b w:val="false"/>
          <w:i w:val="false"/>
          <w:color w:val="000000"/>
          <w:sz w:val="28"/>
        </w:rPr>
        <w:t>         дене немесе ақыл-ойының жетiлуiнде кемiстiгi бар балаларға</w:t>
      </w:r>
    </w:p>
    <w:p>
      <w:pPr>
        <w:spacing w:after="0"/>
        <w:ind w:left="0"/>
        <w:jc w:val="both"/>
      </w:pPr>
      <w:r>
        <w:rPr>
          <w:rFonts w:ascii="Times New Roman"/>
          <w:b w:val="false"/>
          <w:i w:val="false"/>
          <w:color w:val="000000"/>
          <w:sz w:val="28"/>
        </w:rPr>
        <w:t>         арналған (жетiм балалар мен ата-аналарының қамқорлығынсыз</w:t>
      </w:r>
    </w:p>
    <w:p>
      <w:pPr>
        <w:spacing w:after="0"/>
        <w:ind w:left="0"/>
        <w:jc w:val="both"/>
      </w:pPr>
      <w:r>
        <w:rPr>
          <w:rFonts w:ascii="Times New Roman"/>
          <w:b w:val="false"/>
          <w:i w:val="false"/>
          <w:color w:val="000000"/>
          <w:sz w:val="28"/>
        </w:rPr>
        <w:t>       қалған балалардан басқа) мектеп-интернаттар тәрбиеленушiлерiн,</w:t>
      </w:r>
    </w:p>
    <w:p>
      <w:pPr>
        <w:spacing w:after="0"/>
        <w:ind w:left="0"/>
        <w:jc w:val="both"/>
      </w:pPr>
      <w:r>
        <w:rPr>
          <w:rFonts w:ascii="Times New Roman"/>
          <w:b w:val="false"/>
          <w:i w:val="false"/>
          <w:color w:val="000000"/>
          <w:sz w:val="28"/>
        </w:rPr>
        <w:t>       сондай-ақ мемлекет толық қамтамасыз ететiн мектептер жанындағы</w:t>
      </w:r>
    </w:p>
    <w:p>
      <w:pPr>
        <w:spacing w:after="0"/>
        <w:ind w:left="0"/>
        <w:jc w:val="both"/>
      </w:pPr>
      <w:r>
        <w:rPr>
          <w:rFonts w:ascii="Times New Roman"/>
          <w:b w:val="false"/>
          <w:i w:val="false"/>
          <w:color w:val="000000"/>
          <w:sz w:val="28"/>
        </w:rPr>
        <w:t>        интернаттарда және тәрбиенiң ерекше жағдайына мұқтаж балалар</w:t>
      </w:r>
    </w:p>
    <w:p>
      <w:pPr>
        <w:spacing w:after="0"/>
        <w:ind w:left="0"/>
        <w:jc w:val="both"/>
      </w:pPr>
      <w:r>
        <w:rPr>
          <w:rFonts w:ascii="Times New Roman"/>
          <w:b w:val="false"/>
          <w:i w:val="false"/>
          <w:color w:val="000000"/>
          <w:sz w:val="28"/>
        </w:rPr>
        <w:t>       мен жас өспiрiмдерге арналған мектептердегi оқушыларды киiммен,</w:t>
      </w:r>
    </w:p>
    <w:p>
      <w:pPr>
        <w:spacing w:after="0"/>
        <w:ind w:left="0"/>
        <w:jc w:val="both"/>
      </w:pPr>
      <w:r>
        <w:rPr>
          <w:rFonts w:ascii="Times New Roman"/>
          <w:b w:val="false"/>
          <w:i w:val="false"/>
          <w:color w:val="000000"/>
          <w:sz w:val="28"/>
        </w:rPr>
        <w:t>           аяқ киiммен және жұмсақ мүкәммалмен қамтамасыз ету</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Өлшем  ! Бiр тәрбиеле ! Киiлу мерзi</w:t>
      </w:r>
    </w:p>
    <w:p>
      <w:pPr>
        <w:spacing w:after="0"/>
        <w:ind w:left="0"/>
        <w:jc w:val="both"/>
      </w:pPr>
      <w:r>
        <w:rPr>
          <w:rFonts w:ascii="Times New Roman"/>
          <w:b w:val="false"/>
          <w:i w:val="false"/>
          <w:color w:val="000000"/>
          <w:sz w:val="28"/>
        </w:rPr>
        <w:t>                               ! бiрлiгi!нушiге мөлшерi! мi (жыл)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Киiм-кешек</w:t>
      </w:r>
    </w:p>
    <w:p>
      <w:pPr>
        <w:spacing w:after="0"/>
        <w:ind w:left="0"/>
        <w:jc w:val="both"/>
      </w:pPr>
      <w:r>
        <w:rPr>
          <w:rFonts w:ascii="Times New Roman"/>
          <w:b w:val="false"/>
          <w:i w:val="false"/>
          <w:color w:val="000000"/>
          <w:sz w:val="28"/>
        </w:rPr>
        <w:t>Қыстық пальто                    дана         1             3</w:t>
      </w:r>
    </w:p>
    <w:p>
      <w:pPr>
        <w:spacing w:after="0"/>
        <w:ind w:left="0"/>
        <w:jc w:val="both"/>
      </w:pPr>
      <w:r>
        <w:rPr>
          <w:rFonts w:ascii="Times New Roman"/>
          <w:b w:val="false"/>
          <w:i w:val="false"/>
          <w:color w:val="000000"/>
          <w:sz w:val="28"/>
        </w:rPr>
        <w:t>Маусымдық пальто, куртке          &amp;gt&amp;gt          1             3</w:t>
      </w:r>
    </w:p>
    <w:p>
      <w:pPr>
        <w:spacing w:after="0"/>
        <w:ind w:left="0"/>
        <w:jc w:val="both"/>
      </w:pPr>
      <w:r>
        <w:rPr>
          <w:rFonts w:ascii="Times New Roman"/>
          <w:b w:val="false"/>
          <w:i w:val="false"/>
          <w:color w:val="000000"/>
          <w:sz w:val="28"/>
        </w:rPr>
        <w:t>;Мектеп киiмi                   жиынтығы       1             2</w:t>
      </w:r>
    </w:p>
    <w:p>
      <w:pPr>
        <w:spacing w:after="0"/>
        <w:ind w:left="0"/>
        <w:jc w:val="both"/>
      </w:pPr>
      <w:r>
        <w:rPr>
          <w:rFonts w:ascii="Times New Roman"/>
          <w:b w:val="false"/>
          <w:i w:val="false"/>
          <w:color w:val="000000"/>
          <w:sz w:val="28"/>
        </w:rPr>
        <w:t>Ер балалардың (балалар</w:t>
      </w:r>
    </w:p>
    <w:p>
      <w:pPr>
        <w:spacing w:after="0"/>
        <w:ind w:left="0"/>
        <w:jc w:val="both"/>
      </w:pPr>
      <w:r>
        <w:rPr>
          <w:rFonts w:ascii="Times New Roman"/>
          <w:b w:val="false"/>
          <w:i w:val="false"/>
          <w:color w:val="000000"/>
          <w:sz w:val="28"/>
        </w:rPr>
        <w:t>ұйымының киiмiн қосқанда)</w:t>
      </w:r>
    </w:p>
    <w:p>
      <w:pPr>
        <w:spacing w:after="0"/>
        <w:ind w:left="0"/>
        <w:jc w:val="both"/>
      </w:pPr>
      <w:r>
        <w:rPr>
          <w:rFonts w:ascii="Times New Roman"/>
          <w:b w:val="false"/>
          <w:i w:val="false"/>
          <w:color w:val="000000"/>
          <w:sz w:val="28"/>
        </w:rPr>
        <w:t>мақта-маталы костюмi              &amp;gt&amp;gt          3             2</w:t>
      </w:r>
    </w:p>
    <w:p>
      <w:pPr>
        <w:spacing w:after="0"/>
        <w:ind w:left="0"/>
        <w:jc w:val="both"/>
      </w:pPr>
      <w:r>
        <w:rPr>
          <w:rFonts w:ascii="Times New Roman"/>
          <w:b w:val="false"/>
          <w:i w:val="false"/>
          <w:color w:val="000000"/>
          <w:sz w:val="28"/>
        </w:rPr>
        <w:t>;Қыз балалардың мақта-маталы</w:t>
      </w:r>
    </w:p>
    <w:p>
      <w:pPr>
        <w:spacing w:after="0"/>
        <w:ind w:left="0"/>
        <w:jc w:val="both"/>
      </w:pPr>
      <w:r>
        <w:rPr>
          <w:rFonts w:ascii="Times New Roman"/>
          <w:b w:val="false"/>
          <w:i w:val="false"/>
          <w:color w:val="000000"/>
          <w:sz w:val="28"/>
        </w:rPr>
        <w:t>көйлегi (белдемше, кеудеше),</w:t>
      </w:r>
    </w:p>
    <w:p>
      <w:pPr>
        <w:spacing w:after="0"/>
        <w:ind w:left="0"/>
        <w:jc w:val="both"/>
      </w:pPr>
      <w:r>
        <w:rPr>
          <w:rFonts w:ascii="Times New Roman"/>
          <w:b w:val="false"/>
          <w:i w:val="false"/>
          <w:color w:val="000000"/>
          <w:sz w:val="28"/>
        </w:rPr>
        <w:t>балалар ұйымының киiмiн қосқанда  &amp;gt&amp;gt          4             3</w:t>
      </w:r>
    </w:p>
    <w:p>
      <w:pPr>
        <w:spacing w:after="0"/>
        <w:ind w:left="0"/>
        <w:jc w:val="both"/>
      </w:pPr>
      <w:r>
        <w:rPr>
          <w:rFonts w:ascii="Times New Roman"/>
          <w:b w:val="false"/>
          <w:i w:val="false"/>
          <w:color w:val="000000"/>
          <w:sz w:val="28"/>
        </w:rPr>
        <w:t>;Қыз балалардың формалы көйлегiне</w:t>
      </w:r>
    </w:p>
    <w:p>
      <w:pPr>
        <w:spacing w:after="0"/>
        <w:ind w:left="0"/>
        <w:jc w:val="both"/>
      </w:pPr>
      <w:r>
        <w:rPr>
          <w:rFonts w:ascii="Times New Roman"/>
          <w:b w:val="false"/>
          <w:i w:val="false"/>
          <w:color w:val="000000"/>
          <w:sz w:val="28"/>
        </w:rPr>
        <w:t>алжапқыштар:</w:t>
      </w:r>
    </w:p>
    <w:p>
      <w:pPr>
        <w:spacing w:after="0"/>
        <w:ind w:left="0"/>
        <w:jc w:val="both"/>
      </w:pPr>
      <w:r>
        <w:rPr>
          <w:rFonts w:ascii="Times New Roman"/>
          <w:b w:val="false"/>
          <w:i w:val="false"/>
          <w:color w:val="000000"/>
          <w:sz w:val="28"/>
        </w:rPr>
        <w:t>  қара мақта-матадан             дана         1             2</w:t>
      </w:r>
    </w:p>
    <w:p>
      <w:pPr>
        <w:spacing w:after="0"/>
        <w:ind w:left="0"/>
        <w:jc w:val="both"/>
      </w:pPr>
      <w:r>
        <w:rPr>
          <w:rFonts w:ascii="Times New Roman"/>
          <w:b w:val="false"/>
          <w:i w:val="false"/>
          <w:color w:val="000000"/>
          <w:sz w:val="28"/>
        </w:rPr>
        <w:t>  ақ мақта-матадан                &amp;gt&amp;gt          1             4</w:t>
      </w:r>
    </w:p>
    <w:p>
      <w:pPr>
        <w:spacing w:after="0"/>
        <w:ind w:left="0"/>
        <w:jc w:val="both"/>
      </w:pPr>
      <w:r>
        <w:rPr>
          <w:rFonts w:ascii="Times New Roman"/>
          <w:b w:val="false"/>
          <w:i w:val="false"/>
          <w:color w:val="000000"/>
          <w:sz w:val="28"/>
        </w:rPr>
        <w:t>;Ер балалардың мақта-матадан</w:t>
      </w:r>
    </w:p>
    <w:p>
      <w:pPr>
        <w:spacing w:after="0"/>
        <w:ind w:left="0"/>
        <w:jc w:val="both"/>
      </w:pPr>
      <w:r>
        <w:rPr>
          <w:rFonts w:ascii="Times New Roman"/>
          <w:b w:val="false"/>
          <w:i w:val="false"/>
          <w:color w:val="000000"/>
          <w:sz w:val="28"/>
        </w:rPr>
        <w:t>тiгiлген сырт көйлектерi          &amp;gt&amp;gt          4             2</w:t>
      </w:r>
    </w:p>
    <w:p>
      <w:pPr>
        <w:spacing w:after="0"/>
        <w:ind w:left="0"/>
        <w:jc w:val="both"/>
      </w:pPr>
      <w:r>
        <w:rPr>
          <w:rFonts w:ascii="Times New Roman"/>
          <w:b w:val="false"/>
          <w:i w:val="false"/>
          <w:color w:val="000000"/>
          <w:sz w:val="28"/>
        </w:rPr>
        <w:t>;Жүннен тоқылған свитер (жемпiр)   &amp;gt&amp;gt          1             2</w:t>
      </w:r>
    </w:p>
    <w:p>
      <w:pPr>
        <w:spacing w:after="0"/>
        <w:ind w:left="0"/>
        <w:jc w:val="both"/>
      </w:pPr>
      <w:r>
        <w:rPr>
          <w:rFonts w:ascii="Times New Roman"/>
          <w:b w:val="false"/>
          <w:i w:val="false"/>
          <w:color w:val="000000"/>
          <w:sz w:val="28"/>
        </w:rPr>
        <w:t>;Қыз балалардың рейтуздары         &amp;gt&amp;gt          2             2</w:t>
      </w:r>
    </w:p>
    <w:p>
      <w:pPr>
        <w:spacing w:after="0"/>
        <w:ind w:left="0"/>
        <w:jc w:val="both"/>
      </w:pPr>
      <w:r>
        <w:rPr>
          <w:rFonts w:ascii="Times New Roman"/>
          <w:b w:val="false"/>
          <w:i w:val="false"/>
          <w:color w:val="000000"/>
          <w:sz w:val="28"/>
        </w:rPr>
        <w:t>;Жағалар                          дана         3             1</w:t>
      </w:r>
    </w:p>
    <w:p>
      <w:pPr>
        <w:spacing w:after="0"/>
        <w:ind w:left="0"/>
        <w:jc w:val="both"/>
      </w:pPr>
      <w:r>
        <w:rPr>
          <w:rFonts w:ascii="Times New Roman"/>
          <w:b w:val="false"/>
          <w:i w:val="false"/>
          <w:color w:val="000000"/>
          <w:sz w:val="28"/>
        </w:rPr>
        <w:t>Қол орамалдар                     &amp;gt&amp;gt          4             1</w:t>
      </w:r>
    </w:p>
    <w:p>
      <w:pPr>
        <w:spacing w:after="0"/>
        <w:ind w:left="0"/>
        <w:jc w:val="both"/>
      </w:pPr>
      <w:r>
        <w:rPr>
          <w:rFonts w:ascii="Times New Roman"/>
          <w:b w:val="false"/>
          <w:i w:val="false"/>
          <w:color w:val="000000"/>
          <w:sz w:val="28"/>
        </w:rPr>
        <w:t>;Ер балалар шалбарының белбеуi     &amp;gt&amp;gt          1             2</w:t>
      </w:r>
    </w:p>
    <w:p>
      <w:pPr>
        <w:spacing w:after="0"/>
        <w:ind w:left="0"/>
        <w:jc w:val="both"/>
      </w:pPr>
      <w:r>
        <w:rPr>
          <w:rFonts w:ascii="Times New Roman"/>
          <w:b w:val="false"/>
          <w:i w:val="false"/>
          <w:color w:val="000000"/>
          <w:sz w:val="28"/>
        </w:rPr>
        <w:t>;Жаздық бас киiм                   &amp;gt&amp;gt          1             2</w:t>
      </w:r>
    </w:p>
    <w:p>
      <w:pPr>
        <w:spacing w:after="0"/>
        <w:ind w:left="0"/>
        <w:jc w:val="both"/>
      </w:pPr>
      <w:r>
        <w:rPr>
          <w:rFonts w:ascii="Times New Roman"/>
          <w:b w:val="false"/>
          <w:i w:val="false"/>
          <w:color w:val="000000"/>
          <w:sz w:val="28"/>
        </w:rPr>
        <w:t>;Қыстық бас киiм                   &amp;gt&amp;gt          1             3</w:t>
      </w:r>
    </w:p>
    <w:p>
      <w:pPr>
        <w:spacing w:after="0"/>
        <w:ind w:left="0"/>
        <w:jc w:val="both"/>
      </w:pPr>
      <w:r>
        <w:rPr>
          <w:rFonts w:ascii="Times New Roman"/>
          <w:b w:val="false"/>
          <w:i w:val="false"/>
          <w:color w:val="000000"/>
          <w:sz w:val="28"/>
        </w:rPr>
        <w:t>;Жартылай жүннен тоқылған шарф     &amp;gt&amp;gt          1             3</w:t>
      </w:r>
    </w:p>
    <w:p>
      <w:pPr>
        <w:spacing w:after="0"/>
        <w:ind w:left="0"/>
        <w:jc w:val="both"/>
      </w:pPr>
      <w:r>
        <w:rPr>
          <w:rFonts w:ascii="Times New Roman"/>
          <w:b w:val="false"/>
          <w:i w:val="false"/>
          <w:color w:val="000000"/>
          <w:sz w:val="28"/>
        </w:rPr>
        <w:t>;Қолғаптар (биялай)                жұп         1             1</w:t>
      </w:r>
    </w:p>
    <w:p>
      <w:pPr>
        <w:spacing w:after="0"/>
        <w:ind w:left="0"/>
        <w:jc w:val="both"/>
      </w:pPr>
      <w:r>
        <w:rPr>
          <w:rFonts w:ascii="Times New Roman"/>
          <w:b w:val="false"/>
          <w:i w:val="false"/>
          <w:color w:val="000000"/>
          <w:sz w:val="28"/>
        </w:rPr>
        <w:t>Iшкi киiм                       жиынтығы      3             3</w:t>
      </w:r>
    </w:p>
    <w:p>
      <w:pPr>
        <w:spacing w:after="0"/>
        <w:ind w:left="0"/>
        <w:jc w:val="both"/>
      </w:pPr>
      <w:r>
        <w:rPr>
          <w:rFonts w:ascii="Times New Roman"/>
          <w:b w:val="false"/>
          <w:i w:val="false"/>
          <w:color w:val="000000"/>
          <w:sz w:val="28"/>
        </w:rPr>
        <w:t>Қыз балалар бюстгальтерлерi      дана         3             2</w:t>
      </w:r>
    </w:p>
    <w:p>
      <w:pPr>
        <w:spacing w:after="0"/>
        <w:ind w:left="0"/>
        <w:jc w:val="both"/>
      </w:pPr>
      <w:r>
        <w:rPr>
          <w:rFonts w:ascii="Times New Roman"/>
          <w:b w:val="false"/>
          <w:i w:val="false"/>
          <w:color w:val="000000"/>
          <w:sz w:val="28"/>
        </w:rPr>
        <w:t>Сәтеннен тiгiлген трусилер        &amp;gt&amp;gt          2             1</w:t>
      </w:r>
    </w:p>
    <w:p>
      <w:pPr>
        <w:spacing w:after="0"/>
        <w:ind w:left="0"/>
        <w:jc w:val="both"/>
      </w:pPr>
      <w:r>
        <w:rPr>
          <w:rFonts w:ascii="Times New Roman"/>
          <w:b w:val="false"/>
          <w:i w:val="false"/>
          <w:color w:val="000000"/>
          <w:sz w:val="28"/>
        </w:rPr>
        <w:t>;Қыздар трикосы                    &amp;gt&amp;gt          3             2</w:t>
      </w:r>
    </w:p>
    <w:p>
      <w:pPr>
        <w:spacing w:after="0"/>
        <w:ind w:left="0"/>
        <w:jc w:val="both"/>
      </w:pPr>
      <w:r>
        <w:rPr>
          <w:rFonts w:ascii="Times New Roman"/>
          <w:b w:val="false"/>
          <w:i w:val="false"/>
          <w:color w:val="000000"/>
          <w:sz w:val="28"/>
        </w:rPr>
        <w:t>;Спорт формасы және кедалар      жиынтығы      1             2</w:t>
      </w:r>
    </w:p>
    <w:p>
      <w:pPr>
        <w:spacing w:after="0"/>
        <w:ind w:left="0"/>
        <w:jc w:val="both"/>
      </w:pPr>
      <w:r>
        <w:rPr>
          <w:rFonts w:ascii="Times New Roman"/>
          <w:b w:val="false"/>
          <w:i w:val="false"/>
          <w:color w:val="000000"/>
          <w:sz w:val="28"/>
        </w:rPr>
        <w:t>Майкалар                         дана         2             1</w:t>
      </w:r>
    </w:p>
    <w:p>
      <w:pPr>
        <w:spacing w:after="0"/>
        <w:ind w:left="0"/>
        <w:jc w:val="both"/>
      </w:pPr>
      <w:r>
        <w:rPr>
          <w:rFonts w:ascii="Times New Roman"/>
          <w:b w:val="false"/>
          <w:i w:val="false"/>
          <w:color w:val="000000"/>
          <w:sz w:val="28"/>
        </w:rPr>
        <w:t>Мақта-матадан тоқылған</w:t>
      </w:r>
    </w:p>
    <w:p>
      <w:pPr>
        <w:spacing w:after="0"/>
        <w:ind w:left="0"/>
        <w:jc w:val="both"/>
      </w:pPr>
      <w:r>
        <w:rPr>
          <w:rFonts w:ascii="Times New Roman"/>
          <w:b w:val="false"/>
          <w:i w:val="false"/>
          <w:color w:val="000000"/>
          <w:sz w:val="28"/>
        </w:rPr>
        <w:t>шұлық, ұйық, гольфтар             жұп         3             1</w:t>
      </w:r>
    </w:p>
    <w:p>
      <w:pPr>
        <w:spacing w:after="0"/>
        <w:ind w:left="0"/>
        <w:jc w:val="both"/>
      </w:pPr>
      <w:r>
        <w:rPr>
          <w:rFonts w:ascii="Times New Roman"/>
          <w:b w:val="false"/>
          <w:i w:val="false"/>
          <w:color w:val="000000"/>
          <w:sz w:val="28"/>
        </w:rPr>
        <w:t>Бәтеңке, туфли                    &amp;gt&amp;gt          1             8 ай</w:t>
      </w:r>
    </w:p>
    <w:p>
      <w:pPr>
        <w:spacing w:after="0"/>
        <w:ind w:left="0"/>
        <w:jc w:val="both"/>
      </w:pPr>
      <w:r>
        <w:rPr>
          <w:rFonts w:ascii="Times New Roman"/>
          <w:b w:val="false"/>
          <w:i w:val="false"/>
          <w:color w:val="000000"/>
          <w:sz w:val="28"/>
        </w:rPr>
        <w:t>;Жүннен тоқылған шұлық, ұйық,</w:t>
      </w:r>
    </w:p>
    <w:p>
      <w:pPr>
        <w:spacing w:after="0"/>
        <w:ind w:left="0"/>
        <w:jc w:val="both"/>
      </w:pPr>
      <w:r>
        <w:rPr>
          <w:rFonts w:ascii="Times New Roman"/>
          <w:b w:val="false"/>
          <w:i w:val="false"/>
          <w:color w:val="000000"/>
          <w:sz w:val="28"/>
        </w:rPr>
        <w:t>гольфтар                          &amp;gt&amp;gt          1             1</w:t>
      </w:r>
    </w:p>
    <w:p>
      <w:pPr>
        <w:spacing w:after="0"/>
        <w:ind w:left="0"/>
        <w:jc w:val="both"/>
      </w:pPr>
      <w:r>
        <w:rPr>
          <w:rFonts w:ascii="Times New Roman"/>
          <w:b w:val="false"/>
          <w:i w:val="false"/>
          <w:color w:val="000000"/>
          <w:sz w:val="28"/>
        </w:rPr>
        <w:t>;Шәркилер                          &amp;gt&amp;gt          1             8 ай</w:t>
      </w:r>
    </w:p>
    <w:p>
      <w:pPr>
        <w:spacing w:after="0"/>
        <w:ind w:left="0"/>
        <w:jc w:val="both"/>
      </w:pPr>
      <w:r>
        <w:rPr>
          <w:rFonts w:ascii="Times New Roman"/>
          <w:b w:val="false"/>
          <w:i w:val="false"/>
          <w:color w:val="000000"/>
          <w:sz w:val="28"/>
        </w:rPr>
        <w:t>;Пима немесе жылы аяқ киiм         &amp;gt&amp;gt          1             2</w:t>
      </w:r>
    </w:p>
    <w:p>
      <w:pPr>
        <w:spacing w:after="0"/>
        <w:ind w:left="0"/>
        <w:jc w:val="both"/>
      </w:pPr>
      <w:r>
        <w:rPr>
          <w:rFonts w:ascii="Times New Roman"/>
          <w:b w:val="false"/>
          <w:i w:val="false"/>
          <w:color w:val="000000"/>
          <w:sz w:val="28"/>
        </w:rPr>
        <w:t>;Шаңғы костюмi                    дана         1             3</w:t>
      </w:r>
    </w:p>
    <w:p>
      <w:pPr>
        <w:spacing w:after="0"/>
        <w:ind w:left="0"/>
        <w:jc w:val="both"/>
      </w:pPr>
      <w:r>
        <w:rPr>
          <w:rFonts w:ascii="Times New Roman"/>
          <w:b w:val="false"/>
          <w:i w:val="false"/>
          <w:color w:val="000000"/>
          <w:sz w:val="28"/>
        </w:rPr>
        <w:t>Түнгi көйлек, пижама              &amp;gt&amp;gt          2             2</w:t>
      </w:r>
    </w:p>
    <w:p>
      <w:pPr>
        <w:spacing w:after="0"/>
        <w:ind w:left="0"/>
        <w:jc w:val="both"/>
      </w:pPr>
      <w:r>
        <w:rPr>
          <w:rFonts w:ascii="Times New Roman"/>
          <w:b w:val="false"/>
          <w:i w:val="false"/>
          <w:color w:val="000000"/>
          <w:sz w:val="28"/>
        </w:rPr>
        <w:t>;Колготкiлер                       &amp;gt&amp;gt          2             1</w:t>
      </w:r>
    </w:p>
    <w:p>
      <w:pPr>
        <w:spacing w:after="0"/>
        <w:ind w:left="0"/>
        <w:jc w:val="both"/>
      </w:pPr>
      <w:r>
        <w:rPr>
          <w:rFonts w:ascii="Times New Roman"/>
          <w:b w:val="false"/>
          <w:i w:val="false"/>
          <w:color w:val="000000"/>
          <w:sz w:val="28"/>
        </w:rPr>
        <w:t>;Жұмыс комбинезоны                 &amp;gt&amp;gt          1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Жұмсақ мүкәммал</w:t>
      </w:r>
    </w:p>
    <w:p>
      <w:pPr>
        <w:spacing w:after="0"/>
        <w:ind w:left="0"/>
        <w:jc w:val="both"/>
      </w:pPr>
      <w:r>
        <w:rPr>
          <w:rFonts w:ascii="Times New Roman"/>
          <w:b w:val="false"/>
          <w:i w:val="false"/>
          <w:color w:val="000000"/>
          <w:sz w:val="28"/>
        </w:rPr>
        <w:t>Ақ жаймалар                      дана         3             3</w:t>
      </w:r>
    </w:p>
    <w:p>
      <w:pPr>
        <w:spacing w:after="0"/>
        <w:ind w:left="0"/>
        <w:jc w:val="both"/>
      </w:pPr>
      <w:r>
        <w:rPr>
          <w:rFonts w:ascii="Times New Roman"/>
          <w:b w:val="false"/>
          <w:i w:val="false"/>
          <w:color w:val="000000"/>
          <w:sz w:val="28"/>
        </w:rPr>
        <w:t>Көрпе тыстары                     &amp;gt&amp;gt          3             4</w:t>
      </w:r>
    </w:p>
    <w:p>
      <w:pPr>
        <w:spacing w:after="0"/>
        <w:ind w:left="0"/>
        <w:jc w:val="both"/>
      </w:pPr>
      <w:r>
        <w:rPr>
          <w:rFonts w:ascii="Times New Roman"/>
          <w:b w:val="false"/>
          <w:i w:val="false"/>
          <w:color w:val="000000"/>
          <w:sz w:val="28"/>
        </w:rPr>
        <w:t>;Жастықтың сыртқы тысы             &amp;gt&amp;gt          3             3</w:t>
      </w:r>
    </w:p>
    <w:p>
      <w:pPr>
        <w:spacing w:after="0"/>
        <w:ind w:left="0"/>
        <w:jc w:val="both"/>
      </w:pPr>
      <w:r>
        <w:rPr>
          <w:rFonts w:ascii="Times New Roman"/>
          <w:b w:val="false"/>
          <w:i w:val="false"/>
          <w:color w:val="000000"/>
          <w:sz w:val="28"/>
        </w:rPr>
        <w:t>;Жастықтың iшкi тысы               &amp;gt&amp;gt          1             5</w:t>
      </w:r>
    </w:p>
    <w:p>
      <w:pPr>
        <w:spacing w:after="0"/>
        <w:ind w:left="0"/>
        <w:jc w:val="both"/>
      </w:pPr>
      <w:r>
        <w:rPr>
          <w:rFonts w:ascii="Times New Roman"/>
          <w:b w:val="false"/>
          <w:i w:val="false"/>
          <w:color w:val="000000"/>
          <w:sz w:val="28"/>
        </w:rPr>
        <w:t>;Орамал (аяқ сүртетiн сүлгiнi қоса)&amp;gt&amp;gt          3             1</w:t>
      </w:r>
    </w:p>
    <w:p>
      <w:pPr>
        <w:spacing w:after="0"/>
        <w:ind w:left="0"/>
        <w:jc w:val="both"/>
      </w:pPr>
      <w:r>
        <w:rPr>
          <w:rFonts w:ascii="Times New Roman"/>
          <w:b w:val="false"/>
          <w:i w:val="false"/>
          <w:color w:val="000000"/>
          <w:sz w:val="28"/>
        </w:rPr>
        <w:t>;Түктi сүлгi                       &amp;gt&amp;gt          1             2</w:t>
      </w:r>
    </w:p>
    <w:p>
      <w:pPr>
        <w:spacing w:after="0"/>
        <w:ind w:left="0"/>
        <w:jc w:val="both"/>
      </w:pPr>
      <w:r>
        <w:rPr>
          <w:rFonts w:ascii="Times New Roman"/>
          <w:b w:val="false"/>
          <w:i w:val="false"/>
          <w:color w:val="000000"/>
          <w:sz w:val="28"/>
        </w:rPr>
        <w:t>;Жүннен, мақтадан жасалған көрпе   &amp;gt&amp;gt          1             6</w:t>
      </w:r>
    </w:p>
    <w:p>
      <w:pPr>
        <w:spacing w:after="0"/>
        <w:ind w:left="0"/>
        <w:jc w:val="both"/>
      </w:pPr>
      <w:r>
        <w:rPr>
          <w:rFonts w:ascii="Times New Roman"/>
          <w:b w:val="false"/>
          <w:i w:val="false"/>
          <w:color w:val="000000"/>
          <w:sz w:val="28"/>
        </w:rPr>
        <w:t>;Бәйкi көрпе                       &amp;gt&amp;gt          1             5</w:t>
      </w:r>
    </w:p>
    <w:p>
      <w:pPr>
        <w:spacing w:after="0"/>
        <w:ind w:left="0"/>
        <w:jc w:val="both"/>
      </w:pPr>
      <w:r>
        <w:rPr>
          <w:rFonts w:ascii="Times New Roman"/>
          <w:b w:val="false"/>
          <w:i w:val="false"/>
          <w:color w:val="000000"/>
          <w:sz w:val="28"/>
        </w:rPr>
        <w:t>;Матрац                            &amp;gt&amp;gt          1             8</w:t>
      </w:r>
    </w:p>
    <w:p>
      <w:pPr>
        <w:spacing w:after="0"/>
        <w:ind w:left="0"/>
        <w:jc w:val="both"/>
      </w:pPr>
      <w:r>
        <w:rPr>
          <w:rFonts w:ascii="Times New Roman"/>
          <w:b w:val="false"/>
          <w:i w:val="false"/>
          <w:color w:val="000000"/>
          <w:sz w:val="28"/>
        </w:rPr>
        <w:t>;Төсек жапқыш                      &amp;gt&amp;gt          1             6</w:t>
      </w:r>
    </w:p>
    <w:p>
      <w:pPr>
        <w:spacing w:after="0"/>
        <w:ind w:left="0"/>
        <w:jc w:val="both"/>
      </w:pPr>
      <w:r>
        <w:rPr>
          <w:rFonts w:ascii="Times New Roman"/>
          <w:b w:val="false"/>
          <w:i w:val="false"/>
          <w:color w:val="000000"/>
          <w:sz w:val="28"/>
        </w:rPr>
        <w:t>;Мамық қауырсынды жастық           &amp;gt&amp;gt          1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1995 жылғы 31 наурыздағы </w:t>
      </w:r>
    </w:p>
    <w:p>
      <w:pPr>
        <w:spacing w:after="0"/>
        <w:ind w:left="0"/>
        <w:jc w:val="both"/>
      </w:pPr>
      <w:r>
        <w:rPr>
          <w:rFonts w:ascii="Times New Roman"/>
          <w:b w:val="false"/>
          <w:i w:val="false"/>
          <w:color w:val="000000"/>
          <w:sz w:val="28"/>
        </w:rPr>
        <w:t xml:space="preserve">                                          N 376 қаулысына </w:t>
      </w:r>
    </w:p>
    <w:p>
      <w:pPr>
        <w:spacing w:after="0"/>
        <w:ind w:left="0"/>
        <w:jc w:val="both"/>
      </w:pP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Яслидегi, бала бақшасындағы және мектепке дейiнгi</w:t>
      </w:r>
    </w:p>
    <w:p>
      <w:pPr>
        <w:spacing w:after="0"/>
        <w:ind w:left="0"/>
        <w:jc w:val="both"/>
      </w:pPr>
      <w:r>
        <w:rPr>
          <w:rFonts w:ascii="Times New Roman"/>
          <w:b w:val="false"/>
          <w:i w:val="false"/>
          <w:color w:val="000000"/>
          <w:sz w:val="28"/>
        </w:rPr>
        <w:t>       санаториялық мекемелердегi балаларды тамақтандыру мөлшерi</w:t>
      </w:r>
    </w:p>
    <w:p>
      <w:pPr>
        <w:spacing w:after="0"/>
        <w:ind w:left="0"/>
        <w:jc w:val="both"/>
      </w:pPr>
      <w:r>
        <w:rPr>
          <w:rFonts w:ascii="Times New Roman"/>
          <w:b w:val="false"/>
          <w:i w:val="false"/>
          <w:color w:val="000000"/>
          <w:sz w:val="28"/>
        </w:rPr>
        <w:t>                       (бiр балаға күнiне граммен)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Өнiмдер       ! Балалардың жас мөлшерiне қарай ! Мектеп жа</w:t>
      </w:r>
    </w:p>
    <w:p>
      <w:pPr>
        <w:spacing w:after="0"/>
        <w:ind w:left="0"/>
        <w:jc w:val="both"/>
      </w:pPr>
      <w:r>
        <w:rPr>
          <w:rFonts w:ascii="Times New Roman"/>
          <w:b w:val="false"/>
          <w:i w:val="false"/>
          <w:color w:val="000000"/>
          <w:sz w:val="28"/>
        </w:rPr>
        <w:t>                        !--------------------------------!сына дейiнгi</w:t>
      </w:r>
    </w:p>
    <w:p>
      <w:pPr>
        <w:spacing w:after="0"/>
        <w:ind w:left="0"/>
        <w:jc w:val="both"/>
      </w:pPr>
      <w:r>
        <w:rPr>
          <w:rFonts w:ascii="Times New Roman"/>
          <w:b w:val="false"/>
          <w:i w:val="false"/>
          <w:color w:val="000000"/>
          <w:sz w:val="28"/>
        </w:rPr>
        <w:t xml:space="preserve">                        ! 3 жасқа дейiнгi! 3-тен 7 жасқа !санаторлық </w:t>
      </w:r>
    </w:p>
    <w:p>
      <w:pPr>
        <w:spacing w:after="0"/>
        <w:ind w:left="0"/>
        <w:jc w:val="both"/>
      </w:pPr>
      <w:r>
        <w:rPr>
          <w:rFonts w:ascii="Times New Roman"/>
          <w:b w:val="false"/>
          <w:i w:val="false"/>
          <w:color w:val="000000"/>
          <w:sz w:val="28"/>
        </w:rPr>
        <w:t>                        !                ! дейiн         !мекемелердегi</w:t>
      </w:r>
    </w:p>
    <w:p>
      <w:pPr>
        <w:spacing w:after="0"/>
        <w:ind w:left="0"/>
        <w:jc w:val="both"/>
      </w:pPr>
      <w:r>
        <w:rPr>
          <w:rFonts w:ascii="Times New Roman"/>
          <w:b w:val="false"/>
          <w:i w:val="false"/>
          <w:color w:val="000000"/>
          <w:sz w:val="28"/>
        </w:rPr>
        <w:t>                        !--------------------------------!балалар жас</w:t>
      </w:r>
    </w:p>
    <w:p>
      <w:pPr>
        <w:spacing w:after="0"/>
        <w:ind w:left="0"/>
        <w:jc w:val="both"/>
      </w:pPr>
      <w:r>
        <w:rPr>
          <w:rFonts w:ascii="Times New Roman"/>
          <w:b w:val="false"/>
          <w:i w:val="false"/>
          <w:color w:val="000000"/>
          <w:sz w:val="28"/>
        </w:rPr>
        <w:t>                        ! ұзақ уақыт болатын мекемелерде !мөлшерi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!9-10,5!12-24!9-10,5!12 сағ!24 са!3 жас ! 3 жас</w:t>
      </w:r>
    </w:p>
    <w:p>
      <w:pPr>
        <w:spacing w:after="0"/>
        <w:ind w:left="0"/>
        <w:jc w:val="both"/>
      </w:pPr>
      <w:r>
        <w:rPr>
          <w:rFonts w:ascii="Times New Roman"/>
          <w:b w:val="false"/>
          <w:i w:val="false"/>
          <w:color w:val="000000"/>
          <w:sz w:val="28"/>
        </w:rPr>
        <w:t>                        !сағат !сағат!сағат ! ат   !ғат  !қа дей!тан 7</w:t>
      </w:r>
    </w:p>
    <w:p>
      <w:pPr>
        <w:spacing w:after="0"/>
        <w:ind w:left="0"/>
        <w:jc w:val="both"/>
      </w:pPr>
      <w:r>
        <w:rPr>
          <w:rFonts w:ascii="Times New Roman"/>
          <w:b w:val="false"/>
          <w:i w:val="false"/>
          <w:color w:val="000000"/>
          <w:sz w:val="28"/>
        </w:rPr>
        <w:t>                        !      !     !      !      !     !iн    !жасқа</w:t>
      </w:r>
    </w:p>
    <w:p>
      <w:pPr>
        <w:spacing w:after="0"/>
        <w:ind w:left="0"/>
        <w:jc w:val="both"/>
      </w:pPr>
      <w:r>
        <w:rPr>
          <w:rFonts w:ascii="Times New Roman"/>
          <w:b w:val="false"/>
          <w:i w:val="false"/>
          <w:color w:val="000000"/>
          <w:sz w:val="28"/>
        </w:rPr>
        <w:t>                        !      !     !      !      !     !      !дейiн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Бидай наны                 55    60     80    110   110    70     110 </w:t>
      </w:r>
    </w:p>
    <w:p>
      <w:pPr>
        <w:spacing w:after="0"/>
        <w:ind w:left="0"/>
        <w:jc w:val="both"/>
      </w:pPr>
      <w:r>
        <w:rPr>
          <w:rFonts w:ascii="Times New Roman"/>
          <w:b w:val="false"/>
          <w:i w:val="false"/>
          <w:color w:val="000000"/>
          <w:sz w:val="28"/>
        </w:rPr>
        <w:t>Қара бидай наны            25    30     40     60    60    80      60</w:t>
      </w:r>
    </w:p>
    <w:p>
      <w:pPr>
        <w:spacing w:after="0"/>
        <w:ind w:left="0"/>
        <w:jc w:val="both"/>
      </w:pPr>
      <w:r>
        <w:rPr>
          <w:rFonts w:ascii="Times New Roman"/>
          <w:b w:val="false"/>
          <w:i w:val="false"/>
          <w:color w:val="000000"/>
          <w:sz w:val="28"/>
        </w:rPr>
        <w:t>Бидай ұны                  16    16     20     25    25    16      25</w:t>
      </w:r>
    </w:p>
    <w:p>
      <w:pPr>
        <w:spacing w:after="0"/>
        <w:ind w:left="0"/>
        <w:jc w:val="both"/>
      </w:pPr>
      <w:r>
        <w:rPr>
          <w:rFonts w:ascii="Times New Roman"/>
          <w:b w:val="false"/>
          <w:i w:val="false"/>
          <w:color w:val="000000"/>
          <w:sz w:val="28"/>
        </w:rPr>
        <w:t>Картоп ұны                  3     3      3      3     3     3       3</w:t>
      </w:r>
    </w:p>
    <w:p>
      <w:pPr>
        <w:spacing w:after="0"/>
        <w:ind w:left="0"/>
        <w:jc w:val="both"/>
      </w:pPr>
      <w:r>
        <w:rPr>
          <w:rFonts w:ascii="Times New Roman"/>
          <w:b w:val="false"/>
          <w:i w:val="false"/>
          <w:color w:val="000000"/>
          <w:sz w:val="28"/>
        </w:rPr>
        <w:t>Жарма, бұршақ, макарон</w:t>
      </w:r>
    </w:p>
    <w:p>
      <w:pPr>
        <w:spacing w:after="0"/>
        <w:ind w:left="0"/>
        <w:jc w:val="both"/>
      </w:pPr>
      <w:r>
        <w:rPr>
          <w:rFonts w:ascii="Times New Roman"/>
          <w:b w:val="false"/>
          <w:i w:val="false"/>
          <w:color w:val="000000"/>
          <w:sz w:val="28"/>
        </w:rPr>
        <w:t>өнiмдерi                   20    30     30     45    45    35      45</w:t>
      </w:r>
    </w:p>
    <w:p>
      <w:pPr>
        <w:spacing w:after="0"/>
        <w:ind w:left="0"/>
        <w:jc w:val="both"/>
      </w:pPr>
      <w:r>
        <w:rPr>
          <w:rFonts w:ascii="Times New Roman"/>
          <w:b w:val="false"/>
          <w:i w:val="false"/>
          <w:color w:val="000000"/>
          <w:sz w:val="28"/>
        </w:rPr>
        <w:t>Картоп                    120   150    190    220   220   150     250</w:t>
      </w:r>
    </w:p>
    <w:p>
      <w:pPr>
        <w:spacing w:after="0"/>
        <w:ind w:left="0"/>
        <w:jc w:val="both"/>
      </w:pPr>
      <w:r>
        <w:rPr>
          <w:rFonts w:ascii="Times New Roman"/>
          <w:b w:val="false"/>
          <w:i w:val="false"/>
          <w:color w:val="000000"/>
          <w:sz w:val="28"/>
        </w:rPr>
        <w:t>Әр түрлi көкөнiстер       180   200    200    250   250   300     300</w:t>
      </w:r>
    </w:p>
    <w:p>
      <w:pPr>
        <w:spacing w:after="0"/>
        <w:ind w:left="0"/>
        <w:jc w:val="both"/>
      </w:pPr>
      <w:r>
        <w:rPr>
          <w:rFonts w:ascii="Times New Roman"/>
          <w:b w:val="false"/>
          <w:i w:val="false"/>
          <w:color w:val="000000"/>
          <w:sz w:val="28"/>
        </w:rPr>
        <w:t>Жас жемiстер               90   130     60     60   150   250     350</w:t>
      </w:r>
    </w:p>
    <w:p>
      <w:pPr>
        <w:spacing w:after="0"/>
        <w:ind w:left="0"/>
        <w:jc w:val="both"/>
      </w:pPr>
      <w:r>
        <w:rPr>
          <w:rFonts w:ascii="Times New Roman"/>
          <w:b w:val="false"/>
          <w:i w:val="false"/>
          <w:color w:val="000000"/>
          <w:sz w:val="28"/>
        </w:rPr>
        <w:t>Кептiрiлген жемiстер       10    10     10     10    15    15      15</w:t>
      </w:r>
    </w:p>
    <w:p>
      <w:pPr>
        <w:spacing w:after="0"/>
        <w:ind w:left="0"/>
        <w:jc w:val="both"/>
      </w:pPr>
      <w:r>
        <w:rPr>
          <w:rFonts w:ascii="Times New Roman"/>
          <w:b w:val="false"/>
          <w:i w:val="false"/>
          <w:color w:val="000000"/>
          <w:sz w:val="28"/>
        </w:rPr>
        <w:t>Кондитер тағамдары          4     7     10     10    10    10      15</w:t>
      </w:r>
    </w:p>
    <w:p>
      <w:pPr>
        <w:spacing w:after="0"/>
        <w:ind w:left="0"/>
        <w:jc w:val="both"/>
      </w:pPr>
      <w:r>
        <w:rPr>
          <w:rFonts w:ascii="Times New Roman"/>
          <w:b w:val="false"/>
          <w:i w:val="false"/>
          <w:color w:val="000000"/>
          <w:sz w:val="28"/>
        </w:rPr>
        <w:t>Қант                       35    50     45     55    55    50      60</w:t>
      </w:r>
    </w:p>
    <w:p>
      <w:pPr>
        <w:spacing w:after="0"/>
        <w:ind w:left="0"/>
        <w:jc w:val="both"/>
      </w:pPr>
      <w:r>
        <w:rPr>
          <w:rFonts w:ascii="Times New Roman"/>
          <w:b w:val="false"/>
          <w:i w:val="false"/>
          <w:color w:val="000000"/>
          <w:sz w:val="28"/>
        </w:rPr>
        <w:t>Сары май                   12    17     20     23    25    30      35</w:t>
      </w:r>
    </w:p>
    <w:p>
      <w:pPr>
        <w:spacing w:after="0"/>
        <w:ind w:left="0"/>
        <w:jc w:val="both"/>
      </w:pPr>
      <w:r>
        <w:rPr>
          <w:rFonts w:ascii="Times New Roman"/>
          <w:b w:val="false"/>
          <w:i w:val="false"/>
          <w:color w:val="000000"/>
          <w:sz w:val="28"/>
        </w:rPr>
        <w:t>Өсiмдiк майы                5     6      7      9     9     6      10</w:t>
      </w:r>
    </w:p>
    <w:p>
      <w:pPr>
        <w:spacing w:after="0"/>
        <w:ind w:left="0"/>
        <w:jc w:val="both"/>
      </w:pPr>
      <w:r>
        <w:rPr>
          <w:rFonts w:ascii="Times New Roman"/>
          <w:b w:val="false"/>
          <w:i w:val="false"/>
          <w:color w:val="000000"/>
          <w:sz w:val="28"/>
        </w:rPr>
        <w:t>Жұмыртқа (дана)             0,25  0,5    0,5    0,5   0,5   1       1</w:t>
      </w:r>
    </w:p>
    <w:p>
      <w:pPr>
        <w:spacing w:after="0"/>
        <w:ind w:left="0"/>
        <w:jc w:val="both"/>
      </w:pPr>
      <w:r>
        <w:rPr>
          <w:rFonts w:ascii="Times New Roman"/>
          <w:b w:val="false"/>
          <w:i w:val="false"/>
          <w:color w:val="000000"/>
          <w:sz w:val="28"/>
        </w:rPr>
        <w:t>Сүт                       500   600    420    500   500   700     700</w:t>
      </w:r>
    </w:p>
    <w:p>
      <w:pPr>
        <w:spacing w:after="0"/>
        <w:ind w:left="0"/>
        <w:jc w:val="both"/>
      </w:pPr>
      <w:r>
        <w:rPr>
          <w:rFonts w:ascii="Times New Roman"/>
          <w:b w:val="false"/>
          <w:i w:val="false"/>
          <w:color w:val="000000"/>
          <w:sz w:val="28"/>
        </w:rPr>
        <w:t>Сүзбе                      40    50     40     40    50    50      75</w:t>
      </w:r>
    </w:p>
    <w:p>
      <w:pPr>
        <w:spacing w:after="0"/>
        <w:ind w:left="0"/>
        <w:jc w:val="both"/>
      </w:pPr>
      <w:r>
        <w:rPr>
          <w:rFonts w:ascii="Times New Roman"/>
          <w:b w:val="false"/>
          <w:i w:val="false"/>
          <w:color w:val="000000"/>
          <w:sz w:val="28"/>
        </w:rPr>
        <w:t>Ет                         60    85    100    100   100   120     160</w:t>
      </w:r>
    </w:p>
    <w:p>
      <w:pPr>
        <w:spacing w:after="0"/>
        <w:ind w:left="0"/>
        <w:jc w:val="both"/>
      </w:pPr>
      <w:r>
        <w:rPr>
          <w:rFonts w:ascii="Times New Roman"/>
          <w:b w:val="false"/>
          <w:i w:val="false"/>
          <w:color w:val="000000"/>
          <w:sz w:val="28"/>
        </w:rPr>
        <w:t>Балық                      20    25     45     50    50    25      70</w:t>
      </w:r>
    </w:p>
    <w:p>
      <w:pPr>
        <w:spacing w:after="0"/>
        <w:ind w:left="0"/>
        <w:jc w:val="both"/>
      </w:pPr>
      <w:r>
        <w:rPr>
          <w:rFonts w:ascii="Times New Roman"/>
          <w:b w:val="false"/>
          <w:i w:val="false"/>
          <w:color w:val="000000"/>
          <w:sz w:val="28"/>
        </w:rPr>
        <w:t>Қаймақ                      5     5      5     10    15    20      25</w:t>
      </w:r>
    </w:p>
    <w:p>
      <w:pPr>
        <w:spacing w:after="0"/>
        <w:ind w:left="0"/>
        <w:jc w:val="both"/>
      </w:pPr>
      <w:r>
        <w:rPr>
          <w:rFonts w:ascii="Times New Roman"/>
          <w:b w:val="false"/>
          <w:i w:val="false"/>
          <w:color w:val="000000"/>
          <w:sz w:val="28"/>
        </w:rPr>
        <w:t>Iрiмшiк                     3     3      5      5     5    10      10</w:t>
      </w:r>
    </w:p>
    <w:p>
      <w:pPr>
        <w:spacing w:after="0"/>
        <w:ind w:left="0"/>
        <w:jc w:val="both"/>
      </w:pPr>
      <w:r>
        <w:rPr>
          <w:rFonts w:ascii="Times New Roman"/>
          <w:b w:val="false"/>
          <w:i w:val="false"/>
          <w:color w:val="000000"/>
          <w:sz w:val="28"/>
        </w:rPr>
        <w:t>Шәй                         0,2   0,2    0,2    0,2   0,2   0,2     0,2</w:t>
      </w:r>
    </w:p>
    <w:p>
      <w:pPr>
        <w:spacing w:after="0"/>
        <w:ind w:left="0"/>
        <w:jc w:val="both"/>
      </w:pPr>
      <w:r>
        <w:rPr>
          <w:rFonts w:ascii="Times New Roman"/>
          <w:b w:val="false"/>
          <w:i w:val="false"/>
          <w:color w:val="000000"/>
          <w:sz w:val="28"/>
        </w:rPr>
        <w:t>Дәндi кофе                  1     1      2      2     2     1       2</w:t>
      </w:r>
    </w:p>
    <w:p>
      <w:pPr>
        <w:spacing w:after="0"/>
        <w:ind w:left="0"/>
        <w:jc w:val="both"/>
      </w:pPr>
      <w:r>
        <w:rPr>
          <w:rFonts w:ascii="Times New Roman"/>
          <w:b w:val="false"/>
          <w:i w:val="false"/>
          <w:color w:val="000000"/>
          <w:sz w:val="28"/>
        </w:rPr>
        <w:t>Тұз                         2     2      5      5     8     5       8</w:t>
      </w:r>
    </w:p>
    <w:p>
      <w:pPr>
        <w:spacing w:after="0"/>
        <w:ind w:left="0"/>
        <w:jc w:val="both"/>
      </w:pPr>
      <w:r>
        <w:rPr>
          <w:rFonts w:ascii="Times New Roman"/>
          <w:b w:val="false"/>
          <w:i w:val="false"/>
          <w:color w:val="000000"/>
          <w:sz w:val="28"/>
        </w:rPr>
        <w:t>Ашытқы                      1     1      1      1     1     1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Сәбилер үйлерiндегi балаларға берiлетiн тамақтың</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Өнiмдер                             ! Бiр балаға күнiне грамм </w:t>
      </w:r>
    </w:p>
    <w:p>
      <w:pPr>
        <w:spacing w:after="0"/>
        <w:ind w:left="0"/>
        <w:jc w:val="both"/>
      </w:pPr>
      <w:r>
        <w:rPr>
          <w:rFonts w:ascii="Times New Roman"/>
          <w:b w:val="false"/>
          <w:i w:val="false"/>
          <w:color w:val="000000"/>
          <w:sz w:val="28"/>
        </w:rPr>
        <w:t>                                        ! есебiмен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Бидай наны                                         100</w:t>
      </w:r>
    </w:p>
    <w:p>
      <w:pPr>
        <w:spacing w:after="0"/>
        <w:ind w:left="0"/>
        <w:jc w:val="both"/>
      </w:pPr>
      <w:r>
        <w:rPr>
          <w:rFonts w:ascii="Times New Roman"/>
          <w:b w:val="false"/>
          <w:i w:val="false"/>
          <w:color w:val="000000"/>
          <w:sz w:val="28"/>
        </w:rPr>
        <w:t>Қара бидай наны                                     50</w:t>
      </w:r>
    </w:p>
    <w:p>
      <w:pPr>
        <w:spacing w:after="0"/>
        <w:ind w:left="0"/>
        <w:jc w:val="both"/>
      </w:pPr>
      <w:r>
        <w:rPr>
          <w:rFonts w:ascii="Times New Roman"/>
          <w:b w:val="false"/>
          <w:i w:val="false"/>
          <w:color w:val="000000"/>
          <w:sz w:val="28"/>
        </w:rPr>
        <w:t>Бидай ұны                                           20</w:t>
      </w:r>
    </w:p>
    <w:p>
      <w:pPr>
        <w:spacing w:after="0"/>
        <w:ind w:left="0"/>
        <w:jc w:val="both"/>
      </w:pPr>
      <w:r>
        <w:rPr>
          <w:rFonts w:ascii="Times New Roman"/>
          <w:b w:val="false"/>
          <w:i w:val="false"/>
          <w:color w:val="000000"/>
          <w:sz w:val="28"/>
        </w:rPr>
        <w:t>Картоп ұны                                           3</w:t>
      </w:r>
    </w:p>
    <w:p>
      <w:pPr>
        <w:spacing w:after="0"/>
        <w:ind w:left="0"/>
        <w:jc w:val="both"/>
      </w:pPr>
      <w:r>
        <w:rPr>
          <w:rFonts w:ascii="Times New Roman"/>
          <w:b w:val="false"/>
          <w:i w:val="false"/>
          <w:color w:val="000000"/>
          <w:sz w:val="28"/>
        </w:rPr>
        <w:t>Жарма, бұршақ, макарон өнiмдерi                     35</w:t>
      </w:r>
    </w:p>
    <w:p>
      <w:pPr>
        <w:spacing w:after="0"/>
        <w:ind w:left="0"/>
        <w:jc w:val="both"/>
      </w:pPr>
      <w:r>
        <w:rPr>
          <w:rFonts w:ascii="Times New Roman"/>
          <w:b w:val="false"/>
          <w:i w:val="false"/>
          <w:color w:val="000000"/>
          <w:sz w:val="28"/>
        </w:rPr>
        <w:t>Картоп                                             150</w:t>
      </w:r>
    </w:p>
    <w:p>
      <w:pPr>
        <w:spacing w:after="0"/>
        <w:ind w:left="0"/>
        <w:jc w:val="both"/>
      </w:pPr>
      <w:r>
        <w:rPr>
          <w:rFonts w:ascii="Times New Roman"/>
          <w:b w:val="false"/>
          <w:i w:val="false"/>
          <w:color w:val="000000"/>
          <w:sz w:val="28"/>
        </w:rPr>
        <w:t>Әр түрлi көкөнiс                                   300</w:t>
      </w:r>
    </w:p>
    <w:p>
      <w:pPr>
        <w:spacing w:after="0"/>
        <w:ind w:left="0"/>
        <w:jc w:val="both"/>
      </w:pPr>
      <w:r>
        <w:rPr>
          <w:rFonts w:ascii="Times New Roman"/>
          <w:b w:val="false"/>
          <w:i w:val="false"/>
          <w:color w:val="000000"/>
          <w:sz w:val="28"/>
        </w:rPr>
        <w:t>Жас жемiстер                                       250</w:t>
      </w:r>
    </w:p>
    <w:p>
      <w:pPr>
        <w:spacing w:after="0"/>
        <w:ind w:left="0"/>
        <w:jc w:val="both"/>
      </w:pPr>
      <w:r>
        <w:rPr>
          <w:rFonts w:ascii="Times New Roman"/>
          <w:b w:val="false"/>
          <w:i w:val="false"/>
          <w:color w:val="000000"/>
          <w:sz w:val="28"/>
        </w:rPr>
        <w:t>Кептiрiлген жемiстер                                15</w:t>
      </w:r>
    </w:p>
    <w:p>
      <w:pPr>
        <w:spacing w:after="0"/>
        <w:ind w:left="0"/>
        <w:jc w:val="both"/>
      </w:pPr>
      <w:r>
        <w:rPr>
          <w:rFonts w:ascii="Times New Roman"/>
          <w:b w:val="false"/>
          <w:i w:val="false"/>
          <w:color w:val="000000"/>
          <w:sz w:val="28"/>
        </w:rPr>
        <w:t>Жемiс шырыны                                        50</w:t>
      </w:r>
    </w:p>
    <w:p>
      <w:pPr>
        <w:spacing w:after="0"/>
        <w:ind w:left="0"/>
        <w:jc w:val="both"/>
      </w:pPr>
      <w:r>
        <w:rPr>
          <w:rFonts w:ascii="Times New Roman"/>
          <w:b w:val="false"/>
          <w:i w:val="false"/>
          <w:color w:val="000000"/>
          <w:sz w:val="28"/>
        </w:rPr>
        <w:t>Кондитер тағамдары                                  10</w:t>
      </w:r>
    </w:p>
    <w:p>
      <w:pPr>
        <w:spacing w:after="0"/>
        <w:ind w:left="0"/>
        <w:jc w:val="both"/>
      </w:pPr>
      <w:r>
        <w:rPr>
          <w:rFonts w:ascii="Times New Roman"/>
          <w:b w:val="false"/>
          <w:i w:val="false"/>
          <w:color w:val="000000"/>
          <w:sz w:val="28"/>
        </w:rPr>
        <w:t>Қант                                                50</w:t>
      </w:r>
    </w:p>
    <w:p>
      <w:pPr>
        <w:spacing w:after="0"/>
        <w:ind w:left="0"/>
        <w:jc w:val="both"/>
      </w:pPr>
      <w:r>
        <w:rPr>
          <w:rFonts w:ascii="Times New Roman"/>
          <w:b w:val="false"/>
          <w:i w:val="false"/>
          <w:color w:val="000000"/>
          <w:sz w:val="28"/>
        </w:rPr>
        <w:t>Сары май                                            30</w:t>
      </w:r>
    </w:p>
    <w:p>
      <w:pPr>
        <w:spacing w:after="0"/>
        <w:ind w:left="0"/>
        <w:jc w:val="both"/>
      </w:pPr>
      <w:r>
        <w:rPr>
          <w:rFonts w:ascii="Times New Roman"/>
          <w:b w:val="false"/>
          <w:i w:val="false"/>
          <w:color w:val="000000"/>
          <w:sz w:val="28"/>
        </w:rPr>
        <w:t>Өсiмдiк майы                                         6</w:t>
      </w:r>
    </w:p>
    <w:p>
      <w:pPr>
        <w:spacing w:after="0"/>
        <w:ind w:left="0"/>
        <w:jc w:val="both"/>
      </w:pPr>
      <w:r>
        <w:rPr>
          <w:rFonts w:ascii="Times New Roman"/>
          <w:b w:val="false"/>
          <w:i w:val="false"/>
          <w:color w:val="000000"/>
          <w:sz w:val="28"/>
        </w:rPr>
        <w:t>Жұмыртқа (дана)                                      1</w:t>
      </w:r>
    </w:p>
    <w:p>
      <w:pPr>
        <w:spacing w:after="0"/>
        <w:ind w:left="0"/>
        <w:jc w:val="both"/>
      </w:pPr>
      <w:r>
        <w:rPr>
          <w:rFonts w:ascii="Times New Roman"/>
          <w:b w:val="false"/>
          <w:i w:val="false"/>
          <w:color w:val="000000"/>
          <w:sz w:val="28"/>
        </w:rPr>
        <w:t>Сүт                                                700</w:t>
      </w:r>
    </w:p>
    <w:p>
      <w:pPr>
        <w:spacing w:after="0"/>
        <w:ind w:left="0"/>
        <w:jc w:val="both"/>
      </w:pPr>
      <w:r>
        <w:rPr>
          <w:rFonts w:ascii="Times New Roman"/>
          <w:b w:val="false"/>
          <w:i w:val="false"/>
          <w:color w:val="000000"/>
          <w:sz w:val="28"/>
        </w:rPr>
        <w:t>Сүзбе                                               50</w:t>
      </w:r>
    </w:p>
    <w:p>
      <w:pPr>
        <w:spacing w:after="0"/>
        <w:ind w:left="0"/>
        <w:jc w:val="both"/>
      </w:pPr>
      <w:r>
        <w:rPr>
          <w:rFonts w:ascii="Times New Roman"/>
          <w:b w:val="false"/>
          <w:i w:val="false"/>
          <w:color w:val="000000"/>
          <w:sz w:val="28"/>
        </w:rPr>
        <w:t>Ет                                                 120</w:t>
      </w:r>
    </w:p>
    <w:p>
      <w:pPr>
        <w:spacing w:after="0"/>
        <w:ind w:left="0"/>
        <w:jc w:val="both"/>
      </w:pPr>
      <w:r>
        <w:rPr>
          <w:rFonts w:ascii="Times New Roman"/>
          <w:b w:val="false"/>
          <w:i w:val="false"/>
          <w:color w:val="000000"/>
          <w:sz w:val="28"/>
        </w:rPr>
        <w:t>Балаға және диеталық тамақ үшiн еттен</w:t>
      </w:r>
    </w:p>
    <w:p>
      <w:pPr>
        <w:spacing w:after="0"/>
        <w:ind w:left="0"/>
        <w:jc w:val="both"/>
      </w:pPr>
      <w:r>
        <w:rPr>
          <w:rFonts w:ascii="Times New Roman"/>
          <w:b w:val="false"/>
          <w:i w:val="false"/>
          <w:color w:val="000000"/>
          <w:sz w:val="28"/>
        </w:rPr>
        <w:t>жасалған консервiлер                                50</w:t>
      </w:r>
    </w:p>
    <w:p>
      <w:pPr>
        <w:spacing w:after="0"/>
        <w:ind w:left="0"/>
        <w:jc w:val="both"/>
      </w:pPr>
      <w:r>
        <w:rPr>
          <w:rFonts w:ascii="Times New Roman"/>
          <w:b w:val="false"/>
          <w:i w:val="false"/>
          <w:color w:val="000000"/>
          <w:sz w:val="28"/>
        </w:rPr>
        <w:t>Балық                                               25</w:t>
      </w:r>
    </w:p>
    <w:p>
      <w:pPr>
        <w:spacing w:after="0"/>
        <w:ind w:left="0"/>
        <w:jc w:val="both"/>
      </w:pPr>
      <w:r>
        <w:rPr>
          <w:rFonts w:ascii="Times New Roman"/>
          <w:b w:val="false"/>
          <w:i w:val="false"/>
          <w:color w:val="000000"/>
          <w:sz w:val="28"/>
        </w:rPr>
        <w:t>Қаймақ                                              20</w:t>
      </w:r>
    </w:p>
    <w:p>
      <w:pPr>
        <w:spacing w:after="0"/>
        <w:ind w:left="0"/>
        <w:jc w:val="both"/>
      </w:pPr>
      <w:r>
        <w:rPr>
          <w:rFonts w:ascii="Times New Roman"/>
          <w:b w:val="false"/>
          <w:i w:val="false"/>
          <w:color w:val="000000"/>
          <w:sz w:val="28"/>
        </w:rPr>
        <w:t>Iрiмшiк                                             10</w:t>
      </w:r>
    </w:p>
    <w:p>
      <w:pPr>
        <w:spacing w:after="0"/>
        <w:ind w:left="0"/>
        <w:jc w:val="both"/>
      </w:pPr>
      <w:r>
        <w:rPr>
          <w:rFonts w:ascii="Times New Roman"/>
          <w:b w:val="false"/>
          <w:i w:val="false"/>
          <w:color w:val="000000"/>
          <w:sz w:val="28"/>
        </w:rPr>
        <w:t>Шәй                                                  0,2</w:t>
      </w:r>
    </w:p>
    <w:p>
      <w:pPr>
        <w:spacing w:after="0"/>
        <w:ind w:left="0"/>
        <w:jc w:val="both"/>
      </w:pPr>
      <w:r>
        <w:rPr>
          <w:rFonts w:ascii="Times New Roman"/>
          <w:b w:val="false"/>
          <w:i w:val="false"/>
          <w:color w:val="000000"/>
          <w:sz w:val="28"/>
        </w:rPr>
        <w:t>Кофелiк сусын                                        1</w:t>
      </w:r>
    </w:p>
    <w:p>
      <w:pPr>
        <w:spacing w:after="0"/>
        <w:ind w:left="0"/>
        <w:jc w:val="both"/>
      </w:pPr>
      <w:r>
        <w:rPr>
          <w:rFonts w:ascii="Times New Roman"/>
          <w:b w:val="false"/>
          <w:i w:val="false"/>
          <w:color w:val="000000"/>
          <w:sz w:val="28"/>
        </w:rPr>
        <w:t>Тұз                                                  5</w:t>
      </w:r>
    </w:p>
    <w:p>
      <w:pPr>
        <w:spacing w:after="0"/>
        <w:ind w:left="0"/>
        <w:jc w:val="both"/>
      </w:pPr>
      <w:r>
        <w:rPr>
          <w:rFonts w:ascii="Times New Roman"/>
          <w:b w:val="false"/>
          <w:i w:val="false"/>
          <w:color w:val="000000"/>
          <w:sz w:val="28"/>
        </w:rPr>
        <w:t>Ашытқы                                               1</w:t>
      </w:r>
    </w:p>
    <w:p>
      <w:pPr>
        <w:spacing w:after="0"/>
        <w:ind w:left="0"/>
        <w:jc w:val="both"/>
      </w:pPr>
      <w:r>
        <w:rPr>
          <w:rFonts w:ascii="Times New Roman"/>
          <w:b w:val="false"/>
          <w:i w:val="false"/>
          <w:color w:val="000000"/>
          <w:sz w:val="28"/>
        </w:rPr>
        <w:t>     Ескерту. Iш ауруымен, туберкулезбен үнемi ауыратын балалар,</w:t>
      </w:r>
    </w:p>
    <w:p>
      <w:pPr>
        <w:spacing w:after="0"/>
        <w:ind w:left="0"/>
        <w:jc w:val="both"/>
      </w:pPr>
      <w:r>
        <w:rPr>
          <w:rFonts w:ascii="Times New Roman"/>
          <w:b w:val="false"/>
          <w:i w:val="false"/>
          <w:color w:val="000000"/>
          <w:sz w:val="28"/>
        </w:rPr>
        <w:t>денсаулығы әлсiз балалар, сондай-ақ оқшаулағышта жатқан балалар үшiн</w:t>
      </w:r>
    </w:p>
    <w:p>
      <w:pPr>
        <w:spacing w:after="0"/>
        <w:ind w:left="0"/>
        <w:jc w:val="both"/>
      </w:pPr>
      <w:r>
        <w:rPr>
          <w:rFonts w:ascii="Times New Roman"/>
          <w:b w:val="false"/>
          <w:i w:val="false"/>
          <w:color w:val="000000"/>
          <w:sz w:val="28"/>
        </w:rPr>
        <w:t>15 проценттiк үстеме сақталынады.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Балалар үйлерiнiң, жетiм балалар мен ата-аналарының</w:t>
      </w:r>
    </w:p>
    <w:p>
      <w:pPr>
        <w:spacing w:after="0"/>
        <w:ind w:left="0"/>
        <w:jc w:val="both"/>
      </w:pPr>
      <w:r>
        <w:rPr>
          <w:rFonts w:ascii="Times New Roman"/>
          <w:b w:val="false"/>
          <w:i w:val="false"/>
          <w:color w:val="000000"/>
          <w:sz w:val="28"/>
        </w:rPr>
        <w:t>    қамқорлығынсыз қалған балаларға арналған мектеп-интернаттардың,</w:t>
      </w:r>
    </w:p>
    <w:p>
      <w:pPr>
        <w:spacing w:after="0"/>
        <w:ind w:left="0"/>
        <w:jc w:val="both"/>
      </w:pPr>
      <w:r>
        <w:rPr>
          <w:rFonts w:ascii="Times New Roman"/>
          <w:b w:val="false"/>
          <w:i w:val="false"/>
          <w:color w:val="000000"/>
          <w:sz w:val="28"/>
        </w:rPr>
        <w:t>     жалпы үлгiдегi мектеп-интернаттардың, ақыл-ойының жетiлуi мен</w:t>
      </w:r>
    </w:p>
    <w:p>
      <w:pPr>
        <w:spacing w:after="0"/>
        <w:ind w:left="0"/>
        <w:jc w:val="both"/>
      </w:pPr>
      <w:r>
        <w:rPr>
          <w:rFonts w:ascii="Times New Roman"/>
          <w:b w:val="false"/>
          <w:i w:val="false"/>
          <w:color w:val="000000"/>
          <w:sz w:val="28"/>
        </w:rPr>
        <w:t xml:space="preserve">        дене бiтiмiнде ауытқушылығы бар балалар оқитын арнаулы </w:t>
      </w:r>
    </w:p>
    <w:p>
      <w:pPr>
        <w:spacing w:after="0"/>
        <w:ind w:left="0"/>
        <w:jc w:val="both"/>
      </w:pPr>
      <w:r>
        <w:rPr>
          <w:rFonts w:ascii="Times New Roman"/>
          <w:b w:val="false"/>
          <w:i w:val="false"/>
          <w:color w:val="000000"/>
          <w:sz w:val="28"/>
        </w:rPr>
        <w:t>    мектептердiң, ерекше жағдайда тәрбиелеудi қажет ететiн балалар</w:t>
      </w:r>
    </w:p>
    <w:p>
      <w:pPr>
        <w:spacing w:after="0"/>
        <w:ind w:left="0"/>
        <w:jc w:val="both"/>
      </w:pPr>
      <w:r>
        <w:rPr>
          <w:rFonts w:ascii="Times New Roman"/>
          <w:b w:val="false"/>
          <w:i w:val="false"/>
          <w:color w:val="000000"/>
          <w:sz w:val="28"/>
        </w:rPr>
        <w:t xml:space="preserve">         мен жас өспiрiмдерге арналған мектеп-интернаттар мен </w:t>
      </w:r>
    </w:p>
    <w:p>
      <w:pPr>
        <w:spacing w:after="0"/>
        <w:ind w:left="0"/>
        <w:jc w:val="both"/>
      </w:pPr>
      <w:r>
        <w:rPr>
          <w:rFonts w:ascii="Times New Roman"/>
          <w:b w:val="false"/>
          <w:i w:val="false"/>
          <w:color w:val="000000"/>
          <w:sz w:val="28"/>
        </w:rPr>
        <w:t>       кәсiптiк-техникалық училищелердiң, санаториялық үлгiдегi</w:t>
      </w:r>
    </w:p>
    <w:p>
      <w:pPr>
        <w:spacing w:after="0"/>
        <w:ind w:left="0"/>
        <w:jc w:val="both"/>
      </w:pPr>
      <w:r>
        <w:rPr>
          <w:rFonts w:ascii="Times New Roman"/>
          <w:b w:val="false"/>
          <w:i w:val="false"/>
          <w:color w:val="000000"/>
          <w:sz w:val="28"/>
        </w:rPr>
        <w:t xml:space="preserve">       мектеп-интернаттардың, жалпы бiлiм беретiн, орта арнаулы </w:t>
      </w:r>
    </w:p>
    <w:p>
      <w:pPr>
        <w:spacing w:after="0"/>
        <w:ind w:left="0"/>
        <w:jc w:val="both"/>
      </w:pPr>
      <w:r>
        <w:rPr>
          <w:rFonts w:ascii="Times New Roman"/>
          <w:b w:val="false"/>
          <w:i w:val="false"/>
          <w:color w:val="000000"/>
          <w:sz w:val="28"/>
        </w:rPr>
        <w:t>    музыкалық және көркемөнер мектептерi жанындағы интернаттардың</w:t>
      </w:r>
    </w:p>
    <w:p>
      <w:pPr>
        <w:spacing w:after="0"/>
        <w:ind w:left="0"/>
        <w:jc w:val="both"/>
      </w:pPr>
      <w:r>
        <w:rPr>
          <w:rFonts w:ascii="Times New Roman"/>
          <w:b w:val="false"/>
          <w:i w:val="false"/>
          <w:color w:val="000000"/>
          <w:sz w:val="28"/>
        </w:rPr>
        <w:t xml:space="preserve">      интернат үйлерiнiң тәрбиеленушiлерiн, сондай-ақ iшкi iстер </w:t>
      </w:r>
    </w:p>
    <w:p>
      <w:pPr>
        <w:spacing w:after="0"/>
        <w:ind w:left="0"/>
        <w:jc w:val="both"/>
      </w:pPr>
      <w:r>
        <w:rPr>
          <w:rFonts w:ascii="Times New Roman"/>
          <w:b w:val="false"/>
          <w:i w:val="false"/>
          <w:color w:val="000000"/>
          <w:sz w:val="28"/>
        </w:rPr>
        <w:t>    органдарының қабылдау-бөлу орындарына түскен балалар мен жас</w:t>
      </w:r>
    </w:p>
    <w:p>
      <w:pPr>
        <w:spacing w:after="0"/>
        <w:ind w:left="0"/>
        <w:jc w:val="both"/>
      </w:pPr>
      <w:r>
        <w:rPr>
          <w:rFonts w:ascii="Times New Roman"/>
          <w:b w:val="false"/>
          <w:i w:val="false"/>
          <w:color w:val="000000"/>
          <w:sz w:val="28"/>
        </w:rPr>
        <w:t>                     өспiрiмдердi тамақтандыру</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Өнiмдер                ! Бiр тәрбиеленушiге күнiне грамм</w:t>
      </w:r>
    </w:p>
    <w:p>
      <w:pPr>
        <w:spacing w:after="0"/>
        <w:ind w:left="0"/>
        <w:jc w:val="both"/>
      </w:pPr>
      <w:r>
        <w:rPr>
          <w:rFonts w:ascii="Times New Roman"/>
          <w:b w:val="false"/>
          <w:i w:val="false"/>
          <w:color w:val="000000"/>
          <w:sz w:val="28"/>
        </w:rPr>
        <w:t>                                     ! мөлшерiмен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мектеп жасына ! мектеп жасында</w:t>
      </w:r>
    </w:p>
    <w:p>
      <w:pPr>
        <w:spacing w:after="0"/>
        <w:ind w:left="0"/>
        <w:jc w:val="both"/>
      </w:pPr>
      <w:r>
        <w:rPr>
          <w:rFonts w:ascii="Times New Roman"/>
          <w:b w:val="false"/>
          <w:i w:val="false"/>
          <w:color w:val="000000"/>
          <w:sz w:val="28"/>
        </w:rPr>
        <w:t>                                     !  дейiн        ! 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Қара бидай наны                             60              150</w:t>
      </w:r>
    </w:p>
    <w:p>
      <w:pPr>
        <w:spacing w:after="0"/>
        <w:ind w:left="0"/>
        <w:jc w:val="both"/>
      </w:pPr>
      <w:r>
        <w:rPr>
          <w:rFonts w:ascii="Times New Roman"/>
          <w:b w:val="false"/>
          <w:i w:val="false"/>
          <w:color w:val="000000"/>
          <w:sz w:val="28"/>
        </w:rPr>
        <w:t>Бидай наны                                 100              200</w:t>
      </w:r>
    </w:p>
    <w:p>
      <w:pPr>
        <w:spacing w:after="0"/>
        <w:ind w:left="0"/>
        <w:jc w:val="both"/>
      </w:pPr>
      <w:r>
        <w:rPr>
          <w:rFonts w:ascii="Times New Roman"/>
          <w:b w:val="false"/>
          <w:i w:val="false"/>
          <w:color w:val="000000"/>
          <w:sz w:val="28"/>
        </w:rPr>
        <w:t>Бидай ұны                                   35               35</w:t>
      </w:r>
    </w:p>
    <w:p>
      <w:pPr>
        <w:spacing w:after="0"/>
        <w:ind w:left="0"/>
        <w:jc w:val="both"/>
      </w:pPr>
      <w:r>
        <w:rPr>
          <w:rFonts w:ascii="Times New Roman"/>
          <w:b w:val="false"/>
          <w:i w:val="false"/>
          <w:color w:val="000000"/>
          <w:sz w:val="28"/>
        </w:rPr>
        <w:t>Картоп ұны                                   3                3</w:t>
      </w:r>
    </w:p>
    <w:p>
      <w:pPr>
        <w:spacing w:after="0"/>
        <w:ind w:left="0"/>
        <w:jc w:val="both"/>
      </w:pPr>
      <w:r>
        <w:rPr>
          <w:rFonts w:ascii="Times New Roman"/>
          <w:b w:val="false"/>
          <w:i w:val="false"/>
          <w:color w:val="000000"/>
          <w:sz w:val="28"/>
        </w:rPr>
        <w:t>Жарма, бұршақ, макарон өнiмдерi             45               75</w:t>
      </w:r>
    </w:p>
    <w:p>
      <w:pPr>
        <w:spacing w:after="0"/>
        <w:ind w:left="0"/>
        <w:jc w:val="both"/>
      </w:pPr>
      <w:r>
        <w:rPr>
          <w:rFonts w:ascii="Times New Roman"/>
          <w:b w:val="false"/>
          <w:i w:val="false"/>
          <w:color w:val="000000"/>
          <w:sz w:val="28"/>
        </w:rPr>
        <w:t>Картоп                                     300              400</w:t>
      </w:r>
    </w:p>
    <w:p>
      <w:pPr>
        <w:spacing w:after="0"/>
        <w:ind w:left="0"/>
        <w:jc w:val="both"/>
      </w:pPr>
      <w:r>
        <w:rPr>
          <w:rFonts w:ascii="Times New Roman"/>
          <w:b w:val="false"/>
          <w:i w:val="false"/>
          <w:color w:val="000000"/>
          <w:sz w:val="28"/>
        </w:rPr>
        <w:t>Көкөнiс және онан басқа түрi               400              470</w:t>
      </w:r>
    </w:p>
    <w:p>
      <w:pPr>
        <w:spacing w:after="0"/>
        <w:ind w:left="0"/>
        <w:jc w:val="both"/>
      </w:pPr>
      <w:r>
        <w:rPr>
          <w:rFonts w:ascii="Times New Roman"/>
          <w:b w:val="false"/>
          <w:i w:val="false"/>
          <w:color w:val="000000"/>
          <w:sz w:val="28"/>
        </w:rPr>
        <w:t>Жас жемiстер                               260              250</w:t>
      </w:r>
    </w:p>
    <w:p>
      <w:pPr>
        <w:spacing w:after="0"/>
        <w:ind w:left="0"/>
        <w:jc w:val="both"/>
      </w:pPr>
      <w:r>
        <w:rPr>
          <w:rFonts w:ascii="Times New Roman"/>
          <w:b w:val="false"/>
          <w:i w:val="false"/>
          <w:color w:val="000000"/>
          <w:sz w:val="28"/>
        </w:rPr>
        <w:t>Шырындар                                   200              200</w:t>
      </w:r>
    </w:p>
    <w:p>
      <w:pPr>
        <w:spacing w:after="0"/>
        <w:ind w:left="0"/>
        <w:jc w:val="both"/>
      </w:pPr>
      <w:r>
        <w:rPr>
          <w:rFonts w:ascii="Times New Roman"/>
          <w:b w:val="false"/>
          <w:i w:val="false"/>
          <w:color w:val="000000"/>
          <w:sz w:val="28"/>
        </w:rPr>
        <w:t>Кептiрiлген жемiстер                        10               15</w:t>
      </w:r>
    </w:p>
    <w:p>
      <w:pPr>
        <w:spacing w:after="0"/>
        <w:ind w:left="0"/>
        <w:jc w:val="both"/>
      </w:pPr>
      <w:r>
        <w:rPr>
          <w:rFonts w:ascii="Times New Roman"/>
          <w:b w:val="false"/>
          <w:i w:val="false"/>
          <w:color w:val="000000"/>
          <w:sz w:val="28"/>
        </w:rPr>
        <w:t>Қант                                        55               70</w:t>
      </w:r>
    </w:p>
    <w:p>
      <w:pPr>
        <w:spacing w:after="0"/>
        <w:ind w:left="0"/>
        <w:jc w:val="both"/>
      </w:pPr>
      <w:r>
        <w:rPr>
          <w:rFonts w:ascii="Times New Roman"/>
          <w:b w:val="false"/>
          <w:i w:val="false"/>
          <w:color w:val="000000"/>
          <w:sz w:val="28"/>
        </w:rPr>
        <w:t>Кондитер тағамдары                          25               25</w:t>
      </w:r>
    </w:p>
    <w:p>
      <w:pPr>
        <w:spacing w:after="0"/>
        <w:ind w:left="0"/>
        <w:jc w:val="both"/>
      </w:pPr>
      <w:r>
        <w:rPr>
          <w:rFonts w:ascii="Times New Roman"/>
          <w:b w:val="false"/>
          <w:i w:val="false"/>
          <w:color w:val="000000"/>
          <w:sz w:val="28"/>
        </w:rPr>
        <w:t>Кофе                                         2                4</w:t>
      </w:r>
    </w:p>
    <w:p>
      <w:pPr>
        <w:spacing w:after="0"/>
        <w:ind w:left="0"/>
        <w:jc w:val="both"/>
      </w:pPr>
      <w:r>
        <w:rPr>
          <w:rFonts w:ascii="Times New Roman"/>
          <w:b w:val="false"/>
          <w:i w:val="false"/>
          <w:color w:val="000000"/>
          <w:sz w:val="28"/>
        </w:rPr>
        <w:t>Какао                                        1                2</w:t>
      </w:r>
    </w:p>
    <w:p>
      <w:pPr>
        <w:spacing w:after="0"/>
        <w:ind w:left="0"/>
        <w:jc w:val="both"/>
      </w:pPr>
      <w:r>
        <w:rPr>
          <w:rFonts w:ascii="Times New Roman"/>
          <w:b w:val="false"/>
          <w:i w:val="false"/>
          <w:color w:val="000000"/>
          <w:sz w:val="28"/>
        </w:rPr>
        <w:t>Шәй                                          0,2              0,2</w:t>
      </w:r>
    </w:p>
    <w:p>
      <w:pPr>
        <w:spacing w:after="0"/>
        <w:ind w:left="0"/>
        <w:jc w:val="both"/>
      </w:pPr>
      <w:r>
        <w:rPr>
          <w:rFonts w:ascii="Times New Roman"/>
          <w:b w:val="false"/>
          <w:i w:val="false"/>
          <w:color w:val="000000"/>
          <w:sz w:val="28"/>
        </w:rPr>
        <w:t>Ет                                          95              100</w:t>
      </w:r>
    </w:p>
    <w:p>
      <w:pPr>
        <w:spacing w:after="0"/>
        <w:ind w:left="0"/>
        <w:jc w:val="both"/>
      </w:pPr>
      <w:r>
        <w:rPr>
          <w:rFonts w:ascii="Times New Roman"/>
          <w:b w:val="false"/>
          <w:i w:val="false"/>
          <w:color w:val="000000"/>
          <w:sz w:val="28"/>
        </w:rPr>
        <w:t>Кұс етi                                     25               30</w:t>
      </w:r>
    </w:p>
    <w:p>
      <w:pPr>
        <w:spacing w:after="0"/>
        <w:ind w:left="0"/>
        <w:jc w:val="both"/>
      </w:pPr>
      <w:r>
        <w:rPr>
          <w:rFonts w:ascii="Times New Roman"/>
          <w:b w:val="false"/>
          <w:i w:val="false"/>
          <w:color w:val="000000"/>
          <w:sz w:val="28"/>
        </w:rPr>
        <w:t>Балық және май шабақ                        60              110</w:t>
      </w:r>
    </w:p>
    <w:p>
      <w:pPr>
        <w:spacing w:after="0"/>
        <w:ind w:left="0"/>
        <w:jc w:val="both"/>
      </w:pPr>
      <w:r>
        <w:rPr>
          <w:rFonts w:ascii="Times New Roman"/>
          <w:b w:val="false"/>
          <w:i w:val="false"/>
          <w:color w:val="000000"/>
          <w:sz w:val="28"/>
        </w:rPr>
        <w:t>Шұжық өнiмдерi                              10               25</w:t>
      </w:r>
    </w:p>
    <w:p>
      <w:pPr>
        <w:spacing w:after="0"/>
        <w:ind w:left="0"/>
        <w:jc w:val="both"/>
      </w:pPr>
      <w:r>
        <w:rPr>
          <w:rFonts w:ascii="Times New Roman"/>
          <w:b w:val="false"/>
          <w:i w:val="false"/>
          <w:color w:val="000000"/>
          <w:sz w:val="28"/>
        </w:rPr>
        <w:t>Сүт, сүттен ашытылған тағамдар             500              500</w:t>
      </w:r>
    </w:p>
    <w:p>
      <w:pPr>
        <w:spacing w:after="0"/>
        <w:ind w:left="0"/>
        <w:jc w:val="both"/>
      </w:pPr>
      <w:r>
        <w:rPr>
          <w:rFonts w:ascii="Times New Roman"/>
          <w:b w:val="false"/>
          <w:i w:val="false"/>
          <w:color w:val="000000"/>
          <w:sz w:val="28"/>
        </w:rPr>
        <w:t>Сүзбе                                       50               70</w:t>
      </w:r>
    </w:p>
    <w:p>
      <w:pPr>
        <w:spacing w:after="0"/>
        <w:ind w:left="0"/>
        <w:jc w:val="both"/>
      </w:pPr>
      <w:r>
        <w:rPr>
          <w:rFonts w:ascii="Times New Roman"/>
          <w:b w:val="false"/>
          <w:i w:val="false"/>
          <w:color w:val="000000"/>
          <w:sz w:val="28"/>
        </w:rPr>
        <w:t>Қаймақ                                      10               10</w:t>
      </w:r>
    </w:p>
    <w:p>
      <w:pPr>
        <w:spacing w:after="0"/>
        <w:ind w:left="0"/>
        <w:jc w:val="both"/>
      </w:pPr>
      <w:r>
        <w:rPr>
          <w:rFonts w:ascii="Times New Roman"/>
          <w:b w:val="false"/>
          <w:i w:val="false"/>
          <w:color w:val="000000"/>
          <w:sz w:val="28"/>
        </w:rPr>
        <w:t>Iрiмшiк                                     10               12</w:t>
      </w:r>
    </w:p>
    <w:p>
      <w:pPr>
        <w:spacing w:after="0"/>
        <w:ind w:left="0"/>
        <w:jc w:val="both"/>
      </w:pPr>
      <w:r>
        <w:rPr>
          <w:rFonts w:ascii="Times New Roman"/>
          <w:b w:val="false"/>
          <w:i w:val="false"/>
          <w:color w:val="000000"/>
          <w:sz w:val="28"/>
        </w:rPr>
        <w:t>Сары май                                    35               50</w:t>
      </w:r>
    </w:p>
    <w:p>
      <w:pPr>
        <w:spacing w:after="0"/>
        <w:ind w:left="0"/>
        <w:jc w:val="both"/>
      </w:pPr>
      <w:r>
        <w:rPr>
          <w:rFonts w:ascii="Times New Roman"/>
          <w:b w:val="false"/>
          <w:i w:val="false"/>
          <w:color w:val="000000"/>
          <w:sz w:val="28"/>
        </w:rPr>
        <w:t>Өсiмдiк майы                                12               18</w:t>
      </w:r>
    </w:p>
    <w:p>
      <w:pPr>
        <w:spacing w:after="0"/>
        <w:ind w:left="0"/>
        <w:jc w:val="both"/>
      </w:pPr>
      <w:r>
        <w:rPr>
          <w:rFonts w:ascii="Times New Roman"/>
          <w:b w:val="false"/>
          <w:i w:val="false"/>
          <w:color w:val="000000"/>
          <w:sz w:val="28"/>
        </w:rPr>
        <w:t>Жұмыртқа (дана)                              1                1</w:t>
      </w:r>
    </w:p>
    <w:p>
      <w:pPr>
        <w:spacing w:after="0"/>
        <w:ind w:left="0"/>
        <w:jc w:val="both"/>
      </w:pPr>
      <w:r>
        <w:rPr>
          <w:rFonts w:ascii="Times New Roman"/>
          <w:b w:val="false"/>
          <w:i w:val="false"/>
          <w:color w:val="000000"/>
          <w:sz w:val="28"/>
        </w:rPr>
        <w:t>Дәмдеуiш                                     2                2</w:t>
      </w:r>
    </w:p>
    <w:p>
      <w:pPr>
        <w:spacing w:after="0"/>
        <w:ind w:left="0"/>
        <w:jc w:val="both"/>
      </w:pPr>
      <w:r>
        <w:rPr>
          <w:rFonts w:ascii="Times New Roman"/>
          <w:b w:val="false"/>
          <w:i w:val="false"/>
          <w:color w:val="000000"/>
          <w:sz w:val="28"/>
        </w:rPr>
        <w:t>Тұз                                          8                8</w:t>
      </w:r>
    </w:p>
    <w:p>
      <w:pPr>
        <w:spacing w:after="0"/>
        <w:ind w:left="0"/>
        <w:jc w:val="both"/>
      </w:pPr>
      <w:r>
        <w:rPr>
          <w:rFonts w:ascii="Times New Roman"/>
          <w:b w:val="false"/>
          <w:i w:val="false"/>
          <w:color w:val="000000"/>
          <w:sz w:val="28"/>
        </w:rPr>
        <w:t>Ашытқы                                       1                1</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Жазғы сауықтыру кезеңiнде (90 күнге дейiн), жексенбi, мереке, каникул күндерi тамақтандыруға жұмсалатын шығының мөлшерi 10 процентке көбейтiледi. </w:t>
      </w:r>
      <w:r>
        <w:br/>
      </w:r>
      <w:r>
        <w:rPr>
          <w:rFonts w:ascii="Times New Roman"/>
          <w:b w:val="false"/>
          <w:i w:val="false"/>
          <w:color w:val="000000"/>
          <w:sz w:val="28"/>
        </w:rPr>
        <w:t xml:space="preserve">
      2. Денсаулық сақтау министрлiгi Қаржы министрлiгiмен келiсуi бойынша бекiткен негiзгi тағамдар бойынша кестеге сәйкес кейбiр тағамдардың түрлерiн алмастыруға рұқсат етiледi. </w:t>
      </w:r>
      <w:r>
        <w:br/>
      </w:r>
      <w:r>
        <w:rPr>
          <w:rFonts w:ascii="Times New Roman"/>
          <w:b w:val="false"/>
          <w:i w:val="false"/>
          <w:color w:val="000000"/>
          <w:sz w:val="28"/>
        </w:rPr>
        <w:t xml:space="preserve">
      3. Жетiм балалар мен ата-аналарының қамқорлығынсыз қалған балалар қатарындағы балалар үйлерi мен мектеп-интернаттар тәрбиеленушiлерiн орта кәсiптiк-техникалық училищелерде, жоғары және орта оқу орындарына оқуға түсуге жiбергенде, оларға балалар үйлерi мен мектеп-интернаттарға бөлiнген қаражат есебiнен жол жүру және тәулiктiк жолда болған уақыты үшiн қызмет бабындағы iссапарларының нормалары бойынша шығындары төленедi. </w:t>
      </w:r>
      <w:r>
        <w:br/>
      </w:r>
      <w:r>
        <w:rPr>
          <w:rFonts w:ascii="Times New Roman"/>
          <w:b w:val="false"/>
          <w:i w:val="false"/>
          <w:color w:val="000000"/>
          <w:sz w:val="28"/>
        </w:rPr>
        <w:t xml:space="preserve">
      4. Барлық үлгiдегi балалар үйлерiнiң, мектеп-интернаттардың басшыларына жетiм балалар мен ата-аналарының қамқорлығынсыз қалған балаларға олар каникул, жексенбi, мереке күндерi туысқандарының немесе жекелеген азаматтардың отбасыларында болған кезiнде, сондай-ақ ауырып қалған кезде тамақтандыру мөлшерiне сәйкес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тағамдар беруге немесе тағамның құны шегiнде қолма-қол ақша беруге</w:t>
      </w:r>
    </w:p>
    <w:p>
      <w:pPr>
        <w:spacing w:after="0"/>
        <w:ind w:left="0"/>
        <w:jc w:val="both"/>
      </w:pPr>
      <w:r>
        <w:rPr>
          <w:rFonts w:ascii="Times New Roman"/>
          <w:b w:val="false"/>
          <w:i w:val="false"/>
          <w:color w:val="000000"/>
          <w:sz w:val="28"/>
        </w:rPr>
        <w:t>рұқсат етiледi.</w:t>
      </w:r>
    </w:p>
    <w:p>
      <w:pPr>
        <w:spacing w:after="0"/>
        <w:ind w:left="0"/>
        <w:jc w:val="both"/>
      </w:pPr>
      <w:r>
        <w:rPr>
          <w:rFonts w:ascii="Times New Roman"/>
          <w:b w:val="false"/>
          <w:i w:val="false"/>
          <w:color w:val="000000"/>
          <w:sz w:val="28"/>
        </w:rPr>
        <w:t>     5. Дене бiтiмi немесе ақыл-ойының жетiлуiнде кемiстiгi бар</w:t>
      </w:r>
    </w:p>
    <w:p>
      <w:pPr>
        <w:spacing w:after="0"/>
        <w:ind w:left="0"/>
        <w:jc w:val="both"/>
      </w:pPr>
      <w:r>
        <w:rPr>
          <w:rFonts w:ascii="Times New Roman"/>
          <w:b w:val="false"/>
          <w:i w:val="false"/>
          <w:color w:val="000000"/>
          <w:sz w:val="28"/>
        </w:rPr>
        <w:t>балаларға арналған жалпы бiлiм беретiн арнайы мектеп-интернаттарда</w:t>
      </w:r>
    </w:p>
    <w:p>
      <w:pPr>
        <w:spacing w:after="0"/>
        <w:ind w:left="0"/>
        <w:jc w:val="both"/>
      </w:pPr>
      <w:r>
        <w:rPr>
          <w:rFonts w:ascii="Times New Roman"/>
          <w:b w:val="false"/>
          <w:i w:val="false"/>
          <w:color w:val="000000"/>
          <w:sz w:val="28"/>
        </w:rPr>
        <w:t>оқитын (тұрағынсыз) оқушылардың тамағына жұмсалатын шығындардың</w:t>
      </w:r>
    </w:p>
    <w:p>
      <w:pPr>
        <w:spacing w:after="0"/>
        <w:ind w:left="0"/>
        <w:jc w:val="both"/>
      </w:pPr>
      <w:r>
        <w:rPr>
          <w:rFonts w:ascii="Times New Roman"/>
          <w:b w:val="false"/>
          <w:i w:val="false"/>
          <w:color w:val="000000"/>
          <w:sz w:val="28"/>
        </w:rPr>
        <w:t xml:space="preserve">ақшалай нормасы күнiне бiр оқушыға шаққанда тамақ құнының </w:t>
      </w:r>
    </w:p>
    <w:p>
      <w:pPr>
        <w:spacing w:after="0"/>
        <w:ind w:left="0"/>
        <w:jc w:val="both"/>
      </w:pPr>
      <w:r>
        <w:rPr>
          <w:rFonts w:ascii="Times New Roman"/>
          <w:b w:val="false"/>
          <w:i w:val="false"/>
          <w:color w:val="000000"/>
          <w:sz w:val="28"/>
        </w:rPr>
        <w:t>75 процентi мөлшерiнде белгiленедi.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8 қосымша</w:t>
      </w:r>
    </w:p>
    <w:p>
      <w:pPr>
        <w:spacing w:after="0"/>
        <w:ind w:left="0"/>
        <w:jc w:val="both"/>
      </w:pPr>
      <w:r>
        <w:rPr>
          <w:rFonts w:ascii="Times New Roman"/>
          <w:b w:val="false"/>
          <w:i w:val="false"/>
          <w:color w:val="000000"/>
          <w:sz w:val="28"/>
        </w:rPr>
        <w:t>            Орыс тiлi тереңдетiле оқытылатын және әскери</w:t>
      </w:r>
    </w:p>
    <w:p>
      <w:pPr>
        <w:spacing w:after="0"/>
        <w:ind w:left="0"/>
        <w:jc w:val="both"/>
      </w:pPr>
      <w:r>
        <w:rPr>
          <w:rFonts w:ascii="Times New Roman"/>
          <w:b w:val="false"/>
          <w:i w:val="false"/>
          <w:color w:val="000000"/>
          <w:sz w:val="28"/>
        </w:rPr>
        <w:t>           дене шынықтыру даярлығы күшейтiле жүргiзiлетiн</w:t>
      </w:r>
    </w:p>
    <w:p>
      <w:pPr>
        <w:spacing w:after="0"/>
        <w:ind w:left="0"/>
        <w:jc w:val="both"/>
      </w:pPr>
      <w:r>
        <w:rPr>
          <w:rFonts w:ascii="Times New Roman"/>
          <w:b w:val="false"/>
          <w:i w:val="false"/>
          <w:color w:val="000000"/>
          <w:sz w:val="28"/>
        </w:rPr>
        <w:t>        мамандандырылған мектеп-интернат, дарынды балаларға</w:t>
      </w:r>
    </w:p>
    <w:p>
      <w:pPr>
        <w:spacing w:after="0"/>
        <w:ind w:left="0"/>
        <w:jc w:val="both"/>
      </w:pPr>
      <w:r>
        <w:rPr>
          <w:rFonts w:ascii="Times New Roman"/>
          <w:b w:val="false"/>
          <w:i w:val="false"/>
          <w:color w:val="000000"/>
          <w:sz w:val="28"/>
        </w:rPr>
        <w:t>       арналған мамандандырылған мектеп-интернат оқушыларына</w:t>
      </w:r>
    </w:p>
    <w:p>
      <w:pPr>
        <w:spacing w:after="0"/>
        <w:ind w:left="0"/>
        <w:jc w:val="both"/>
      </w:pPr>
      <w:r>
        <w:rPr>
          <w:rFonts w:ascii="Times New Roman"/>
          <w:b w:val="false"/>
          <w:i w:val="false"/>
          <w:color w:val="000000"/>
          <w:sz w:val="28"/>
        </w:rPr>
        <w:t>                           тамақтандыру</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Өнiмдер                      ! Бiр оқушыға күнiне грамм</w:t>
      </w:r>
    </w:p>
    <w:p>
      <w:pPr>
        <w:spacing w:after="0"/>
        <w:ind w:left="0"/>
        <w:jc w:val="both"/>
      </w:pPr>
      <w:r>
        <w:rPr>
          <w:rFonts w:ascii="Times New Roman"/>
          <w:b w:val="false"/>
          <w:i w:val="false"/>
          <w:color w:val="000000"/>
          <w:sz w:val="28"/>
        </w:rPr>
        <w:t>                                        !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Қара бидай наны                                    250</w:t>
      </w:r>
    </w:p>
    <w:p>
      <w:pPr>
        <w:spacing w:after="0"/>
        <w:ind w:left="0"/>
        <w:jc w:val="both"/>
      </w:pPr>
      <w:r>
        <w:rPr>
          <w:rFonts w:ascii="Times New Roman"/>
          <w:b w:val="false"/>
          <w:i w:val="false"/>
          <w:color w:val="000000"/>
          <w:sz w:val="28"/>
        </w:rPr>
        <w:t>Бидай наны, тоқаш тағамдары                        300</w:t>
      </w:r>
    </w:p>
    <w:p>
      <w:pPr>
        <w:spacing w:after="0"/>
        <w:ind w:left="0"/>
        <w:jc w:val="both"/>
      </w:pPr>
      <w:r>
        <w:rPr>
          <w:rFonts w:ascii="Times New Roman"/>
          <w:b w:val="false"/>
          <w:i w:val="false"/>
          <w:color w:val="000000"/>
          <w:sz w:val="28"/>
        </w:rPr>
        <w:t>Бидай ұны                                           30</w:t>
      </w:r>
    </w:p>
    <w:p>
      <w:pPr>
        <w:spacing w:after="0"/>
        <w:ind w:left="0"/>
        <w:jc w:val="both"/>
      </w:pPr>
      <w:r>
        <w:rPr>
          <w:rFonts w:ascii="Times New Roman"/>
          <w:b w:val="false"/>
          <w:i w:val="false"/>
          <w:color w:val="000000"/>
          <w:sz w:val="28"/>
        </w:rPr>
        <w:t>Крахмал                                              5</w:t>
      </w:r>
    </w:p>
    <w:p>
      <w:pPr>
        <w:spacing w:after="0"/>
        <w:ind w:left="0"/>
        <w:jc w:val="both"/>
      </w:pPr>
      <w:r>
        <w:rPr>
          <w:rFonts w:ascii="Times New Roman"/>
          <w:b w:val="false"/>
          <w:i w:val="false"/>
          <w:color w:val="000000"/>
          <w:sz w:val="28"/>
        </w:rPr>
        <w:t>Жарма, бұршақ, макарон өнiмдерi                    125</w:t>
      </w:r>
    </w:p>
    <w:p>
      <w:pPr>
        <w:spacing w:after="0"/>
        <w:ind w:left="0"/>
        <w:jc w:val="both"/>
      </w:pPr>
      <w:r>
        <w:rPr>
          <w:rFonts w:ascii="Times New Roman"/>
          <w:b w:val="false"/>
          <w:i w:val="false"/>
          <w:color w:val="000000"/>
          <w:sz w:val="28"/>
        </w:rPr>
        <w:t>Қант, тәттiлер                                     120</w:t>
      </w:r>
    </w:p>
    <w:p>
      <w:pPr>
        <w:spacing w:after="0"/>
        <w:ind w:left="0"/>
        <w:jc w:val="both"/>
      </w:pPr>
      <w:r>
        <w:rPr>
          <w:rFonts w:ascii="Times New Roman"/>
          <w:b w:val="false"/>
          <w:i w:val="false"/>
          <w:color w:val="000000"/>
          <w:sz w:val="28"/>
        </w:rPr>
        <w:t>Бал                                                 20</w:t>
      </w:r>
    </w:p>
    <w:p>
      <w:pPr>
        <w:spacing w:after="0"/>
        <w:ind w:left="0"/>
        <w:jc w:val="both"/>
      </w:pPr>
      <w:r>
        <w:rPr>
          <w:rFonts w:ascii="Times New Roman"/>
          <w:b w:val="false"/>
          <w:i w:val="false"/>
          <w:color w:val="000000"/>
          <w:sz w:val="28"/>
        </w:rPr>
        <w:t>Кондитер тағамдары                                  60</w:t>
      </w:r>
    </w:p>
    <w:p>
      <w:pPr>
        <w:spacing w:after="0"/>
        <w:ind w:left="0"/>
        <w:jc w:val="both"/>
      </w:pPr>
      <w:r>
        <w:rPr>
          <w:rFonts w:ascii="Times New Roman"/>
          <w:b w:val="false"/>
          <w:i w:val="false"/>
          <w:color w:val="000000"/>
          <w:sz w:val="28"/>
        </w:rPr>
        <w:t>Сары май                                            30</w:t>
      </w:r>
    </w:p>
    <w:p>
      <w:pPr>
        <w:spacing w:after="0"/>
        <w:ind w:left="0"/>
        <w:jc w:val="both"/>
      </w:pPr>
      <w:r>
        <w:rPr>
          <w:rFonts w:ascii="Times New Roman"/>
          <w:b w:val="false"/>
          <w:i w:val="false"/>
          <w:color w:val="000000"/>
          <w:sz w:val="28"/>
        </w:rPr>
        <w:t>Өсiмдiк майы                                        18</w:t>
      </w:r>
    </w:p>
    <w:p>
      <w:pPr>
        <w:spacing w:after="0"/>
        <w:ind w:left="0"/>
        <w:jc w:val="both"/>
      </w:pPr>
      <w:r>
        <w:rPr>
          <w:rFonts w:ascii="Times New Roman"/>
          <w:b w:val="false"/>
          <w:i w:val="false"/>
          <w:color w:val="000000"/>
          <w:sz w:val="28"/>
        </w:rPr>
        <w:t>Сүт, ашытылған сүт өнiмдерi                        450</w:t>
      </w:r>
    </w:p>
    <w:p>
      <w:pPr>
        <w:spacing w:after="0"/>
        <w:ind w:left="0"/>
        <w:jc w:val="both"/>
      </w:pPr>
      <w:r>
        <w:rPr>
          <w:rFonts w:ascii="Times New Roman"/>
          <w:b w:val="false"/>
          <w:i w:val="false"/>
          <w:color w:val="000000"/>
          <w:sz w:val="28"/>
        </w:rPr>
        <w:t>Қаймақ                                              20</w:t>
      </w:r>
    </w:p>
    <w:p>
      <w:pPr>
        <w:spacing w:after="0"/>
        <w:ind w:left="0"/>
        <w:jc w:val="both"/>
      </w:pPr>
      <w:r>
        <w:rPr>
          <w:rFonts w:ascii="Times New Roman"/>
          <w:b w:val="false"/>
          <w:i w:val="false"/>
          <w:color w:val="000000"/>
          <w:sz w:val="28"/>
        </w:rPr>
        <w:t>Сүзбе                                               70</w:t>
      </w:r>
    </w:p>
    <w:p>
      <w:pPr>
        <w:spacing w:after="0"/>
        <w:ind w:left="0"/>
        <w:jc w:val="both"/>
      </w:pPr>
      <w:r>
        <w:rPr>
          <w:rFonts w:ascii="Times New Roman"/>
          <w:b w:val="false"/>
          <w:i w:val="false"/>
          <w:color w:val="000000"/>
          <w:sz w:val="28"/>
        </w:rPr>
        <w:t>Iрiмшiк                                             15</w:t>
      </w:r>
    </w:p>
    <w:p>
      <w:pPr>
        <w:spacing w:after="0"/>
        <w:ind w:left="0"/>
        <w:jc w:val="both"/>
      </w:pPr>
      <w:r>
        <w:rPr>
          <w:rFonts w:ascii="Times New Roman"/>
          <w:b w:val="false"/>
          <w:i w:val="false"/>
          <w:color w:val="000000"/>
          <w:sz w:val="28"/>
        </w:rPr>
        <w:t>Ет, ет өнiмдерi                                    390</w:t>
      </w:r>
    </w:p>
    <w:p>
      <w:pPr>
        <w:spacing w:after="0"/>
        <w:ind w:left="0"/>
        <w:jc w:val="both"/>
      </w:pPr>
      <w:r>
        <w:rPr>
          <w:rFonts w:ascii="Times New Roman"/>
          <w:b w:val="false"/>
          <w:i w:val="false"/>
          <w:color w:val="000000"/>
          <w:sz w:val="28"/>
        </w:rPr>
        <w:t>Шұжық                                               10</w:t>
      </w:r>
    </w:p>
    <w:p>
      <w:pPr>
        <w:spacing w:after="0"/>
        <w:ind w:left="0"/>
        <w:jc w:val="both"/>
      </w:pPr>
      <w:r>
        <w:rPr>
          <w:rFonts w:ascii="Times New Roman"/>
          <w:b w:val="false"/>
          <w:i w:val="false"/>
          <w:color w:val="000000"/>
          <w:sz w:val="28"/>
        </w:rPr>
        <w:t>Құс етi                                             30</w:t>
      </w:r>
    </w:p>
    <w:p>
      <w:pPr>
        <w:spacing w:after="0"/>
        <w:ind w:left="0"/>
        <w:jc w:val="both"/>
      </w:pPr>
      <w:r>
        <w:rPr>
          <w:rFonts w:ascii="Times New Roman"/>
          <w:b w:val="false"/>
          <w:i w:val="false"/>
          <w:color w:val="000000"/>
          <w:sz w:val="28"/>
        </w:rPr>
        <w:t>Балық, май шабақ                                    90</w:t>
      </w:r>
    </w:p>
    <w:p>
      <w:pPr>
        <w:spacing w:after="0"/>
        <w:ind w:left="0"/>
        <w:jc w:val="both"/>
      </w:pPr>
      <w:r>
        <w:rPr>
          <w:rFonts w:ascii="Times New Roman"/>
          <w:b w:val="false"/>
          <w:i w:val="false"/>
          <w:color w:val="000000"/>
          <w:sz w:val="28"/>
        </w:rPr>
        <w:t>Жұмыртқа                                            50</w:t>
      </w:r>
    </w:p>
    <w:p>
      <w:pPr>
        <w:spacing w:after="0"/>
        <w:ind w:left="0"/>
        <w:jc w:val="both"/>
      </w:pPr>
      <w:r>
        <w:rPr>
          <w:rFonts w:ascii="Times New Roman"/>
          <w:b w:val="false"/>
          <w:i w:val="false"/>
          <w:color w:val="000000"/>
          <w:sz w:val="28"/>
        </w:rPr>
        <w:t>Бекiре уылдырығы                                     4</w:t>
      </w:r>
    </w:p>
    <w:p>
      <w:pPr>
        <w:spacing w:after="0"/>
        <w:ind w:left="0"/>
        <w:jc w:val="both"/>
      </w:pPr>
      <w:r>
        <w:rPr>
          <w:rFonts w:ascii="Times New Roman"/>
          <w:b w:val="false"/>
          <w:i w:val="false"/>
          <w:color w:val="000000"/>
          <w:sz w:val="28"/>
        </w:rPr>
        <w:t>Картоп                                             390</w:t>
      </w:r>
    </w:p>
    <w:p>
      <w:pPr>
        <w:spacing w:after="0"/>
        <w:ind w:left="0"/>
        <w:jc w:val="both"/>
      </w:pPr>
      <w:r>
        <w:rPr>
          <w:rFonts w:ascii="Times New Roman"/>
          <w:b w:val="false"/>
          <w:i w:val="false"/>
          <w:color w:val="000000"/>
          <w:sz w:val="28"/>
        </w:rPr>
        <w:t>Жас және консервiленген көкөнiс                    680</w:t>
      </w:r>
    </w:p>
    <w:p>
      <w:pPr>
        <w:spacing w:after="0"/>
        <w:ind w:left="0"/>
        <w:jc w:val="both"/>
      </w:pPr>
      <w:r>
        <w:rPr>
          <w:rFonts w:ascii="Times New Roman"/>
          <w:b w:val="false"/>
          <w:i w:val="false"/>
          <w:color w:val="000000"/>
          <w:sz w:val="28"/>
        </w:rPr>
        <w:t>Жемiс-жидек                                        660</w:t>
      </w:r>
    </w:p>
    <w:p>
      <w:pPr>
        <w:spacing w:after="0"/>
        <w:ind w:left="0"/>
        <w:jc w:val="both"/>
      </w:pPr>
      <w:r>
        <w:rPr>
          <w:rFonts w:ascii="Times New Roman"/>
          <w:b w:val="false"/>
          <w:i w:val="false"/>
          <w:color w:val="000000"/>
          <w:sz w:val="28"/>
        </w:rPr>
        <w:t>Шырындар                                           500</w:t>
      </w:r>
    </w:p>
    <w:p>
      <w:pPr>
        <w:spacing w:after="0"/>
        <w:ind w:left="0"/>
        <w:jc w:val="both"/>
      </w:pPr>
      <w:r>
        <w:rPr>
          <w:rFonts w:ascii="Times New Roman"/>
          <w:b w:val="false"/>
          <w:i w:val="false"/>
          <w:color w:val="000000"/>
          <w:sz w:val="28"/>
        </w:rPr>
        <w:t>Кептiрiлген жемiстер                                15</w:t>
      </w:r>
    </w:p>
    <w:p>
      <w:pPr>
        <w:spacing w:after="0"/>
        <w:ind w:left="0"/>
        <w:jc w:val="both"/>
      </w:pPr>
      <w:r>
        <w:rPr>
          <w:rFonts w:ascii="Times New Roman"/>
          <w:b w:val="false"/>
          <w:i w:val="false"/>
          <w:color w:val="000000"/>
          <w:sz w:val="28"/>
        </w:rPr>
        <w:t>Шәй                                                  2</w:t>
      </w:r>
    </w:p>
    <w:p>
      <w:pPr>
        <w:spacing w:after="0"/>
        <w:ind w:left="0"/>
        <w:jc w:val="both"/>
      </w:pPr>
      <w:r>
        <w:rPr>
          <w:rFonts w:ascii="Times New Roman"/>
          <w:b w:val="false"/>
          <w:i w:val="false"/>
          <w:color w:val="000000"/>
          <w:sz w:val="28"/>
        </w:rPr>
        <w:t>Кофе                                                 2</w:t>
      </w:r>
    </w:p>
    <w:p>
      <w:pPr>
        <w:spacing w:after="0"/>
        <w:ind w:left="0"/>
        <w:jc w:val="both"/>
      </w:pPr>
      <w:r>
        <w:rPr>
          <w:rFonts w:ascii="Times New Roman"/>
          <w:b w:val="false"/>
          <w:i w:val="false"/>
          <w:color w:val="000000"/>
          <w:sz w:val="28"/>
        </w:rPr>
        <w:t>Какао                                                2</w:t>
      </w:r>
    </w:p>
    <w:p>
      <w:pPr>
        <w:spacing w:after="0"/>
        <w:ind w:left="0"/>
        <w:jc w:val="both"/>
      </w:pPr>
      <w:r>
        <w:rPr>
          <w:rFonts w:ascii="Times New Roman"/>
          <w:b w:val="false"/>
          <w:i w:val="false"/>
          <w:color w:val="000000"/>
          <w:sz w:val="28"/>
        </w:rPr>
        <w:t>Дәмдеуiштер                                          2</w:t>
      </w:r>
    </w:p>
    <w:p>
      <w:pPr>
        <w:spacing w:after="0"/>
        <w:ind w:left="0"/>
        <w:jc w:val="both"/>
      </w:pPr>
      <w:r>
        <w:rPr>
          <w:rFonts w:ascii="Times New Roman"/>
          <w:b w:val="false"/>
          <w:i w:val="false"/>
          <w:color w:val="000000"/>
          <w:sz w:val="28"/>
        </w:rPr>
        <w:t>Тұз                                                  8</w:t>
      </w:r>
    </w:p>
    <w:p>
      <w:pPr>
        <w:spacing w:after="0"/>
        <w:ind w:left="0"/>
        <w:jc w:val="both"/>
      </w:pPr>
      <w:r>
        <w:rPr>
          <w:rFonts w:ascii="Times New Roman"/>
          <w:b w:val="false"/>
          <w:i w:val="false"/>
          <w:color w:val="000000"/>
          <w:sz w:val="28"/>
        </w:rPr>
        <w:t>     Ескерту. Тамақтың нәрлiлiгiн сақтай отырып негiзгi тағамдар</w:t>
      </w:r>
    </w:p>
    <w:p>
      <w:pPr>
        <w:spacing w:after="0"/>
        <w:ind w:left="0"/>
        <w:jc w:val="both"/>
      </w:pPr>
      <w:r>
        <w:rPr>
          <w:rFonts w:ascii="Times New Roman"/>
          <w:b w:val="false"/>
          <w:i w:val="false"/>
          <w:color w:val="000000"/>
          <w:sz w:val="28"/>
        </w:rPr>
        <w:t xml:space="preserve">бойынша алмастыру кестесiне сәйкес жекелеген өнiмдердi алмастыруға </w:t>
      </w:r>
    </w:p>
    <w:p>
      <w:pPr>
        <w:spacing w:after="0"/>
        <w:ind w:left="0"/>
        <w:jc w:val="both"/>
      </w:pPr>
      <w:r>
        <w:rPr>
          <w:rFonts w:ascii="Times New Roman"/>
          <w:b w:val="false"/>
          <w:i w:val="false"/>
          <w:color w:val="000000"/>
          <w:sz w:val="28"/>
        </w:rPr>
        <w:t>рұқсат етiледi.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9 қосымша</w:t>
      </w:r>
    </w:p>
    <w:p>
      <w:pPr>
        <w:spacing w:after="0"/>
        <w:ind w:left="0"/>
        <w:jc w:val="both"/>
      </w:pPr>
      <w:r>
        <w:rPr>
          <w:rFonts w:ascii="Times New Roman"/>
          <w:b w:val="false"/>
          <w:i w:val="false"/>
          <w:color w:val="000000"/>
          <w:sz w:val="28"/>
        </w:rPr>
        <w:t>            Жетiм балалар мен ата-аналарының қамқорлығынсыз</w:t>
      </w:r>
    </w:p>
    <w:p>
      <w:pPr>
        <w:spacing w:after="0"/>
        <w:ind w:left="0"/>
        <w:jc w:val="both"/>
      </w:pPr>
      <w:r>
        <w:rPr>
          <w:rFonts w:ascii="Times New Roman"/>
          <w:b w:val="false"/>
          <w:i w:val="false"/>
          <w:color w:val="000000"/>
          <w:sz w:val="28"/>
        </w:rPr>
        <w:t>         қалған балалар қатарындағы жоғары, арнаулы орта және</w:t>
      </w:r>
    </w:p>
    <w:p>
      <w:pPr>
        <w:spacing w:after="0"/>
        <w:ind w:left="0"/>
        <w:jc w:val="both"/>
      </w:pPr>
      <w:r>
        <w:rPr>
          <w:rFonts w:ascii="Times New Roman"/>
          <w:b w:val="false"/>
          <w:i w:val="false"/>
          <w:color w:val="000000"/>
          <w:sz w:val="28"/>
        </w:rPr>
        <w:t>         кәсiптiк-техникалық оқу орындарындағы студенттер мен</w:t>
      </w:r>
    </w:p>
    <w:p>
      <w:pPr>
        <w:spacing w:after="0"/>
        <w:ind w:left="0"/>
        <w:jc w:val="both"/>
      </w:pPr>
      <w:r>
        <w:rPr>
          <w:rFonts w:ascii="Times New Roman"/>
          <w:b w:val="false"/>
          <w:i w:val="false"/>
          <w:color w:val="000000"/>
          <w:sz w:val="28"/>
        </w:rPr>
        <w:t>                    оқушылардың тамақтандырылу</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Өнiмдер                     ! Бiр адамға бiр күнге берiлетiн</w:t>
      </w:r>
    </w:p>
    <w:p>
      <w:pPr>
        <w:spacing w:after="0"/>
        <w:ind w:left="0"/>
        <w:jc w:val="both"/>
      </w:pPr>
      <w:r>
        <w:rPr>
          <w:rFonts w:ascii="Times New Roman"/>
          <w:b w:val="false"/>
          <w:i w:val="false"/>
          <w:color w:val="000000"/>
          <w:sz w:val="28"/>
        </w:rPr>
        <w:t>                                     ! грамм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Қара бидай наны                                    170</w:t>
      </w:r>
    </w:p>
    <w:p>
      <w:pPr>
        <w:spacing w:after="0"/>
        <w:ind w:left="0"/>
        <w:jc w:val="both"/>
      </w:pPr>
      <w:r>
        <w:rPr>
          <w:rFonts w:ascii="Times New Roman"/>
          <w:b w:val="false"/>
          <w:i w:val="false"/>
          <w:color w:val="000000"/>
          <w:sz w:val="28"/>
        </w:rPr>
        <w:t>Бидай наны                                         280</w:t>
      </w:r>
    </w:p>
    <w:p>
      <w:pPr>
        <w:spacing w:after="0"/>
        <w:ind w:left="0"/>
        <w:jc w:val="both"/>
      </w:pPr>
      <w:r>
        <w:rPr>
          <w:rFonts w:ascii="Times New Roman"/>
          <w:b w:val="false"/>
          <w:i w:val="false"/>
          <w:color w:val="000000"/>
          <w:sz w:val="28"/>
        </w:rPr>
        <w:t>Бидай ұны                                           35</w:t>
      </w:r>
    </w:p>
    <w:p>
      <w:pPr>
        <w:spacing w:after="0"/>
        <w:ind w:left="0"/>
        <w:jc w:val="both"/>
      </w:pPr>
      <w:r>
        <w:rPr>
          <w:rFonts w:ascii="Times New Roman"/>
          <w:b w:val="false"/>
          <w:i w:val="false"/>
          <w:color w:val="000000"/>
          <w:sz w:val="28"/>
        </w:rPr>
        <w:t>Картоп ұны                                           3</w:t>
      </w:r>
    </w:p>
    <w:p>
      <w:pPr>
        <w:spacing w:after="0"/>
        <w:ind w:left="0"/>
        <w:jc w:val="both"/>
      </w:pPr>
      <w:r>
        <w:rPr>
          <w:rFonts w:ascii="Times New Roman"/>
          <w:b w:val="false"/>
          <w:i w:val="false"/>
          <w:color w:val="000000"/>
          <w:sz w:val="28"/>
        </w:rPr>
        <w:t>Жарма, бұршақ, макарон өнiмдерi                     75</w:t>
      </w:r>
    </w:p>
    <w:p>
      <w:pPr>
        <w:spacing w:after="0"/>
        <w:ind w:left="0"/>
        <w:jc w:val="both"/>
      </w:pPr>
      <w:r>
        <w:rPr>
          <w:rFonts w:ascii="Times New Roman"/>
          <w:b w:val="false"/>
          <w:i w:val="false"/>
          <w:color w:val="000000"/>
          <w:sz w:val="28"/>
        </w:rPr>
        <w:t>Картоп                                             400</w:t>
      </w:r>
    </w:p>
    <w:p>
      <w:pPr>
        <w:spacing w:after="0"/>
        <w:ind w:left="0"/>
        <w:jc w:val="both"/>
      </w:pPr>
      <w:r>
        <w:rPr>
          <w:rFonts w:ascii="Times New Roman"/>
          <w:b w:val="false"/>
          <w:i w:val="false"/>
          <w:color w:val="000000"/>
          <w:sz w:val="28"/>
        </w:rPr>
        <w:t>Көкөнiс және басқа түрi                            470</w:t>
      </w:r>
    </w:p>
    <w:p>
      <w:pPr>
        <w:spacing w:after="0"/>
        <w:ind w:left="0"/>
        <w:jc w:val="both"/>
      </w:pPr>
      <w:r>
        <w:rPr>
          <w:rFonts w:ascii="Times New Roman"/>
          <w:b w:val="false"/>
          <w:i w:val="false"/>
          <w:color w:val="000000"/>
          <w:sz w:val="28"/>
        </w:rPr>
        <w:t>Жас жемiс                                          250</w:t>
      </w:r>
    </w:p>
    <w:p>
      <w:pPr>
        <w:spacing w:after="0"/>
        <w:ind w:left="0"/>
        <w:jc w:val="both"/>
      </w:pPr>
      <w:r>
        <w:rPr>
          <w:rFonts w:ascii="Times New Roman"/>
          <w:b w:val="false"/>
          <w:i w:val="false"/>
          <w:color w:val="000000"/>
          <w:sz w:val="28"/>
        </w:rPr>
        <w:t>Шырындар                                           200</w:t>
      </w:r>
    </w:p>
    <w:p>
      <w:pPr>
        <w:spacing w:after="0"/>
        <w:ind w:left="0"/>
        <w:jc w:val="both"/>
      </w:pPr>
      <w:r>
        <w:rPr>
          <w:rFonts w:ascii="Times New Roman"/>
          <w:b w:val="false"/>
          <w:i w:val="false"/>
          <w:color w:val="000000"/>
          <w:sz w:val="28"/>
        </w:rPr>
        <w:t>Кептiрiлген жемiстер                                15</w:t>
      </w:r>
    </w:p>
    <w:p>
      <w:pPr>
        <w:spacing w:after="0"/>
        <w:ind w:left="0"/>
        <w:jc w:val="both"/>
      </w:pPr>
      <w:r>
        <w:rPr>
          <w:rFonts w:ascii="Times New Roman"/>
          <w:b w:val="false"/>
          <w:i w:val="false"/>
          <w:color w:val="000000"/>
          <w:sz w:val="28"/>
        </w:rPr>
        <w:t>Қант                                                70</w:t>
      </w:r>
    </w:p>
    <w:p>
      <w:pPr>
        <w:spacing w:after="0"/>
        <w:ind w:left="0"/>
        <w:jc w:val="both"/>
      </w:pPr>
      <w:r>
        <w:rPr>
          <w:rFonts w:ascii="Times New Roman"/>
          <w:b w:val="false"/>
          <w:i w:val="false"/>
          <w:color w:val="000000"/>
          <w:sz w:val="28"/>
        </w:rPr>
        <w:t>Кондитер тағамдары                                  25</w:t>
      </w:r>
    </w:p>
    <w:p>
      <w:pPr>
        <w:spacing w:after="0"/>
        <w:ind w:left="0"/>
        <w:jc w:val="both"/>
      </w:pPr>
      <w:r>
        <w:rPr>
          <w:rFonts w:ascii="Times New Roman"/>
          <w:b w:val="false"/>
          <w:i w:val="false"/>
          <w:color w:val="000000"/>
          <w:sz w:val="28"/>
        </w:rPr>
        <w:t>Кофе                                                 4</w:t>
      </w:r>
    </w:p>
    <w:p>
      <w:pPr>
        <w:spacing w:after="0"/>
        <w:ind w:left="0"/>
        <w:jc w:val="both"/>
      </w:pPr>
      <w:r>
        <w:rPr>
          <w:rFonts w:ascii="Times New Roman"/>
          <w:b w:val="false"/>
          <w:i w:val="false"/>
          <w:color w:val="000000"/>
          <w:sz w:val="28"/>
        </w:rPr>
        <w:t>Какао                                                2</w:t>
      </w:r>
    </w:p>
    <w:p>
      <w:pPr>
        <w:spacing w:after="0"/>
        <w:ind w:left="0"/>
        <w:jc w:val="both"/>
      </w:pPr>
      <w:r>
        <w:rPr>
          <w:rFonts w:ascii="Times New Roman"/>
          <w:b w:val="false"/>
          <w:i w:val="false"/>
          <w:color w:val="000000"/>
          <w:sz w:val="28"/>
        </w:rPr>
        <w:t>Шәй                                                  2</w:t>
      </w:r>
    </w:p>
    <w:p>
      <w:pPr>
        <w:spacing w:after="0"/>
        <w:ind w:left="0"/>
        <w:jc w:val="both"/>
      </w:pPr>
      <w:r>
        <w:rPr>
          <w:rFonts w:ascii="Times New Roman"/>
          <w:b w:val="false"/>
          <w:i w:val="false"/>
          <w:color w:val="000000"/>
          <w:sz w:val="28"/>
        </w:rPr>
        <w:t>Ет                                                 160</w:t>
      </w:r>
    </w:p>
    <w:p>
      <w:pPr>
        <w:spacing w:after="0"/>
        <w:ind w:left="0"/>
        <w:jc w:val="both"/>
      </w:pPr>
      <w:r>
        <w:rPr>
          <w:rFonts w:ascii="Times New Roman"/>
          <w:b w:val="false"/>
          <w:i w:val="false"/>
          <w:color w:val="000000"/>
          <w:sz w:val="28"/>
        </w:rPr>
        <w:t>Құс етi                                             30</w:t>
      </w:r>
    </w:p>
    <w:p>
      <w:pPr>
        <w:spacing w:after="0"/>
        <w:ind w:left="0"/>
        <w:jc w:val="both"/>
      </w:pPr>
      <w:r>
        <w:rPr>
          <w:rFonts w:ascii="Times New Roman"/>
          <w:b w:val="false"/>
          <w:i w:val="false"/>
          <w:color w:val="000000"/>
          <w:sz w:val="28"/>
        </w:rPr>
        <w:t>Балық және май шабақ                               110</w:t>
      </w:r>
    </w:p>
    <w:p>
      <w:pPr>
        <w:spacing w:after="0"/>
        <w:ind w:left="0"/>
        <w:jc w:val="both"/>
      </w:pPr>
      <w:r>
        <w:rPr>
          <w:rFonts w:ascii="Times New Roman"/>
          <w:b w:val="false"/>
          <w:i w:val="false"/>
          <w:color w:val="000000"/>
          <w:sz w:val="28"/>
        </w:rPr>
        <w:t>Шұжық өнiмдерi                                      25</w:t>
      </w:r>
    </w:p>
    <w:p>
      <w:pPr>
        <w:spacing w:after="0"/>
        <w:ind w:left="0"/>
        <w:jc w:val="both"/>
      </w:pPr>
      <w:r>
        <w:rPr>
          <w:rFonts w:ascii="Times New Roman"/>
          <w:b w:val="false"/>
          <w:i w:val="false"/>
          <w:color w:val="000000"/>
          <w:sz w:val="28"/>
        </w:rPr>
        <w:t>Сүт, ашытылған сүттен жасалған өнiмдер             500</w:t>
      </w:r>
    </w:p>
    <w:p>
      <w:pPr>
        <w:spacing w:after="0"/>
        <w:ind w:left="0"/>
        <w:jc w:val="both"/>
      </w:pPr>
      <w:r>
        <w:rPr>
          <w:rFonts w:ascii="Times New Roman"/>
          <w:b w:val="false"/>
          <w:i w:val="false"/>
          <w:color w:val="000000"/>
          <w:sz w:val="28"/>
        </w:rPr>
        <w:t>Сүзбе                                               70</w:t>
      </w:r>
    </w:p>
    <w:p>
      <w:pPr>
        <w:spacing w:after="0"/>
        <w:ind w:left="0"/>
        <w:jc w:val="both"/>
      </w:pPr>
      <w:r>
        <w:rPr>
          <w:rFonts w:ascii="Times New Roman"/>
          <w:b w:val="false"/>
          <w:i w:val="false"/>
          <w:color w:val="000000"/>
          <w:sz w:val="28"/>
        </w:rPr>
        <w:t>Қаймақ                                              10</w:t>
      </w:r>
    </w:p>
    <w:p>
      <w:pPr>
        <w:spacing w:after="0"/>
        <w:ind w:left="0"/>
        <w:jc w:val="both"/>
      </w:pPr>
      <w:r>
        <w:rPr>
          <w:rFonts w:ascii="Times New Roman"/>
          <w:b w:val="false"/>
          <w:i w:val="false"/>
          <w:color w:val="000000"/>
          <w:sz w:val="28"/>
        </w:rPr>
        <w:t>Iрiмшiк                                             12</w:t>
      </w:r>
    </w:p>
    <w:p>
      <w:pPr>
        <w:spacing w:after="0"/>
        <w:ind w:left="0"/>
        <w:jc w:val="both"/>
      </w:pPr>
      <w:r>
        <w:rPr>
          <w:rFonts w:ascii="Times New Roman"/>
          <w:b w:val="false"/>
          <w:i w:val="false"/>
          <w:color w:val="000000"/>
          <w:sz w:val="28"/>
        </w:rPr>
        <w:t>Сары май                                            50</w:t>
      </w:r>
    </w:p>
    <w:p>
      <w:pPr>
        <w:spacing w:after="0"/>
        <w:ind w:left="0"/>
        <w:jc w:val="both"/>
      </w:pPr>
      <w:r>
        <w:rPr>
          <w:rFonts w:ascii="Times New Roman"/>
          <w:b w:val="false"/>
          <w:i w:val="false"/>
          <w:color w:val="000000"/>
          <w:sz w:val="28"/>
        </w:rPr>
        <w:t>Өсiмдiк майы                                        18</w:t>
      </w:r>
    </w:p>
    <w:p>
      <w:pPr>
        <w:spacing w:after="0"/>
        <w:ind w:left="0"/>
        <w:jc w:val="both"/>
      </w:pPr>
      <w:r>
        <w:rPr>
          <w:rFonts w:ascii="Times New Roman"/>
          <w:b w:val="false"/>
          <w:i w:val="false"/>
          <w:color w:val="000000"/>
          <w:sz w:val="28"/>
        </w:rPr>
        <w:t>Дәмдегiш                                             2</w:t>
      </w:r>
    </w:p>
    <w:p>
      <w:pPr>
        <w:spacing w:after="0"/>
        <w:ind w:left="0"/>
        <w:jc w:val="both"/>
      </w:pPr>
      <w:r>
        <w:rPr>
          <w:rFonts w:ascii="Times New Roman"/>
          <w:b w:val="false"/>
          <w:i w:val="false"/>
          <w:color w:val="000000"/>
          <w:sz w:val="28"/>
        </w:rPr>
        <w:t>Тұз                                                  8</w:t>
      </w:r>
    </w:p>
    <w:p>
      <w:pPr>
        <w:spacing w:after="0"/>
        <w:ind w:left="0"/>
        <w:jc w:val="both"/>
      </w:pPr>
      <w:r>
        <w:rPr>
          <w:rFonts w:ascii="Times New Roman"/>
          <w:b w:val="false"/>
          <w:i w:val="false"/>
          <w:color w:val="000000"/>
          <w:sz w:val="28"/>
        </w:rPr>
        <w:t>Ашытқы                                               1</w:t>
      </w:r>
    </w:p>
    <w:p>
      <w:pPr>
        <w:spacing w:after="0"/>
        <w:ind w:left="0"/>
        <w:jc w:val="both"/>
      </w:pPr>
      <w:r>
        <w:rPr>
          <w:rFonts w:ascii="Times New Roman"/>
          <w:b w:val="false"/>
          <w:i w:val="false"/>
          <w:color w:val="000000"/>
          <w:sz w:val="28"/>
        </w:rPr>
        <w:t>Жұмыртқа (дана)                                      1</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Жазғы сауықтыру кезеңiнде (90 күнге дейiн) жексенбi, мереке</w:t>
      </w:r>
    </w:p>
    <w:p>
      <w:pPr>
        <w:spacing w:after="0"/>
        <w:ind w:left="0"/>
        <w:jc w:val="both"/>
      </w:pPr>
      <w:r>
        <w:rPr>
          <w:rFonts w:ascii="Times New Roman"/>
          <w:b w:val="false"/>
          <w:i w:val="false"/>
          <w:color w:val="000000"/>
          <w:sz w:val="28"/>
        </w:rPr>
        <w:t xml:space="preserve">және каникул күндерiнде тамаққа жұмсалатын шығын мөлшерi 10 </w:t>
      </w:r>
    </w:p>
    <w:p>
      <w:pPr>
        <w:spacing w:after="0"/>
        <w:ind w:left="0"/>
        <w:jc w:val="both"/>
      </w:pPr>
      <w:r>
        <w:rPr>
          <w:rFonts w:ascii="Times New Roman"/>
          <w:b w:val="false"/>
          <w:i w:val="false"/>
          <w:color w:val="000000"/>
          <w:sz w:val="28"/>
        </w:rPr>
        <w:t>процентке көбейтiледi.</w:t>
      </w:r>
    </w:p>
    <w:p>
      <w:pPr>
        <w:spacing w:after="0"/>
        <w:ind w:left="0"/>
        <w:jc w:val="both"/>
      </w:pPr>
      <w:r>
        <w:rPr>
          <w:rFonts w:ascii="Times New Roman"/>
          <w:b w:val="false"/>
          <w:i w:val="false"/>
          <w:color w:val="000000"/>
          <w:sz w:val="28"/>
        </w:rPr>
        <w:t>     2. Ыстық тамақ болмай қалған кезде, сондай-ақ тамақ бiр-екi рет</w:t>
      </w:r>
    </w:p>
    <w:p>
      <w:pPr>
        <w:spacing w:after="0"/>
        <w:ind w:left="0"/>
        <w:jc w:val="both"/>
      </w:pPr>
      <w:r>
        <w:rPr>
          <w:rFonts w:ascii="Times New Roman"/>
          <w:b w:val="false"/>
          <w:i w:val="false"/>
          <w:color w:val="000000"/>
          <w:sz w:val="28"/>
        </w:rPr>
        <w:t>қана болған жағдайда студенттер мен оқушыларға сол тамақтың орнына</w:t>
      </w:r>
    </w:p>
    <w:p>
      <w:pPr>
        <w:spacing w:after="0"/>
        <w:ind w:left="0"/>
        <w:jc w:val="both"/>
      </w:pPr>
      <w:r>
        <w:rPr>
          <w:rFonts w:ascii="Times New Roman"/>
          <w:b w:val="false"/>
          <w:i w:val="false"/>
          <w:color w:val="000000"/>
          <w:sz w:val="28"/>
        </w:rPr>
        <w:t>алынған тамақтың өтелiнбеген құны мөлшерiнде (сауда үстеме</w:t>
      </w:r>
    </w:p>
    <w:p>
      <w:pPr>
        <w:spacing w:after="0"/>
        <w:ind w:left="0"/>
        <w:jc w:val="both"/>
      </w:pPr>
      <w:r>
        <w:rPr>
          <w:rFonts w:ascii="Times New Roman"/>
          <w:b w:val="false"/>
          <w:i w:val="false"/>
          <w:color w:val="000000"/>
          <w:sz w:val="28"/>
        </w:rPr>
        <w:t>бағасы ескерiлiп) толық немесе iшiнара ақшалай өтемi берiледi.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10 қосымша</w:t>
      </w:r>
    </w:p>
    <w:p>
      <w:pPr>
        <w:spacing w:after="0"/>
        <w:ind w:left="0"/>
        <w:jc w:val="both"/>
      </w:pPr>
      <w:r>
        <w:rPr>
          <w:rFonts w:ascii="Times New Roman"/>
          <w:b w:val="false"/>
          <w:i w:val="false"/>
          <w:color w:val="000000"/>
          <w:sz w:val="28"/>
        </w:rPr>
        <w:t>            Жетiм балалар мен ата-аналарының қамқорлығынсыз</w:t>
      </w:r>
    </w:p>
    <w:p>
      <w:pPr>
        <w:spacing w:after="0"/>
        <w:ind w:left="0"/>
        <w:jc w:val="both"/>
      </w:pPr>
      <w:r>
        <w:rPr>
          <w:rFonts w:ascii="Times New Roman"/>
          <w:b w:val="false"/>
          <w:i w:val="false"/>
          <w:color w:val="000000"/>
          <w:sz w:val="28"/>
        </w:rPr>
        <w:t>   қалған балалар қатарынан барлық үлгiдегi оқу-тәрбие мекемелерiн</w:t>
      </w:r>
    </w:p>
    <w:p>
      <w:pPr>
        <w:spacing w:after="0"/>
        <w:ind w:left="0"/>
        <w:jc w:val="both"/>
      </w:pPr>
      <w:r>
        <w:rPr>
          <w:rFonts w:ascii="Times New Roman"/>
          <w:b w:val="false"/>
          <w:i w:val="false"/>
          <w:color w:val="000000"/>
          <w:sz w:val="28"/>
        </w:rPr>
        <w:t>   бiтiргендерге (соның iшiнде кәсiптiк-техникалық училищелер мен</w:t>
      </w:r>
    </w:p>
    <w:p>
      <w:pPr>
        <w:spacing w:after="0"/>
        <w:ind w:left="0"/>
        <w:jc w:val="both"/>
      </w:pPr>
      <w:r>
        <w:rPr>
          <w:rFonts w:ascii="Times New Roman"/>
          <w:b w:val="false"/>
          <w:i w:val="false"/>
          <w:color w:val="000000"/>
          <w:sz w:val="28"/>
        </w:rPr>
        <w:t xml:space="preserve">           арнаулы орта оқу орындарын бiтiргендерге) олар </w:t>
      </w:r>
    </w:p>
    <w:p>
      <w:pPr>
        <w:spacing w:after="0"/>
        <w:ind w:left="0"/>
        <w:jc w:val="both"/>
      </w:pPr>
      <w:r>
        <w:rPr>
          <w:rFonts w:ascii="Times New Roman"/>
          <w:b w:val="false"/>
          <w:i w:val="false"/>
          <w:color w:val="000000"/>
          <w:sz w:val="28"/>
        </w:rPr>
        <w:t>    кәсiптiк-техникалық, арнаулы орта және жоғары оқу орындарына</w:t>
      </w:r>
    </w:p>
    <w:p>
      <w:pPr>
        <w:spacing w:after="0"/>
        <w:ind w:left="0"/>
        <w:jc w:val="both"/>
      </w:pPr>
      <w:r>
        <w:rPr>
          <w:rFonts w:ascii="Times New Roman"/>
          <w:b w:val="false"/>
          <w:i w:val="false"/>
          <w:color w:val="000000"/>
          <w:sz w:val="28"/>
        </w:rPr>
        <w:t>       оқуға түсер кезде берiлетiн киiмдер мен аяқ киiмдердiң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Өлшем бiрлiгi ! Бiр тәрбиеленушi</w:t>
      </w:r>
    </w:p>
    <w:p>
      <w:pPr>
        <w:spacing w:after="0"/>
        <w:ind w:left="0"/>
        <w:jc w:val="both"/>
      </w:pPr>
      <w:r>
        <w:rPr>
          <w:rFonts w:ascii="Times New Roman"/>
          <w:b w:val="false"/>
          <w:i w:val="false"/>
          <w:color w:val="000000"/>
          <w:sz w:val="28"/>
        </w:rPr>
        <w:t>                                   !               !ге берiлетiн саны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Киiм-кешек</w:t>
      </w:r>
    </w:p>
    <w:p>
      <w:pPr>
        <w:spacing w:after="0"/>
        <w:ind w:left="0"/>
        <w:jc w:val="both"/>
      </w:pPr>
      <w:r>
        <w:rPr>
          <w:rFonts w:ascii="Times New Roman"/>
          <w:b w:val="false"/>
          <w:i w:val="false"/>
          <w:color w:val="000000"/>
          <w:sz w:val="28"/>
        </w:rPr>
        <w:t xml:space="preserve">Маусымдық пальто немесе жылы күздiк </w:t>
      </w:r>
    </w:p>
    <w:p>
      <w:pPr>
        <w:spacing w:after="0"/>
        <w:ind w:left="0"/>
        <w:jc w:val="both"/>
      </w:pPr>
      <w:r>
        <w:rPr>
          <w:rFonts w:ascii="Times New Roman"/>
          <w:b w:val="false"/>
          <w:i w:val="false"/>
          <w:color w:val="000000"/>
          <w:sz w:val="28"/>
        </w:rPr>
        <w:t>куртке                                   дана               1</w:t>
      </w:r>
    </w:p>
    <w:p>
      <w:pPr>
        <w:spacing w:after="0"/>
        <w:ind w:left="0"/>
        <w:jc w:val="both"/>
      </w:pPr>
      <w:r>
        <w:rPr>
          <w:rFonts w:ascii="Times New Roman"/>
          <w:b w:val="false"/>
          <w:i w:val="false"/>
          <w:color w:val="000000"/>
          <w:sz w:val="28"/>
        </w:rPr>
        <w:t>Бас киiм (күздiк)                          &amp;gt&amp;gt               1</w:t>
      </w:r>
    </w:p>
    <w:p>
      <w:pPr>
        <w:spacing w:after="0"/>
        <w:ind w:left="0"/>
        <w:jc w:val="both"/>
      </w:pPr>
      <w:r>
        <w:rPr>
          <w:rFonts w:ascii="Times New Roman"/>
          <w:b w:val="false"/>
          <w:i w:val="false"/>
          <w:color w:val="000000"/>
          <w:sz w:val="28"/>
        </w:rPr>
        <w:t>;Жылы шарф                                  &amp;gt&amp;gt               1</w:t>
      </w:r>
    </w:p>
    <w:p>
      <w:pPr>
        <w:spacing w:after="0"/>
        <w:ind w:left="0"/>
        <w:jc w:val="both"/>
      </w:pPr>
      <w:r>
        <w:rPr>
          <w:rFonts w:ascii="Times New Roman"/>
          <w:b w:val="false"/>
          <w:i w:val="false"/>
          <w:color w:val="000000"/>
          <w:sz w:val="28"/>
        </w:rPr>
        <w:t>;Қолғап                                    жұп               1</w:t>
      </w:r>
    </w:p>
    <w:p>
      <w:pPr>
        <w:spacing w:after="0"/>
        <w:ind w:left="0"/>
        <w:jc w:val="both"/>
      </w:pPr>
      <w:r>
        <w:rPr>
          <w:rFonts w:ascii="Times New Roman"/>
          <w:b w:val="false"/>
          <w:i w:val="false"/>
          <w:color w:val="000000"/>
          <w:sz w:val="28"/>
        </w:rPr>
        <w:t>Аяқ киiм (күздiк)                          &amp;gt&amp;gt               1</w:t>
      </w:r>
    </w:p>
    <w:p>
      <w:pPr>
        <w:spacing w:after="0"/>
        <w:ind w:left="0"/>
        <w:jc w:val="both"/>
      </w:pPr>
      <w:r>
        <w:rPr>
          <w:rFonts w:ascii="Times New Roman"/>
          <w:b w:val="false"/>
          <w:i w:val="false"/>
          <w:color w:val="000000"/>
          <w:sz w:val="28"/>
        </w:rPr>
        <w:t>;Шәрки                                      &amp;gt&amp;gt               1</w:t>
      </w:r>
    </w:p>
    <w:p>
      <w:pPr>
        <w:spacing w:after="0"/>
        <w:ind w:left="0"/>
        <w:jc w:val="both"/>
      </w:pPr>
      <w:r>
        <w:rPr>
          <w:rFonts w:ascii="Times New Roman"/>
          <w:b w:val="false"/>
          <w:i w:val="false"/>
          <w:color w:val="000000"/>
          <w:sz w:val="28"/>
        </w:rPr>
        <w:t>;Iш көйлек                                дана               2</w:t>
      </w:r>
    </w:p>
    <w:p>
      <w:pPr>
        <w:spacing w:after="0"/>
        <w:ind w:left="0"/>
        <w:jc w:val="both"/>
      </w:pPr>
      <w:r>
        <w:rPr>
          <w:rFonts w:ascii="Times New Roman"/>
          <w:b w:val="false"/>
          <w:i w:val="false"/>
          <w:color w:val="000000"/>
          <w:sz w:val="28"/>
        </w:rPr>
        <w:t>Түнгi көйлек (жейде)                       &amp;gt&amp;gt               2</w:t>
      </w:r>
    </w:p>
    <w:p>
      <w:pPr>
        <w:spacing w:after="0"/>
        <w:ind w:left="0"/>
        <w:jc w:val="both"/>
      </w:pPr>
      <w:r>
        <w:rPr>
          <w:rFonts w:ascii="Times New Roman"/>
          <w:b w:val="false"/>
          <w:i w:val="false"/>
          <w:color w:val="000000"/>
          <w:sz w:val="28"/>
        </w:rPr>
        <w:t>;Бюстгальтер                                &amp;gt&amp;gt               2</w:t>
      </w:r>
    </w:p>
    <w:p>
      <w:pPr>
        <w:spacing w:after="0"/>
        <w:ind w:left="0"/>
        <w:jc w:val="both"/>
      </w:pPr>
      <w:r>
        <w:rPr>
          <w:rFonts w:ascii="Times New Roman"/>
          <w:b w:val="false"/>
          <w:i w:val="false"/>
          <w:color w:val="000000"/>
          <w:sz w:val="28"/>
        </w:rPr>
        <w:t>;Қыздар рейтуздары                          &amp;gt&amp;gt               2</w:t>
      </w:r>
    </w:p>
    <w:p>
      <w:pPr>
        <w:spacing w:after="0"/>
        <w:ind w:left="0"/>
        <w:jc w:val="both"/>
      </w:pPr>
      <w:r>
        <w:rPr>
          <w:rFonts w:ascii="Times New Roman"/>
          <w:b w:val="false"/>
          <w:i w:val="false"/>
          <w:color w:val="000000"/>
          <w:sz w:val="28"/>
        </w:rPr>
        <w:t>;Колготкiлер                               жұп               2</w:t>
      </w:r>
    </w:p>
    <w:p>
      <w:pPr>
        <w:spacing w:after="0"/>
        <w:ind w:left="0"/>
        <w:jc w:val="both"/>
      </w:pPr>
      <w:r>
        <w:rPr>
          <w:rFonts w:ascii="Times New Roman"/>
          <w:b w:val="false"/>
          <w:i w:val="false"/>
          <w:color w:val="000000"/>
          <w:sz w:val="28"/>
        </w:rPr>
        <w:t>Жас өспiрiмдер майкасы                   дана               2</w:t>
      </w:r>
    </w:p>
    <w:p>
      <w:pPr>
        <w:spacing w:after="0"/>
        <w:ind w:left="0"/>
        <w:jc w:val="both"/>
      </w:pPr>
      <w:r>
        <w:rPr>
          <w:rFonts w:ascii="Times New Roman"/>
          <w:b w:val="false"/>
          <w:i w:val="false"/>
          <w:color w:val="000000"/>
          <w:sz w:val="28"/>
        </w:rPr>
        <w:t>Трусилер                                   &amp;gt&amp;gt               2</w:t>
      </w:r>
    </w:p>
    <w:p>
      <w:pPr>
        <w:spacing w:after="0"/>
        <w:ind w:left="0"/>
        <w:jc w:val="both"/>
      </w:pPr>
      <w:r>
        <w:rPr>
          <w:rFonts w:ascii="Times New Roman"/>
          <w:b w:val="false"/>
          <w:i w:val="false"/>
          <w:color w:val="000000"/>
          <w:sz w:val="28"/>
        </w:rPr>
        <w:t>;Мақта-матадан тоқылған шұлық              жұп               2</w:t>
      </w:r>
    </w:p>
    <w:p>
      <w:pPr>
        <w:spacing w:after="0"/>
        <w:ind w:left="0"/>
        <w:jc w:val="both"/>
      </w:pPr>
      <w:r>
        <w:rPr>
          <w:rFonts w:ascii="Times New Roman"/>
          <w:b w:val="false"/>
          <w:i w:val="false"/>
          <w:color w:val="000000"/>
          <w:sz w:val="28"/>
        </w:rPr>
        <w:t>Трико                                    дана               1</w:t>
      </w:r>
    </w:p>
    <w:p>
      <w:pPr>
        <w:spacing w:after="0"/>
        <w:ind w:left="0"/>
        <w:jc w:val="both"/>
      </w:pPr>
      <w:r>
        <w:rPr>
          <w:rFonts w:ascii="Times New Roman"/>
          <w:b w:val="false"/>
          <w:i w:val="false"/>
          <w:color w:val="000000"/>
          <w:sz w:val="28"/>
        </w:rPr>
        <w:t>Мақта-матадан тiгiлген жасөспiрiмдер</w:t>
      </w:r>
    </w:p>
    <w:p>
      <w:pPr>
        <w:spacing w:after="0"/>
        <w:ind w:left="0"/>
        <w:jc w:val="both"/>
      </w:pPr>
      <w:r>
        <w:rPr>
          <w:rFonts w:ascii="Times New Roman"/>
          <w:b w:val="false"/>
          <w:i w:val="false"/>
          <w:color w:val="000000"/>
          <w:sz w:val="28"/>
        </w:rPr>
        <w:t>көйлегi                                    &amp;gt&amp;gt               2</w:t>
      </w:r>
    </w:p>
    <w:p>
      <w:pPr>
        <w:spacing w:after="0"/>
        <w:ind w:left="0"/>
        <w:jc w:val="both"/>
      </w:pPr>
      <w:r>
        <w:rPr>
          <w:rFonts w:ascii="Times New Roman"/>
          <w:b w:val="false"/>
          <w:i w:val="false"/>
          <w:color w:val="000000"/>
          <w:sz w:val="28"/>
        </w:rPr>
        <w:t>;Ер бала шалбары                            &amp;gt&amp;gt               1</w:t>
      </w:r>
    </w:p>
    <w:p>
      <w:pPr>
        <w:spacing w:after="0"/>
        <w:ind w:left="0"/>
        <w:jc w:val="both"/>
      </w:pPr>
      <w:r>
        <w:rPr>
          <w:rFonts w:ascii="Times New Roman"/>
          <w:b w:val="false"/>
          <w:i w:val="false"/>
          <w:color w:val="000000"/>
          <w:sz w:val="28"/>
        </w:rPr>
        <w:t>;Жүннен тiгiлген жасөспiрiмдер костюмi    дана               1</w:t>
      </w:r>
    </w:p>
    <w:p>
      <w:pPr>
        <w:spacing w:after="0"/>
        <w:ind w:left="0"/>
        <w:jc w:val="both"/>
      </w:pPr>
      <w:r>
        <w:rPr>
          <w:rFonts w:ascii="Times New Roman"/>
          <w:b w:val="false"/>
          <w:i w:val="false"/>
          <w:color w:val="000000"/>
          <w:sz w:val="28"/>
        </w:rPr>
        <w:t>Жүннен тiгiлген қыздар костюмi             &amp;gt&amp;gt               1</w:t>
      </w:r>
    </w:p>
    <w:p>
      <w:pPr>
        <w:spacing w:after="0"/>
        <w:ind w:left="0"/>
        <w:jc w:val="both"/>
      </w:pPr>
      <w:r>
        <w:rPr>
          <w:rFonts w:ascii="Times New Roman"/>
          <w:b w:val="false"/>
          <w:i w:val="false"/>
          <w:color w:val="000000"/>
          <w:sz w:val="28"/>
        </w:rPr>
        <w:t>;Мақта-матадан тiгiлген көйлек              &amp;gt&amp;gt               1</w:t>
      </w:r>
    </w:p>
    <w:p>
      <w:pPr>
        <w:spacing w:after="0"/>
        <w:ind w:left="0"/>
        <w:jc w:val="both"/>
      </w:pPr>
      <w:r>
        <w:rPr>
          <w:rFonts w:ascii="Times New Roman"/>
          <w:b w:val="false"/>
          <w:i w:val="false"/>
          <w:color w:val="000000"/>
          <w:sz w:val="28"/>
        </w:rPr>
        <w:t>;Үйде киетiн халат                          &amp;gt&amp;gt               1</w:t>
      </w:r>
    </w:p>
    <w:p>
      <w:pPr>
        <w:spacing w:after="0"/>
        <w:ind w:left="0"/>
        <w:jc w:val="both"/>
      </w:pPr>
      <w:r>
        <w:rPr>
          <w:rFonts w:ascii="Times New Roman"/>
          <w:b w:val="false"/>
          <w:i w:val="false"/>
          <w:color w:val="000000"/>
          <w:sz w:val="28"/>
        </w:rPr>
        <w:t>;Қол орамалдар                              &amp;gt&amp;gt               2</w:t>
      </w:r>
    </w:p>
    <w:p>
      <w:pPr>
        <w:spacing w:after="0"/>
        <w:ind w:left="0"/>
        <w:jc w:val="both"/>
      </w:pPr>
      <w:r>
        <w:rPr>
          <w:rFonts w:ascii="Times New Roman"/>
          <w:b w:val="false"/>
          <w:i w:val="false"/>
          <w:color w:val="000000"/>
          <w:sz w:val="28"/>
        </w:rPr>
        <w:t>;Сүлгi                                      &amp;gt&amp;gt               1</w:t>
      </w:r>
    </w:p>
    <w:p>
      <w:pPr>
        <w:spacing w:after="0"/>
        <w:ind w:left="0"/>
        <w:jc w:val="both"/>
      </w:pPr>
      <w:r>
        <w:rPr>
          <w:rFonts w:ascii="Times New Roman"/>
          <w:b w:val="false"/>
          <w:i w:val="false"/>
          <w:color w:val="000000"/>
          <w:sz w:val="28"/>
        </w:rPr>
        <w:t>;Шамадан немесе сөмке                       &amp;gt&amp;gt               1</w:t>
      </w:r>
    </w:p>
    <w:p>
      <w:pPr>
        <w:spacing w:after="0"/>
        <w:ind w:left="0"/>
        <w:jc w:val="both"/>
      </w:pPr>
      <w:r>
        <w:rPr>
          <w:rFonts w:ascii="Times New Roman"/>
          <w:b w:val="false"/>
          <w:i w:val="false"/>
          <w:color w:val="000000"/>
          <w:sz w:val="28"/>
        </w:rPr>
        <w:t>;Жеке бас гигиенасына қажеттi заттар</w:t>
      </w:r>
    </w:p>
    <w:p>
      <w:pPr>
        <w:spacing w:after="0"/>
        <w:ind w:left="0"/>
        <w:jc w:val="both"/>
      </w:pPr>
      <w:r>
        <w:rPr>
          <w:rFonts w:ascii="Times New Roman"/>
          <w:b w:val="false"/>
          <w:i w:val="false"/>
          <w:color w:val="000000"/>
          <w:sz w:val="28"/>
        </w:rPr>
        <w:t>(сабын, шөтке, паста)</w:t>
      </w:r>
    </w:p>
    <w:p>
      <w:pPr>
        <w:spacing w:after="0"/>
        <w:ind w:left="0"/>
        <w:jc w:val="both"/>
      </w:pPr>
      <w:r>
        <w:rPr>
          <w:rFonts w:ascii="Times New Roman"/>
          <w:b w:val="false"/>
          <w:i w:val="false"/>
          <w:color w:val="000000"/>
          <w:sz w:val="28"/>
        </w:rPr>
        <w:t>     Ескерту. Киiмнiң және аяқ киiмнiң жоғарыда аталған тiзбесi</w:t>
      </w:r>
    </w:p>
    <w:p>
      <w:pPr>
        <w:spacing w:after="0"/>
        <w:ind w:left="0"/>
        <w:jc w:val="both"/>
      </w:pPr>
      <w:r>
        <w:rPr>
          <w:rFonts w:ascii="Times New Roman"/>
          <w:b w:val="false"/>
          <w:i w:val="false"/>
          <w:color w:val="000000"/>
          <w:sz w:val="28"/>
        </w:rPr>
        <w:t>бойынша жетiм балалар мен ата-аналарының қамқорлығынсыз қалған,</w:t>
      </w:r>
    </w:p>
    <w:p>
      <w:pPr>
        <w:spacing w:after="0"/>
        <w:ind w:left="0"/>
        <w:jc w:val="both"/>
      </w:pPr>
      <w:r>
        <w:rPr>
          <w:rFonts w:ascii="Times New Roman"/>
          <w:b w:val="false"/>
          <w:i w:val="false"/>
          <w:color w:val="000000"/>
          <w:sz w:val="28"/>
        </w:rPr>
        <w:t>азаматтардың қорғанышында (қамқоршылығында) жүрген балалар</w:t>
      </w:r>
    </w:p>
    <w:p>
      <w:pPr>
        <w:spacing w:after="0"/>
        <w:ind w:left="0"/>
        <w:jc w:val="both"/>
      </w:pPr>
      <w:r>
        <w:rPr>
          <w:rFonts w:ascii="Times New Roman"/>
          <w:b w:val="false"/>
          <w:i w:val="false"/>
          <w:color w:val="000000"/>
          <w:sz w:val="28"/>
        </w:rPr>
        <w:t>қамтамасыз етiледi.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31 наурыздағы</w:t>
      </w:r>
    </w:p>
    <w:p>
      <w:pPr>
        <w:spacing w:after="0"/>
        <w:ind w:left="0"/>
        <w:jc w:val="both"/>
      </w:pPr>
      <w:r>
        <w:rPr>
          <w:rFonts w:ascii="Times New Roman"/>
          <w:b w:val="false"/>
          <w:i w:val="false"/>
          <w:color w:val="000000"/>
          <w:sz w:val="28"/>
        </w:rPr>
        <w:t>                                          N 376 қаулысына</w:t>
      </w:r>
    </w:p>
    <w:p>
      <w:pPr>
        <w:spacing w:after="0"/>
        <w:ind w:left="0"/>
        <w:jc w:val="both"/>
      </w:pPr>
      <w:r>
        <w:rPr>
          <w:rFonts w:ascii="Times New Roman"/>
          <w:b w:val="false"/>
          <w:i w:val="false"/>
          <w:color w:val="000000"/>
          <w:sz w:val="28"/>
        </w:rPr>
        <w:t>                                           11 қосымша</w:t>
      </w:r>
    </w:p>
    <w:p>
      <w:pPr>
        <w:spacing w:after="0"/>
        <w:ind w:left="0"/>
        <w:jc w:val="both"/>
      </w:pPr>
      <w:r>
        <w:rPr>
          <w:rFonts w:ascii="Times New Roman"/>
          <w:b w:val="false"/>
          <w:i w:val="false"/>
          <w:color w:val="000000"/>
          <w:sz w:val="28"/>
        </w:rPr>
        <w:t>            Балалар үйлерiнiң тәрбиеленушiлерiне, барлық үлгiдегi</w:t>
      </w:r>
    </w:p>
    <w:p>
      <w:pPr>
        <w:spacing w:after="0"/>
        <w:ind w:left="0"/>
        <w:jc w:val="both"/>
      </w:pPr>
      <w:r>
        <w:rPr>
          <w:rFonts w:ascii="Times New Roman"/>
          <w:b w:val="false"/>
          <w:i w:val="false"/>
          <w:color w:val="000000"/>
          <w:sz w:val="28"/>
        </w:rPr>
        <w:t>       мектеп-интернаттарда, кәсiптiк-техникалық училищелерде, жоғары</w:t>
      </w:r>
    </w:p>
    <w:p>
      <w:pPr>
        <w:spacing w:after="0"/>
        <w:ind w:left="0"/>
        <w:jc w:val="both"/>
      </w:pPr>
      <w:r>
        <w:rPr>
          <w:rFonts w:ascii="Times New Roman"/>
          <w:b w:val="false"/>
          <w:i w:val="false"/>
          <w:color w:val="000000"/>
          <w:sz w:val="28"/>
        </w:rPr>
        <w:t xml:space="preserve">       және орта арнаулы оқу орындарында оқитын жетiм балалар мен </w:t>
      </w:r>
    </w:p>
    <w:p>
      <w:pPr>
        <w:spacing w:after="0"/>
        <w:ind w:left="0"/>
        <w:jc w:val="both"/>
      </w:pPr>
      <w:r>
        <w:rPr>
          <w:rFonts w:ascii="Times New Roman"/>
          <w:b w:val="false"/>
          <w:i w:val="false"/>
          <w:color w:val="000000"/>
          <w:sz w:val="28"/>
        </w:rPr>
        <w:t>       ата-аналарының қамқорлығынсыз қалған балаларға олар еңбекке</w:t>
      </w:r>
    </w:p>
    <w:p>
      <w:pPr>
        <w:spacing w:after="0"/>
        <w:ind w:left="0"/>
        <w:jc w:val="both"/>
      </w:pPr>
      <w:r>
        <w:rPr>
          <w:rFonts w:ascii="Times New Roman"/>
          <w:b w:val="false"/>
          <w:i w:val="false"/>
          <w:color w:val="000000"/>
          <w:sz w:val="28"/>
        </w:rPr>
        <w:t>       орналасқан кезде берiлетiн киiм, аяқ киiм, жұмсақ мүкәммал</w:t>
      </w:r>
    </w:p>
    <w:p>
      <w:pPr>
        <w:spacing w:after="0"/>
        <w:ind w:left="0"/>
        <w:jc w:val="both"/>
      </w:pPr>
      <w:r>
        <w:rPr>
          <w:rFonts w:ascii="Times New Roman"/>
          <w:b w:val="false"/>
          <w:i w:val="false"/>
          <w:color w:val="000000"/>
          <w:sz w:val="28"/>
        </w:rPr>
        <w:t>                                  мен жабдықтардың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Өлшем бiрлiгi !      Заттар саны</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жiгiттерге ! қыздарға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Киiм-кешек</w:t>
      </w:r>
    </w:p>
    <w:p>
      <w:pPr>
        <w:spacing w:after="0"/>
        <w:ind w:left="0"/>
        <w:jc w:val="both"/>
      </w:pPr>
      <w:r>
        <w:rPr>
          <w:rFonts w:ascii="Times New Roman"/>
          <w:b w:val="false"/>
          <w:i w:val="false"/>
          <w:color w:val="000000"/>
          <w:sz w:val="28"/>
        </w:rPr>
        <w:t>Қыстық пальто                       дана             1          1</w:t>
      </w:r>
    </w:p>
    <w:p>
      <w:pPr>
        <w:spacing w:after="0"/>
        <w:ind w:left="0"/>
        <w:jc w:val="both"/>
      </w:pPr>
      <w:r>
        <w:rPr>
          <w:rFonts w:ascii="Times New Roman"/>
          <w:b w:val="false"/>
          <w:i w:val="false"/>
          <w:color w:val="000000"/>
          <w:sz w:val="28"/>
        </w:rPr>
        <w:t>Маусымдық пальто, куртке             &amp;gt&amp;gt              1          1</w:t>
      </w:r>
    </w:p>
    <w:p>
      <w:pPr>
        <w:spacing w:after="0"/>
        <w:ind w:left="0"/>
        <w:jc w:val="both"/>
      </w:pPr>
      <w:r>
        <w:rPr>
          <w:rFonts w:ascii="Times New Roman"/>
          <w:b w:val="false"/>
          <w:i w:val="false"/>
          <w:color w:val="000000"/>
          <w:sz w:val="28"/>
        </w:rPr>
        <w:t>;Бас киiм:</w:t>
      </w:r>
    </w:p>
    <w:p>
      <w:pPr>
        <w:spacing w:after="0"/>
        <w:ind w:left="0"/>
        <w:jc w:val="both"/>
      </w:pPr>
      <w:r>
        <w:rPr>
          <w:rFonts w:ascii="Times New Roman"/>
          <w:b w:val="false"/>
          <w:i w:val="false"/>
          <w:color w:val="000000"/>
          <w:sz w:val="28"/>
        </w:rPr>
        <w:t>   қыстық                            &amp;gt&amp;gt              1          1</w:t>
      </w:r>
    </w:p>
    <w:p>
      <w:pPr>
        <w:spacing w:after="0"/>
        <w:ind w:left="0"/>
        <w:jc w:val="both"/>
      </w:pPr>
      <w:r>
        <w:rPr>
          <w:rFonts w:ascii="Times New Roman"/>
          <w:b w:val="false"/>
          <w:i w:val="false"/>
          <w:color w:val="000000"/>
          <w:sz w:val="28"/>
        </w:rPr>
        <w:t>;   күздiк                            &amp;gt&amp;gt              1          1</w:t>
      </w:r>
    </w:p>
    <w:p>
      <w:pPr>
        <w:spacing w:after="0"/>
        <w:ind w:left="0"/>
        <w:jc w:val="both"/>
      </w:pPr>
      <w:r>
        <w:rPr>
          <w:rFonts w:ascii="Times New Roman"/>
          <w:b w:val="false"/>
          <w:i w:val="false"/>
          <w:color w:val="000000"/>
          <w:sz w:val="28"/>
        </w:rPr>
        <w:t>;Жылы шарф                            &amp;gt&amp;gt              1          1</w:t>
      </w:r>
    </w:p>
    <w:p>
      <w:pPr>
        <w:spacing w:after="0"/>
        <w:ind w:left="0"/>
        <w:jc w:val="both"/>
      </w:pPr>
      <w:r>
        <w:rPr>
          <w:rFonts w:ascii="Times New Roman"/>
          <w:b w:val="false"/>
          <w:i w:val="false"/>
          <w:color w:val="000000"/>
          <w:sz w:val="28"/>
        </w:rPr>
        <w:t>;Қолқап (биялай)                     жұп              1          1</w:t>
      </w:r>
    </w:p>
    <w:p>
      <w:pPr>
        <w:spacing w:after="0"/>
        <w:ind w:left="0"/>
        <w:jc w:val="both"/>
      </w:pPr>
      <w:r>
        <w:rPr>
          <w:rFonts w:ascii="Times New Roman"/>
          <w:b w:val="false"/>
          <w:i w:val="false"/>
          <w:color w:val="000000"/>
          <w:sz w:val="28"/>
        </w:rPr>
        <w:t>Аяқ киiм:</w:t>
      </w:r>
    </w:p>
    <w:p>
      <w:pPr>
        <w:spacing w:after="0"/>
        <w:ind w:left="0"/>
        <w:jc w:val="both"/>
      </w:pPr>
      <w:r>
        <w:rPr>
          <w:rFonts w:ascii="Times New Roman"/>
          <w:b w:val="false"/>
          <w:i w:val="false"/>
          <w:color w:val="000000"/>
          <w:sz w:val="28"/>
        </w:rPr>
        <w:t>   күздiк                            &amp;gt&amp;gt              1          1</w:t>
      </w:r>
    </w:p>
    <w:p>
      <w:pPr>
        <w:spacing w:after="0"/>
        <w:ind w:left="0"/>
        <w:jc w:val="both"/>
      </w:pPr>
      <w:r>
        <w:rPr>
          <w:rFonts w:ascii="Times New Roman"/>
          <w:b w:val="false"/>
          <w:i w:val="false"/>
          <w:color w:val="000000"/>
          <w:sz w:val="28"/>
        </w:rPr>
        <w:t>;   жаздық                            &amp;gt&amp;gt              1          1</w:t>
      </w:r>
    </w:p>
    <w:p>
      <w:pPr>
        <w:spacing w:after="0"/>
        <w:ind w:left="0"/>
        <w:jc w:val="both"/>
      </w:pPr>
      <w:r>
        <w:rPr>
          <w:rFonts w:ascii="Times New Roman"/>
          <w:b w:val="false"/>
          <w:i w:val="false"/>
          <w:color w:val="000000"/>
          <w:sz w:val="28"/>
        </w:rPr>
        <w:t>;   қыстық (жылы)                     &amp;gt&amp;gt              1          1</w:t>
      </w:r>
    </w:p>
    <w:p>
      <w:pPr>
        <w:spacing w:after="0"/>
        <w:ind w:left="0"/>
        <w:jc w:val="both"/>
      </w:pPr>
      <w:r>
        <w:rPr>
          <w:rFonts w:ascii="Times New Roman"/>
          <w:b w:val="false"/>
          <w:i w:val="false"/>
          <w:color w:val="000000"/>
          <w:sz w:val="28"/>
        </w:rPr>
        <w:t>;Шәркилер                             &amp;gt&amp;gt              1          1</w:t>
      </w:r>
    </w:p>
    <w:p>
      <w:pPr>
        <w:spacing w:after="0"/>
        <w:ind w:left="0"/>
        <w:jc w:val="both"/>
      </w:pPr>
      <w:r>
        <w:rPr>
          <w:rFonts w:ascii="Times New Roman"/>
          <w:b w:val="false"/>
          <w:i w:val="false"/>
          <w:color w:val="000000"/>
          <w:sz w:val="28"/>
        </w:rPr>
        <w:t>;Iш-киiм                            жиынтығы          2          -</w:t>
      </w:r>
    </w:p>
    <w:p>
      <w:pPr>
        <w:spacing w:after="0"/>
        <w:ind w:left="0"/>
        <w:jc w:val="both"/>
      </w:pPr>
      <w:r>
        <w:rPr>
          <w:rFonts w:ascii="Times New Roman"/>
          <w:b w:val="false"/>
          <w:i w:val="false"/>
          <w:color w:val="000000"/>
          <w:sz w:val="28"/>
        </w:rPr>
        <w:t>Iш көйлек                           дана             -          1</w:t>
      </w:r>
    </w:p>
    <w:p>
      <w:pPr>
        <w:spacing w:after="0"/>
        <w:ind w:left="0"/>
        <w:jc w:val="both"/>
      </w:pPr>
      <w:r>
        <w:rPr>
          <w:rFonts w:ascii="Times New Roman"/>
          <w:b w:val="false"/>
          <w:i w:val="false"/>
          <w:color w:val="000000"/>
          <w:sz w:val="28"/>
        </w:rPr>
        <w:t>Түнгi көйлек                         &amp;gt&amp;gt              -          1</w:t>
      </w:r>
    </w:p>
    <w:p>
      <w:pPr>
        <w:spacing w:after="0"/>
        <w:ind w:left="0"/>
        <w:jc w:val="both"/>
      </w:pPr>
      <w:r>
        <w:rPr>
          <w:rFonts w:ascii="Times New Roman"/>
          <w:b w:val="false"/>
          <w:i w:val="false"/>
          <w:color w:val="000000"/>
          <w:sz w:val="28"/>
        </w:rPr>
        <w:t>;Бюстгальтер                          &amp;gt&amp;gt              -          2</w:t>
      </w:r>
    </w:p>
    <w:p>
      <w:pPr>
        <w:spacing w:after="0"/>
        <w:ind w:left="0"/>
        <w:jc w:val="both"/>
      </w:pPr>
      <w:r>
        <w:rPr>
          <w:rFonts w:ascii="Times New Roman"/>
          <w:b w:val="false"/>
          <w:i w:val="false"/>
          <w:color w:val="000000"/>
          <w:sz w:val="28"/>
        </w:rPr>
        <w:t>;Колготкiлер                          жұп             -          2</w:t>
      </w:r>
    </w:p>
    <w:p>
      <w:pPr>
        <w:spacing w:after="0"/>
        <w:ind w:left="0"/>
        <w:jc w:val="both"/>
      </w:pPr>
      <w:r>
        <w:rPr>
          <w:rFonts w:ascii="Times New Roman"/>
          <w:b w:val="false"/>
          <w:i w:val="false"/>
          <w:color w:val="000000"/>
          <w:sz w:val="28"/>
        </w:rPr>
        <w:t>Трико                               дана             -          2</w:t>
      </w:r>
    </w:p>
    <w:p>
      <w:pPr>
        <w:spacing w:after="0"/>
        <w:ind w:left="0"/>
        <w:jc w:val="both"/>
      </w:pPr>
      <w:r>
        <w:rPr>
          <w:rFonts w:ascii="Times New Roman"/>
          <w:b w:val="false"/>
          <w:i w:val="false"/>
          <w:color w:val="000000"/>
          <w:sz w:val="28"/>
        </w:rPr>
        <w:t>Мерекелiк костюм, көйлек             &amp;gt&amp;gt              1          1</w:t>
      </w:r>
    </w:p>
    <w:p>
      <w:pPr>
        <w:spacing w:after="0"/>
        <w:ind w:left="0"/>
        <w:jc w:val="both"/>
      </w:pPr>
      <w:r>
        <w:rPr>
          <w:rFonts w:ascii="Times New Roman"/>
          <w:b w:val="false"/>
          <w:i w:val="false"/>
          <w:color w:val="000000"/>
          <w:sz w:val="28"/>
        </w:rPr>
        <w:t>;Спорттық костюм                      &amp;gt&amp;gt              1          1</w:t>
      </w:r>
    </w:p>
    <w:p>
      <w:pPr>
        <w:spacing w:after="0"/>
        <w:ind w:left="0"/>
        <w:jc w:val="both"/>
      </w:pPr>
      <w:r>
        <w:rPr>
          <w:rFonts w:ascii="Times New Roman"/>
          <w:b w:val="false"/>
          <w:i w:val="false"/>
          <w:color w:val="000000"/>
          <w:sz w:val="28"/>
        </w:rPr>
        <w:t>;Жiбек кеудеше                        &amp;gt&amp;gt              -          1</w:t>
      </w:r>
    </w:p>
    <w:p>
      <w:pPr>
        <w:spacing w:after="0"/>
        <w:ind w:left="0"/>
        <w:jc w:val="both"/>
      </w:pPr>
      <w:r>
        <w:rPr>
          <w:rFonts w:ascii="Times New Roman"/>
          <w:b w:val="false"/>
          <w:i w:val="false"/>
          <w:color w:val="000000"/>
          <w:sz w:val="28"/>
        </w:rPr>
        <w:t>;Мерекелiк көйлек                     &amp;gt&amp;gt              1          -</w:t>
      </w:r>
    </w:p>
    <w:p>
      <w:pPr>
        <w:spacing w:after="0"/>
        <w:ind w:left="0"/>
        <w:jc w:val="both"/>
      </w:pPr>
      <w:r>
        <w:rPr>
          <w:rFonts w:ascii="Times New Roman"/>
          <w:b w:val="false"/>
          <w:i w:val="false"/>
          <w:color w:val="000000"/>
          <w:sz w:val="28"/>
        </w:rPr>
        <w:t>;Жүннен тоқылған сарафан (белдемше)   &amp;gt&amp;gt              -          1</w:t>
      </w:r>
    </w:p>
    <w:p>
      <w:pPr>
        <w:spacing w:after="0"/>
        <w:ind w:left="0"/>
        <w:jc w:val="both"/>
      </w:pPr>
      <w:r>
        <w:rPr>
          <w:rFonts w:ascii="Times New Roman"/>
          <w:b w:val="false"/>
          <w:i w:val="false"/>
          <w:color w:val="000000"/>
          <w:sz w:val="28"/>
        </w:rPr>
        <w:t>;Жүн матадан тiгiлген шалбар          &amp;gt&amp;gt              1          -</w:t>
      </w:r>
    </w:p>
    <w:p>
      <w:pPr>
        <w:spacing w:after="0"/>
        <w:ind w:left="0"/>
        <w:jc w:val="both"/>
      </w:pPr>
      <w:r>
        <w:rPr>
          <w:rFonts w:ascii="Times New Roman"/>
          <w:b w:val="false"/>
          <w:i w:val="false"/>
          <w:color w:val="000000"/>
          <w:sz w:val="28"/>
        </w:rPr>
        <w:t>;Сыртқы көйлек (кеудеше)              &amp;gt&amp;gt              1          1</w:t>
      </w:r>
    </w:p>
    <w:p>
      <w:pPr>
        <w:spacing w:after="0"/>
        <w:ind w:left="0"/>
        <w:jc w:val="both"/>
      </w:pPr>
      <w:r>
        <w:rPr>
          <w:rFonts w:ascii="Times New Roman"/>
          <w:b w:val="false"/>
          <w:i w:val="false"/>
          <w:color w:val="000000"/>
          <w:sz w:val="28"/>
        </w:rPr>
        <w:t>;Мақта-матадан тiгiлген көйлек</w:t>
      </w:r>
    </w:p>
    <w:p>
      <w:pPr>
        <w:spacing w:after="0"/>
        <w:ind w:left="0"/>
        <w:jc w:val="both"/>
      </w:pPr>
      <w:r>
        <w:rPr>
          <w:rFonts w:ascii="Times New Roman"/>
          <w:b w:val="false"/>
          <w:i w:val="false"/>
          <w:color w:val="000000"/>
          <w:sz w:val="28"/>
        </w:rPr>
        <w:t>(костюм)                            дана             1          1</w:t>
      </w:r>
    </w:p>
    <w:p>
      <w:pPr>
        <w:spacing w:after="0"/>
        <w:ind w:left="0"/>
        <w:jc w:val="both"/>
      </w:pPr>
      <w:r>
        <w:rPr>
          <w:rFonts w:ascii="Times New Roman"/>
          <w:b w:val="false"/>
          <w:i w:val="false"/>
          <w:color w:val="000000"/>
          <w:sz w:val="28"/>
        </w:rPr>
        <w:t>Күртеше немесе жемпiр                &amp;gt&amp;gt              1          1</w:t>
      </w:r>
    </w:p>
    <w:p>
      <w:pPr>
        <w:spacing w:after="0"/>
        <w:ind w:left="0"/>
        <w:jc w:val="both"/>
      </w:pPr>
      <w:r>
        <w:rPr>
          <w:rFonts w:ascii="Times New Roman"/>
          <w:b w:val="false"/>
          <w:i w:val="false"/>
          <w:color w:val="000000"/>
          <w:sz w:val="28"/>
        </w:rPr>
        <w:t>;Қол орамал                           &amp;gt&amp;gt              2          2</w:t>
      </w:r>
    </w:p>
    <w:p>
      <w:pPr>
        <w:spacing w:after="0"/>
        <w:ind w:left="0"/>
        <w:jc w:val="both"/>
      </w:pPr>
      <w:r>
        <w:rPr>
          <w:rFonts w:ascii="Times New Roman"/>
          <w:b w:val="false"/>
          <w:i w:val="false"/>
          <w:color w:val="000000"/>
          <w:sz w:val="28"/>
        </w:rPr>
        <w:t>;Шұлықтар, гольфтар                  жұп              2          2</w:t>
      </w:r>
    </w:p>
    <w:p>
      <w:pPr>
        <w:spacing w:after="0"/>
        <w:ind w:left="0"/>
        <w:jc w:val="both"/>
      </w:pPr>
      <w:r>
        <w:rPr>
          <w:rFonts w:ascii="Times New Roman"/>
          <w:b w:val="false"/>
          <w:i w:val="false"/>
          <w:color w:val="000000"/>
          <w:sz w:val="28"/>
        </w:rPr>
        <w:t>Портфель, сөмке                    дана              1          1</w:t>
      </w:r>
    </w:p>
    <w:p>
      <w:pPr>
        <w:spacing w:after="0"/>
        <w:ind w:left="0"/>
        <w:jc w:val="both"/>
      </w:pPr>
      <w:r>
        <w:rPr>
          <w:rFonts w:ascii="Times New Roman"/>
          <w:b w:val="false"/>
          <w:i w:val="false"/>
          <w:color w:val="000000"/>
          <w:sz w:val="28"/>
        </w:rPr>
        <w:t>Шамадан                              &amp;gt&amp;gt              1          1</w:t>
      </w:r>
    </w:p>
    <w:p>
      <w:pPr>
        <w:spacing w:after="0"/>
        <w:ind w:left="0"/>
        <w:jc w:val="both"/>
      </w:pPr>
      <w:r>
        <w:rPr>
          <w:rFonts w:ascii="Times New Roman"/>
          <w:b w:val="false"/>
          <w:i w:val="false"/>
          <w:color w:val="000000"/>
          <w:sz w:val="28"/>
        </w:rPr>
        <w:t>;            Жұмсақ мүкәммал</w:t>
      </w:r>
    </w:p>
    <w:p>
      <w:pPr>
        <w:spacing w:after="0"/>
        <w:ind w:left="0"/>
        <w:jc w:val="both"/>
      </w:pPr>
      <w:r>
        <w:rPr>
          <w:rFonts w:ascii="Times New Roman"/>
          <w:b w:val="false"/>
          <w:i w:val="false"/>
          <w:color w:val="000000"/>
          <w:sz w:val="28"/>
        </w:rPr>
        <w:t>Зығыр сүлгi                        дана              1          1</w:t>
      </w:r>
    </w:p>
    <w:p>
      <w:pPr>
        <w:spacing w:after="0"/>
        <w:ind w:left="0"/>
        <w:jc w:val="both"/>
      </w:pPr>
      <w:r>
        <w:rPr>
          <w:rFonts w:ascii="Times New Roman"/>
          <w:b w:val="false"/>
          <w:i w:val="false"/>
          <w:color w:val="000000"/>
          <w:sz w:val="28"/>
        </w:rPr>
        <w:t>Түктi бет орамал                     &amp;gt&amp;gt              1          1</w:t>
      </w:r>
    </w:p>
    <w:p>
      <w:pPr>
        <w:spacing w:after="0"/>
        <w:ind w:left="0"/>
        <w:jc w:val="both"/>
      </w:pPr>
      <w:r>
        <w:rPr>
          <w:rFonts w:ascii="Times New Roman"/>
          <w:b w:val="false"/>
          <w:i w:val="false"/>
          <w:color w:val="000000"/>
          <w:sz w:val="28"/>
        </w:rPr>
        <w:t>;Жастықтың iшкi тысы                  &amp;gt&amp;gt              1          1</w:t>
      </w:r>
    </w:p>
    <w:p>
      <w:pPr>
        <w:spacing w:after="0"/>
        <w:ind w:left="0"/>
        <w:jc w:val="both"/>
      </w:pPr>
      <w:r>
        <w:rPr>
          <w:rFonts w:ascii="Times New Roman"/>
          <w:b w:val="false"/>
          <w:i w:val="false"/>
          <w:color w:val="000000"/>
          <w:sz w:val="28"/>
        </w:rPr>
        <w:t>;Жастықтық сыртқы тысы                &amp;gt&amp;gt              2          2</w:t>
      </w:r>
    </w:p>
    <w:p>
      <w:pPr>
        <w:spacing w:after="0"/>
        <w:ind w:left="0"/>
        <w:jc w:val="both"/>
      </w:pPr>
      <w:r>
        <w:rPr>
          <w:rFonts w:ascii="Times New Roman"/>
          <w:b w:val="false"/>
          <w:i w:val="false"/>
          <w:color w:val="000000"/>
          <w:sz w:val="28"/>
        </w:rPr>
        <w:t>;Жүн көрпе                            &amp;gt&amp;gt              1          1</w:t>
      </w:r>
    </w:p>
    <w:p>
      <w:pPr>
        <w:spacing w:after="0"/>
        <w:ind w:left="0"/>
        <w:jc w:val="both"/>
      </w:pPr>
      <w:r>
        <w:rPr>
          <w:rFonts w:ascii="Times New Roman"/>
          <w:b w:val="false"/>
          <w:i w:val="false"/>
          <w:color w:val="000000"/>
          <w:sz w:val="28"/>
        </w:rPr>
        <w:t>;Ақ жаймалар                          &amp;gt&amp;gt              2          2</w:t>
      </w:r>
    </w:p>
    <w:p>
      <w:pPr>
        <w:spacing w:after="0"/>
        <w:ind w:left="0"/>
        <w:jc w:val="both"/>
      </w:pPr>
      <w:r>
        <w:rPr>
          <w:rFonts w:ascii="Times New Roman"/>
          <w:b w:val="false"/>
          <w:i w:val="false"/>
          <w:color w:val="000000"/>
          <w:sz w:val="28"/>
        </w:rPr>
        <w:t>;Көрпе тысы                           &amp;gt&amp;gt              2          2</w:t>
      </w:r>
    </w:p>
    <w:p>
      <w:pPr>
        <w:spacing w:after="0"/>
        <w:ind w:left="0"/>
        <w:jc w:val="both"/>
      </w:pPr>
      <w:r>
        <w:rPr>
          <w:rFonts w:ascii="Times New Roman"/>
          <w:b w:val="false"/>
          <w:i w:val="false"/>
          <w:color w:val="000000"/>
          <w:sz w:val="28"/>
        </w:rPr>
        <w:t>;Төсек жапқыш                         &amp;gt&amp;gt              1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Мақталы матрац                      дана             1          1</w:t>
      </w:r>
    </w:p>
    <w:p>
      <w:pPr>
        <w:spacing w:after="0"/>
        <w:ind w:left="0"/>
        <w:jc w:val="both"/>
      </w:pPr>
      <w:r>
        <w:rPr>
          <w:rFonts w:ascii="Times New Roman"/>
          <w:b w:val="false"/>
          <w:i w:val="false"/>
          <w:color w:val="000000"/>
          <w:sz w:val="28"/>
        </w:rPr>
        <w:t>Жастық                               &amp;gt&amp;gt              1          1</w:t>
      </w:r>
    </w:p>
    <w:p>
      <w:pPr>
        <w:spacing w:after="0"/>
        <w:ind w:left="0"/>
        <w:jc w:val="both"/>
      </w:pPr>
      <w:r>
        <w:rPr>
          <w:rFonts w:ascii="Times New Roman"/>
          <w:b w:val="false"/>
          <w:i w:val="false"/>
          <w:color w:val="000000"/>
          <w:sz w:val="28"/>
        </w:rPr>
        <w:t>;Кереует                              &amp;gt&amp;gt              1          1</w:t>
      </w:r>
    </w:p>
    <w:p>
      <w:pPr>
        <w:spacing w:after="0"/>
        <w:ind w:left="0"/>
        <w:jc w:val="both"/>
      </w:pPr>
      <w:r>
        <w:rPr>
          <w:rFonts w:ascii="Times New Roman"/>
          <w:b w:val="false"/>
          <w:i w:val="false"/>
          <w:color w:val="000000"/>
          <w:sz w:val="28"/>
        </w:rPr>
        <w:t>;Зат қойғыш                           &amp;gt&amp;gt              1          1</w:t>
      </w:r>
    </w:p>
    <w:p>
      <w:pPr>
        <w:spacing w:after="0"/>
        <w:ind w:left="0"/>
        <w:jc w:val="both"/>
      </w:pPr>
      <w:r>
        <w:rPr>
          <w:rFonts w:ascii="Times New Roman"/>
          <w:b w:val="false"/>
          <w:i w:val="false"/>
          <w:color w:val="000000"/>
          <w:sz w:val="28"/>
        </w:rPr>
        <w:t>;Үстел                                &amp;gt&amp;gt              1          1</w:t>
      </w:r>
    </w:p>
    <w:p>
      <w:pPr>
        <w:spacing w:after="0"/>
        <w:ind w:left="0"/>
        <w:jc w:val="both"/>
      </w:pPr>
      <w:r>
        <w:rPr>
          <w:rFonts w:ascii="Times New Roman"/>
          <w:b w:val="false"/>
          <w:i w:val="false"/>
          <w:color w:val="000000"/>
          <w:sz w:val="28"/>
        </w:rPr>
        <w:t>;Орындықтар                           &amp;gt&amp;gt              2          2</w:t>
      </w:r>
    </w:p>
    <w:p>
      <w:pPr>
        <w:spacing w:after="0"/>
        <w:ind w:left="0"/>
        <w:jc w:val="both"/>
      </w:pPr>
      <w:r>
        <w:rPr>
          <w:rFonts w:ascii="Times New Roman"/>
          <w:b w:val="false"/>
          <w:i w:val="false"/>
          <w:color w:val="000000"/>
          <w:sz w:val="28"/>
        </w:rPr>
        <w:t>;Терезе пердесi                      жұп              1          1</w:t>
      </w:r>
    </w:p>
    <w:p>
      <w:pPr>
        <w:spacing w:after="0"/>
        <w:ind w:left="0"/>
        <w:jc w:val="both"/>
      </w:pPr>
      <w:r>
        <w:rPr>
          <w:rFonts w:ascii="Times New Roman"/>
          <w:b w:val="false"/>
          <w:i w:val="false"/>
          <w:color w:val="000000"/>
          <w:sz w:val="28"/>
        </w:rPr>
        <w:t>            Ыдыстар</w:t>
      </w:r>
    </w:p>
    <w:p>
      <w:pPr>
        <w:spacing w:after="0"/>
        <w:ind w:left="0"/>
        <w:jc w:val="both"/>
      </w:pPr>
      <w:r>
        <w:rPr>
          <w:rFonts w:ascii="Times New Roman"/>
          <w:b w:val="false"/>
          <w:i w:val="false"/>
          <w:color w:val="000000"/>
          <w:sz w:val="28"/>
        </w:rPr>
        <w:t>Ас үйлiк                           жиынтық           1          1</w:t>
      </w:r>
    </w:p>
    <w:p>
      <w:pPr>
        <w:spacing w:after="0"/>
        <w:ind w:left="0"/>
        <w:jc w:val="both"/>
      </w:pPr>
      <w:r>
        <w:rPr>
          <w:rFonts w:ascii="Times New Roman"/>
          <w:b w:val="false"/>
          <w:i w:val="false"/>
          <w:color w:val="000000"/>
          <w:sz w:val="28"/>
        </w:rPr>
        <w:t>Асханалық                            &amp;gt&amp;gt              1          1</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Жоғары, арнаулы орта және кәсiптiк-техникалық оқу орындарының басшыларына оның құны шегiнде осы тiзбеге жекелеген өзгертулер енгiзу құқы берiледi. Студенттер мен оқушылардың қалауы бойынша киiмнiң, аяқ киiмнiң, жұмсақ мүкәммалдың және жабдықтың орнына (ерекшелiк ретiнде) қолмақол ақша беруге немесе киiм, аяқ киiм, жұмсақ мүкәммал мен жабдық сатып алуы үшiн оны студенттiң (оқушының) жинақ банкiсiндегi дербес шотына аударуға рұқсат етiледi. </w:t>
      </w:r>
      <w:r>
        <w:br/>
      </w:r>
      <w:r>
        <w:rPr>
          <w:rFonts w:ascii="Times New Roman"/>
          <w:b w:val="false"/>
          <w:i w:val="false"/>
          <w:color w:val="000000"/>
          <w:sz w:val="28"/>
        </w:rPr>
        <w:t xml:space="preserve">
      2. Студенттi, оқушыны жұмысқа орналасуға (немесе оқуға) жiбергенде, оларға бұрынғы оқу кезiнде пайдаланған кию мерзiмi өтпеген киiм және аяқ киiмдерiн қалдыруға (қалауы бойынша) рұқсат етiледi.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