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72ec" w14:textId="8c17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министрлiктерiнде қосымша министрлердiң орынбасарларын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31 наурыз  N 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Министрлер Кабинетi қаулы етедi:
     Мына министрлiктерге қосымша бiр министрдiң орынбасары лауазымы
және бiр қызметтiк жеңiл автомобиль лимитi енгiзiлсiн:
     Қазақстан Республикасының Құрылыс, тұрғын үй және аумақтарда
құрылыс салу министрлiгi
     Қазақстан Республикасының Баспасөз және бұқаралық ақпарат
министрлiгi.
     Қазақстан Республикасы
      Премьер-министрiнiң
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