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a4874" w14:textId="22a48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жылға арналған республикалық бюджет туралы" Қазақстан Республикасы Президентiнiң 1995 жылғы 15 наурыздағы  N 2120 Заң күшi бар Жарлығын жүзеге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18 сәуiр N 507. Күшi жойылды - Қазақстан Республикасы Министрлер Кабинетiнiң 1995.08.14 N 1120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1995 жылға арналған республикалық бюджетi кiрiсi бойынша 136020269 мың теңге сомасында, шығысы бойынша 175399719 мың теңге сомасында, тапшылықтың шектi мөлшерi 1 қосымшаға сәйкес - 39379450 мың теңге мөлшерiнде орындауға қабылдансын. </w:t>
      </w:r>
      <w:r>
        <w:br/>
      </w:r>
      <w:r>
        <w:rPr>
          <w:rFonts w:ascii="Times New Roman"/>
          <w:b w:val="false"/>
          <w:i w:val="false"/>
          <w:color w:val="000000"/>
          <w:sz w:val="28"/>
        </w:rPr>
        <w:t xml:space="preserve">
      2. Қазақстан Республикасы Көлiк және коммуникациялар министрлiгiнiң темiр жолдар басқармалары, "Қазақстан әуе жолы" Ұлттық акционерлiк авиакомпаниясы, "Қазақтелеком" Ұлттық акционерлiк компаниясы өздерiнiң негiзгi қызметтерi бойынша, "Қорғаныс өнеркәсiбiн конверсиялау туралы" Қазақстан Республикасы Заңының 6-бабындағы 4 - тармағына сәйкес конверсияланатын кәсiпорындар және iшкi iстер органдары жанындағы облыстық (Алматы қалалық) ведомстводан тыс күзет бөлiмдерi орталықтандырылған тәртiппен республикалық бюджетке пайдаға салынатын салық төлейдi деп белгiленсiн. </w:t>
      </w:r>
      <w:r>
        <w:br/>
      </w:r>
      <w:r>
        <w:rPr>
          <w:rFonts w:ascii="Times New Roman"/>
          <w:b w:val="false"/>
          <w:i w:val="false"/>
          <w:color w:val="000000"/>
          <w:sz w:val="28"/>
        </w:rPr>
        <w:t xml:space="preserve">
      Қазақстан Республикасының Қаржы министрлiгi ерекше жағдайларда Қазақстан Республикасының Министрлер Кабинетiне кәсiпорындар мен ұйымдарға орталықтандырылған тәртiппен табысқа салынатын салық бойынша республикалық бюджетпен есеп айырысуды белгiлеу жөнiнде ұсыныс енгiзсiн. </w:t>
      </w:r>
      <w:r>
        <w:br/>
      </w:r>
      <w:r>
        <w:rPr>
          <w:rFonts w:ascii="Times New Roman"/>
          <w:b w:val="false"/>
          <w:i w:val="false"/>
          <w:color w:val="000000"/>
          <w:sz w:val="28"/>
        </w:rPr>
        <w:t xml:space="preserve">
      3. "Целинтрансстрой", "Қазақтранстехмонтаж", "99-құрылыс басқармасы", "Көлiк құрылысы", "Трансстрой" (Алматы, Павлодар) акционерлiк қоғамдары, "Қазақстан жолдары" Мемлекеттiк акционерлiк компаниясы, "Монтажспецстрой" акционерлiк холдинг компаниясы үшiн пайдаға салынатын салық бойынша 1994 жылы қолданылған есеп айырысудың ерекше тәртiбi 1995 жылы сақталсын. </w:t>
      </w:r>
      <w:r>
        <w:br/>
      </w:r>
      <w:r>
        <w:rPr>
          <w:rFonts w:ascii="Times New Roman"/>
          <w:b w:val="false"/>
          <w:i w:val="false"/>
          <w:color w:val="000000"/>
          <w:sz w:val="28"/>
        </w:rPr>
        <w:t xml:space="preserve">
      4. "1995 жылға арналған республикалық бюджет туралы" Қазақстан Республикасы Президентiнiң 1995 жылғы 15 наурыздағы Заң күшi бар Жарлығымен жеке тұлғалар үшiн салынатын табыс салығы бойынша 1994 жылы қолданылған жеңiлдiктер сақталғаны ескерiлсiн. </w:t>
      </w:r>
      <w:r>
        <w:br/>
      </w:r>
      <w:r>
        <w:rPr>
          <w:rFonts w:ascii="Times New Roman"/>
          <w:b w:val="false"/>
          <w:i w:val="false"/>
          <w:color w:val="000000"/>
          <w:sz w:val="28"/>
        </w:rPr>
        <w:t xml:space="preserve">
      Қаржы министрлiгi аталған жеңiлдiктердiң толық берiлуiне қатаң бақылау жасайтын болсын. </w:t>
      </w:r>
      <w:r>
        <w:br/>
      </w:r>
      <w:r>
        <w:rPr>
          <w:rFonts w:ascii="Times New Roman"/>
          <w:b w:val="false"/>
          <w:i w:val="false"/>
          <w:color w:val="000000"/>
          <w:sz w:val="28"/>
        </w:rPr>
        <w:t xml:space="preserve">
      5. Қазақстан Республикасының Қаржы министрлiгi он күн мерзiм iшiнде заңды және жеке тұлғалардың автомобиль бензинi мен дизель отынын пайдаланғанына салықты есептеу мен төлеу тәртiбiн, сондай-ақ салық есебiнiң нысаны мен беру мерзiмiн бекiтсiн және оларды салық төлеушiлердiң қаперiне жеткiзсiн. </w:t>
      </w:r>
      <w:r>
        <w:br/>
      </w:r>
      <w:r>
        <w:rPr>
          <w:rFonts w:ascii="Times New Roman"/>
          <w:b w:val="false"/>
          <w:i w:val="false"/>
          <w:color w:val="000000"/>
          <w:sz w:val="28"/>
        </w:rPr>
        <w:t xml:space="preserve">
      6. Егер тауарларды экспорттық беру 1995 жылдың 24 наурызына дейiн жүргiзiлген болса, 1995 жылдың 24 наурызына дейiн жасалған және толықтай төленген контрактiлер (шарттар, келiсiмдер) бойынша акцизделетiн тауарларға, соның iшiнде Қазақстан Республикасының резидентi немесе резидентi емес басқа тұлғалар төленген акцизделетiн тауарларға, сондай-ақ бартерлiк операциялар бойынша 1995 жылдың 24 наурызына, дейiн қолданылған ставкалары бойынша салық салынады. </w:t>
      </w:r>
      <w:r>
        <w:br/>
      </w:r>
      <w:r>
        <w:rPr>
          <w:rFonts w:ascii="Times New Roman"/>
          <w:b w:val="false"/>
          <w:i w:val="false"/>
          <w:color w:val="000000"/>
          <w:sz w:val="28"/>
        </w:rPr>
        <w:t xml:space="preserve">
      Қазақстан Республикасының Қаржы министрлiгi акциздердi төлеушiлердiң бәрiн қамту есебiн ұйымдастырсын, салықтың осы түрi бойынша төлемдердiң бюджетке толық түсуiн қамтамасыз ету үшiн пәрмендi бақылау жасайтын болсын. </w:t>
      </w:r>
      <w:r>
        <w:br/>
      </w:r>
      <w:r>
        <w:rPr>
          <w:rFonts w:ascii="Times New Roman"/>
          <w:b w:val="false"/>
          <w:i w:val="false"/>
          <w:color w:val="000000"/>
          <w:sz w:val="28"/>
        </w:rPr>
        <w:t xml:space="preserve">
      7. Қазақстан Республикасының Қаржы министрлiгi он күн мерзiм iшiнде ТМД елдерiнен тыс жерлерден импортқа әкелiнетiн тауарлар (өнiмдерге) бойынша қосылған құнға салынатын салықты есептеу мен төлеу тәртiбiн, сондай-ақ кеден органдарына салық есебiн түсiру тәртiбi мен мерзiмiн белгiлеп, оны сыртқы экономикалық қызметке қатысушылардың қаперiне жеткiзсiн. </w:t>
      </w:r>
      <w:r>
        <w:br/>
      </w:r>
      <w:r>
        <w:rPr>
          <w:rFonts w:ascii="Times New Roman"/>
          <w:b w:val="false"/>
          <w:i w:val="false"/>
          <w:color w:val="000000"/>
          <w:sz w:val="28"/>
        </w:rPr>
        <w:t xml:space="preserve">
      8. Қазақстан Республикасының Жер қатынастары және жерге орналастыру жөнiндегi мемлекеттiк комитетi жердi мұрагерлiкке өмiр бойы иелену құқының құнын, жер учаскесiн пайдалану құқығының немесе жалдау құқығының құнын белгiлеу жөнiндегi жұмыстардың дер кезiнде орындалуын қамтамасыз етсiн. </w:t>
      </w:r>
      <w:r>
        <w:br/>
      </w:r>
      <w:r>
        <w:rPr>
          <w:rFonts w:ascii="Times New Roman"/>
          <w:b w:val="false"/>
          <w:i w:val="false"/>
          <w:color w:val="000000"/>
          <w:sz w:val="28"/>
        </w:rPr>
        <w:t xml:space="preserve">
      Қазақстан Республикасының Қаржы министрлiгiнiң Бас салық басқармасы және оның жергiлiктi жерлердегi органдары жергiлiктi әкiмдердiң жер учаскелерiн мұрагерлiкке өмiр бойы иелену құқығына, пайдалану құқығына немесе жалдау құқығына сатудан түскен қаражаттың дұрыс есептелуi мен бюджетке дер кезiнде аударылуын бақылау жасауды қамтамасыз етсiн. </w:t>
      </w:r>
      <w:r>
        <w:br/>
      </w:r>
      <w:r>
        <w:rPr>
          <w:rFonts w:ascii="Times New Roman"/>
          <w:b w:val="false"/>
          <w:i w:val="false"/>
          <w:color w:val="000000"/>
          <w:sz w:val="28"/>
        </w:rPr>
        <w:t xml:space="preserve">
      9. Қазақстан Республикасының Халықты жұмыспен қамтуға жәрдемдесудiң мемлекеттiк қорының 1995 жылдың 1 қаңтарынан бастап республикалық бюджеттiң кiрiс және шығыс құрамынан шығарылғандығы ескерiлсiн. "Жаңа тұрғын үй саясаты туралы" Қазақстан Республикасы Президентiнiң 1993 жылғы 6 қыркүйектегi N 1344 Жарлығының (Қазақстан Республикасының ПҮАЖ-ы, 1993 ж., N 35, 405-бап) 3-тармағын орындау мақсатында Қазақстан Республикасының Еңбек министрлiгi осы қордың шығыстары құрамында тұрғын үй құрылысы саласын қаржыландыруға 15 процент қаражат қарастырып, оны Қазақстан Республикасының "Жилстройбанк" тұрғын үй құрылысы Мемлекеттiк банкi арқылы пайдалансын. </w:t>
      </w:r>
      <w:r>
        <w:br/>
      </w:r>
      <w:r>
        <w:rPr>
          <w:rFonts w:ascii="Times New Roman"/>
          <w:b w:val="false"/>
          <w:i w:val="false"/>
          <w:color w:val="000000"/>
          <w:sz w:val="28"/>
        </w:rPr>
        <w:t xml:space="preserve">
      10. Күрделi қаржыны қаржыландырудың 9015300 мың теңге сомасындағы шығыстарында Қазақстан Республикасының экономикасын жаңғырту қорына 1995 жылдың 1 тоқсанына түскен қаражат ескерiлсiн. </w:t>
      </w:r>
      <w:r>
        <w:br/>
      </w:r>
      <w:r>
        <w:rPr>
          <w:rFonts w:ascii="Times New Roman"/>
          <w:b w:val="false"/>
          <w:i w:val="false"/>
          <w:color w:val="000000"/>
          <w:sz w:val="28"/>
        </w:rPr>
        <w:t xml:space="preserve">
      11. Әлеуметтiк сақтандыруға аударылатын жалпы соманың Зейнетақы қоры мен Әлеуметтiк сақтандыру қоры арасында тиiсiнше, 85 және 15 процент нормативтер бойынша бөлiнетiндiгi ескерiлсiн. </w:t>
      </w:r>
      <w:r>
        <w:br/>
      </w:r>
      <w:r>
        <w:rPr>
          <w:rFonts w:ascii="Times New Roman"/>
          <w:b w:val="false"/>
          <w:i w:val="false"/>
          <w:color w:val="000000"/>
          <w:sz w:val="28"/>
        </w:rPr>
        <w:t xml:space="preserve">
      12. 200 мың теңге мөлшерiндегi ең төменгi жалақы мен зейнетақыға төмендегiдей есептiк түзету коэффициенттерi белгiленгенi ескерiлсiн. </w:t>
      </w:r>
      <w:r>
        <w:br/>
      </w:r>
      <w:r>
        <w:rPr>
          <w:rFonts w:ascii="Times New Roman"/>
          <w:b w:val="false"/>
          <w:i w:val="false"/>
          <w:color w:val="000000"/>
          <w:sz w:val="28"/>
        </w:rPr>
        <w:t xml:space="preserve">
      1995 жылғы 1 қаңтардан - 1 </w:t>
      </w:r>
      <w:r>
        <w:br/>
      </w:r>
      <w:r>
        <w:rPr>
          <w:rFonts w:ascii="Times New Roman"/>
          <w:b w:val="false"/>
          <w:i w:val="false"/>
          <w:color w:val="000000"/>
          <w:sz w:val="28"/>
        </w:rPr>
        <w:t xml:space="preserve">
      1995 жылғы 1 наурыздан - 1,25 </w:t>
      </w:r>
      <w:r>
        <w:br/>
      </w:r>
      <w:r>
        <w:rPr>
          <w:rFonts w:ascii="Times New Roman"/>
          <w:b w:val="false"/>
          <w:i w:val="false"/>
          <w:color w:val="000000"/>
          <w:sz w:val="28"/>
        </w:rPr>
        <w:t xml:space="preserve">
      1995 жылғы 1 шiлдеден - 1,4 </w:t>
      </w:r>
      <w:r>
        <w:br/>
      </w:r>
      <w:r>
        <w:rPr>
          <w:rFonts w:ascii="Times New Roman"/>
          <w:b w:val="false"/>
          <w:i w:val="false"/>
          <w:color w:val="000000"/>
          <w:sz w:val="28"/>
        </w:rPr>
        <w:t xml:space="preserve">
      1995 жылғы 1 қазаннан - 1,5 </w:t>
      </w:r>
      <w:r>
        <w:br/>
      </w:r>
      <w:r>
        <w:rPr>
          <w:rFonts w:ascii="Times New Roman"/>
          <w:b w:val="false"/>
          <w:i w:val="false"/>
          <w:color w:val="000000"/>
          <w:sz w:val="28"/>
        </w:rPr>
        <w:t xml:space="preserve">
      Бұл ретте бюджеттен қаржыландырылатын ұйымдардың жұмысшылары мен қызметшiлерiне еңбекке ақы төлеудiң ең төменгi шегi мынадай мөлшерде белгiленедi: </w:t>
      </w:r>
      <w:r>
        <w:br/>
      </w:r>
      <w:r>
        <w:rPr>
          <w:rFonts w:ascii="Times New Roman"/>
          <w:b w:val="false"/>
          <w:i w:val="false"/>
          <w:color w:val="000000"/>
          <w:sz w:val="28"/>
        </w:rPr>
        <w:t xml:space="preserve">
      1995 жылғы 1 қаңтардан - кемiнде 600 теңге </w:t>
      </w:r>
      <w:r>
        <w:br/>
      </w:r>
      <w:r>
        <w:rPr>
          <w:rFonts w:ascii="Times New Roman"/>
          <w:b w:val="false"/>
          <w:i w:val="false"/>
          <w:color w:val="000000"/>
          <w:sz w:val="28"/>
        </w:rPr>
        <w:t xml:space="preserve">
      1995 жылғы 1 наурыздан - кемiнде 875 теңге </w:t>
      </w:r>
      <w:r>
        <w:br/>
      </w:r>
      <w:r>
        <w:rPr>
          <w:rFonts w:ascii="Times New Roman"/>
          <w:b w:val="false"/>
          <w:i w:val="false"/>
          <w:color w:val="000000"/>
          <w:sz w:val="28"/>
        </w:rPr>
        <w:t xml:space="preserve">
      1995 жылғы 1 шiлдеден - кемiнде 980 теңге </w:t>
      </w:r>
      <w:r>
        <w:br/>
      </w:r>
      <w:r>
        <w:rPr>
          <w:rFonts w:ascii="Times New Roman"/>
          <w:b w:val="false"/>
          <w:i w:val="false"/>
          <w:color w:val="000000"/>
          <w:sz w:val="28"/>
        </w:rPr>
        <w:t xml:space="preserve">
      1995 жылғы 1 қазаннан - кемiнде 1050 теңге </w:t>
      </w:r>
      <w:r>
        <w:br/>
      </w:r>
      <w:r>
        <w:rPr>
          <w:rFonts w:ascii="Times New Roman"/>
          <w:b w:val="false"/>
          <w:i w:val="false"/>
          <w:color w:val="000000"/>
          <w:sz w:val="28"/>
        </w:rPr>
        <w:t xml:space="preserve">
      Еңбекке ақы төлеудiң ең төменгi шегi жұмыс уақытының белгiленген ұзақтығын толық атқарған жағдайда қосымша ақылардың, үстемелердiң, сыйлықтардың, басқа да өтемдiк (қолданылып жүрген заңдарда белгiленген бiржолғы ақылардан басқа) және көтермелеу төлемдерiнiң барлық түрлерiн ескергенде, сондай-ақ аудандық,таулы жерлердегi, шөлейт, сусыз жерлердегi және экологиялық коэффициенттердi қолданғандағы бiр айда есептелген нақтылы жалақыны қамтиды деп белгiленсiн. </w:t>
      </w:r>
      <w:r>
        <w:br/>
      </w:r>
      <w:r>
        <w:rPr>
          <w:rFonts w:ascii="Times New Roman"/>
          <w:b w:val="false"/>
          <w:i w:val="false"/>
          <w:color w:val="000000"/>
          <w:sz w:val="28"/>
        </w:rPr>
        <w:t xml:space="preserve">
      Қазақстан Республикасының Еңбек министрлiгi, Қаржы министрлiгi еңбекке ақы төлеудiң енгiзiлген төменгi шегiн ескере отырып, бюджеттен қаржыландырылатын ұйымдардың (мекемелердiң) жұмысшылары мен қызметшiлерiнiң жалақысын белгiлеудiң Уақытша тәртiбiн белгiлеп, бекiтсiн. </w:t>
      </w:r>
      <w:r>
        <w:br/>
      </w:r>
      <w:r>
        <w:rPr>
          <w:rFonts w:ascii="Times New Roman"/>
          <w:b w:val="false"/>
          <w:i w:val="false"/>
          <w:color w:val="000000"/>
          <w:sz w:val="28"/>
        </w:rPr>
        <w:t xml:space="preserve">
      13. Қазақстан Республикасының Қаржы министрлiгi бiр ай мерзiм iшiнде Қазақстан Республикасының Министрлер Кабинетiне мемлекеттiк өкiмет пен басқару органдарын ұстауға арналған қаражаттың атамалы бөлiну құжатын түсiрсiн. </w:t>
      </w:r>
      <w:r>
        <w:br/>
      </w:r>
      <w:r>
        <w:rPr>
          <w:rFonts w:ascii="Times New Roman"/>
          <w:b w:val="false"/>
          <w:i w:val="false"/>
          <w:color w:val="000000"/>
          <w:sz w:val="28"/>
        </w:rPr>
        <w:t xml:space="preserve">
      14. "Астық" акционерлiк компаниясы республика бюджетiне қарастырылған қаражат есебiнен мемлекет мұқтажы үшiн 1994 жылдың егiнiнен берiлген астық үшiн ауыл шаруашылығының тауар өндiрушiлерiмен есеп айырысудың аяқталуын қамтамасыз етсiн. </w:t>
      </w:r>
      <w:r>
        <w:br/>
      </w:r>
      <w:r>
        <w:rPr>
          <w:rFonts w:ascii="Times New Roman"/>
          <w:b w:val="false"/>
          <w:i w:val="false"/>
          <w:color w:val="000000"/>
          <w:sz w:val="28"/>
        </w:rPr>
        <w:t xml:space="preserve">
      15. Ауыл шаруашылығын қаржылай қолдаудың мемлекеттiк қорының кеңесi ауыл шаруашылығы жөнiндегi шараларды қаржыландыру үшiн он күн мерзiм iшiнде Қазақстан Республикасының Қаржы министрлiгiне 1995 жылға арналған шығыстар сметасын түсiрсiн. </w:t>
      </w:r>
      <w:r>
        <w:br/>
      </w:r>
      <w:r>
        <w:rPr>
          <w:rFonts w:ascii="Times New Roman"/>
          <w:b w:val="false"/>
          <w:i w:val="false"/>
          <w:color w:val="000000"/>
          <w:sz w:val="28"/>
        </w:rPr>
        <w:t xml:space="preserve">
      Қазақстан Республикасының Мемлекеттiк қаржы бақылау комитетi аталған қордың мемлекеттiк қаражатының нысаналы бағытталуы мен пайдаланылуына қатаң бақылау жасайтын болсын. </w:t>
      </w:r>
      <w:r>
        <w:br/>
      </w:r>
      <w:r>
        <w:rPr>
          <w:rFonts w:ascii="Times New Roman"/>
          <w:b w:val="false"/>
          <w:i w:val="false"/>
          <w:color w:val="000000"/>
          <w:sz w:val="28"/>
        </w:rPr>
        <w:t xml:space="preserve">
      16. Қазақстан Республикасының Экономика министрлiгi Қазақстан Республикасы Қаржы министрлiгiмен және Қазақстанның Мемлекеттiк даму банкiсiмен бiрлесе отырып, 1995 жылы құрылысы ұзақ мерзiмдi жеңiлдетiлген кредит беру шартымен де, сондай-ақ республикалық бюджетте қарастырылған қаражат есебiнен қайтарымсыз шартымен жүзеге асырылатын бастамалық мәнi бар және iске қосылуға тиiстi объектiлердiң тiзбесi жөнiнде ұсыныстар әзiрлеп, Қазақстан Республикасының Министрлер Кабинетiне енгiзсiн. </w:t>
      </w:r>
      <w:r>
        <w:br/>
      </w:r>
      <w:r>
        <w:rPr>
          <w:rFonts w:ascii="Times New Roman"/>
          <w:b w:val="false"/>
          <w:i w:val="false"/>
          <w:color w:val="000000"/>
          <w:sz w:val="28"/>
        </w:rPr>
        <w:t xml:space="preserve">
      Қазақстанның Мемлекеттiк даму банкiсi: </w:t>
      </w:r>
      <w:r>
        <w:br/>
      </w:r>
      <w:r>
        <w:rPr>
          <w:rFonts w:ascii="Times New Roman"/>
          <w:b w:val="false"/>
          <w:i w:val="false"/>
          <w:color w:val="000000"/>
          <w:sz w:val="28"/>
        </w:rPr>
        <w:t xml:space="preserve">
      Қазақстан Республикасының Министрлер Кабинетi бекiткен басымдылығы бар инвестициялық жобаларға банкiлiк сараптауды жүзеге асырсын және белгiленген тәртiп бойынша заемшылармен кредиттiк келiсiмдер жасасын; </w:t>
      </w:r>
      <w:r>
        <w:br/>
      </w:r>
      <w:r>
        <w:rPr>
          <w:rFonts w:ascii="Times New Roman"/>
          <w:b w:val="false"/>
          <w:i w:val="false"/>
          <w:color w:val="000000"/>
          <w:sz w:val="28"/>
        </w:rPr>
        <w:t xml:space="preserve">
      бұрын берiлген кредиттер бойынша проценттiк ставкаларға қатысты бұрынғы шарттарды сақтай отырып, белгiленген тәртiппен кредит келiсiмдерiн қайта ресiмдесiн; </w:t>
      </w:r>
      <w:r>
        <w:br/>
      </w:r>
      <w:r>
        <w:rPr>
          <w:rFonts w:ascii="Times New Roman"/>
          <w:b w:val="false"/>
          <w:i w:val="false"/>
          <w:color w:val="000000"/>
          <w:sz w:val="28"/>
        </w:rPr>
        <w:t xml:space="preserve">
      Қазақстан Республикасы Ұлттық Банкiсiнiң мекемелерiмен (келiсу бойынша) және Қазақстан Республикасының Мемлекеттiк мүлiктi басқару жөнiндегi мемлекеттiк комитетiмен бiрлесе отырып, 1992-1993 жылдары Қазақстан Республикасының экономикасын жаңғырту қорынан (Инвестициялық қордан) қайтарылым негiзiнде қаржыландыру жүзеге асырылған және оларға қаражат бөлу соңғы жылдары тоқтатылған объектiлерге тексеру жүргiзсiн. Тексерудiң қорытындылары бойынша Қазақстан Республикасының Экономика министрлiгiмен, Мемлекеттiк мүлiктi басқару жөнiндегi мемлекеттiк комитетiмен және Қаржы министрлiгiмен келiсiлген әрбiр аяқталмаған объект бойынша бұрын бөлiнген кредиттердi қайтару жөнiнде қолданылған шаралар туралы шешiмнiң жобасын 1995 жылдың 15 мамырына дейiн Қазақстан Республикасының Министрлер Кабинетiне түсiрсiн. </w:t>
      </w:r>
      <w:r>
        <w:br/>
      </w:r>
      <w:r>
        <w:rPr>
          <w:rFonts w:ascii="Times New Roman"/>
          <w:b w:val="false"/>
          <w:i w:val="false"/>
          <w:color w:val="000000"/>
          <w:sz w:val="28"/>
        </w:rPr>
        <w:t xml:space="preserve">
      17. Құрылыс, тұрғын үй және аумақтарда құрылыс салу министрлiгi, Қазақстан Республикасының "Жилстройбанк" тұрғын үй құрылысы Мемлекеттiк банкi Қазақстан Республикасының Экономика министрлiгiмен және Қаржы министрлiгiмен келiсу бойынша жаңа тұрғын үй саясаты жөнiндегi шараларды жүзеге асыруға бюджетте және Қазақстан Республикасының жұмыспен қамту қорында көзделген қаражаттың атамалы түрде бөлiнуi жөнiнде ұсыныстар әзiрлеп, оларды Қазақстан Республикасының Министрлер Кабинетiне енгiзсiн. </w:t>
      </w:r>
      <w:r>
        <w:br/>
      </w:r>
      <w:r>
        <w:rPr>
          <w:rFonts w:ascii="Times New Roman"/>
          <w:b w:val="false"/>
          <w:i w:val="false"/>
          <w:color w:val="000000"/>
          <w:sz w:val="28"/>
        </w:rPr>
        <w:t xml:space="preserve">
      18. Қазақстан Республикасының Құрылыс, тұрғын үй және аумақтарда құрылыс салу министрлiгi бюджетте көзделген қаржыдан 35500 мың теңгенi жалпы республикалық маңызы бар жұмыстарды жобалауға жұмсасын. </w:t>
      </w:r>
      <w:r>
        <w:br/>
      </w:r>
      <w:r>
        <w:rPr>
          <w:rFonts w:ascii="Times New Roman"/>
          <w:b w:val="false"/>
          <w:i w:val="false"/>
          <w:color w:val="000000"/>
          <w:sz w:val="28"/>
        </w:rPr>
        <w:t xml:space="preserve">
      19. Қазақстан Республикасының Экономика министрлiгi, Бiлiм министрлiгi, өз бағынысында жоғары оқу орындары бар басқа да министрлiктер мен ведомстволар: </w:t>
      </w:r>
      <w:r>
        <w:br/>
      </w:r>
      <w:r>
        <w:rPr>
          <w:rFonts w:ascii="Times New Roman"/>
          <w:b w:val="false"/>
          <w:i w:val="false"/>
          <w:color w:val="000000"/>
          <w:sz w:val="28"/>
        </w:rPr>
        <w:t xml:space="preserve">
      1995 жылдың 1 қыркүйегiнен студенттердi қабылдау 5 процентке қысқартылатынын және олардың шарттық негiзде оқытуға көшiрiлетiнiн ескере отырып, 1995-1996 оқу жылында кадрлар даярлау жоспарын қабылдасын; </w:t>
      </w:r>
      <w:r>
        <w:br/>
      </w:r>
      <w:r>
        <w:rPr>
          <w:rFonts w:ascii="Times New Roman"/>
          <w:b w:val="false"/>
          <w:i w:val="false"/>
          <w:color w:val="000000"/>
          <w:sz w:val="28"/>
        </w:rPr>
        <w:t xml:space="preserve">
      кадрлар даярлауда қосарластыққа жол бермеу, қажетсiз мамандарды даярлауды тоқтату, сондай-ақ даярланатын мамандардың оқу орнының бейiмiне сәйкес келуiн қамтамасыз ету мақсатымен жоғары оқу орындары құрылымын жетiлдiру жөнiнде ұсыныстар енгiзсiн. </w:t>
      </w:r>
      <w:r>
        <w:br/>
      </w:r>
      <w:r>
        <w:rPr>
          <w:rFonts w:ascii="Times New Roman"/>
          <w:b w:val="false"/>
          <w:i w:val="false"/>
          <w:color w:val="000000"/>
          <w:sz w:val="28"/>
        </w:rPr>
        <w:t xml:space="preserve">
      20. Мемлекеттiк стипендиялар жоғары және орта арнаулы мемлекеттiк оқу орындарының барлық үлгерушi студенттерiне 1994-1995 жылғы оқу жылының жазғы емтихан сессиясының нәтижелерi бойынша тағайындалады деп белгiленсiн. </w:t>
      </w:r>
      <w:r>
        <w:br/>
      </w:r>
      <w:r>
        <w:rPr>
          <w:rFonts w:ascii="Times New Roman"/>
          <w:b w:val="false"/>
          <w:i w:val="false"/>
          <w:color w:val="000000"/>
          <w:sz w:val="28"/>
        </w:rPr>
        <w:t xml:space="preserve">
      21. 1995 жылға арналған республикалық бюджетте облыстар мен Алматы қаласы шығыстарының құрамында тиiстi жергiлiктi бюджеттерден қаржыландырылатын оқу орындарының студенттерi мен оқушылары үшiн мемлекеттiк темiр жол, су және қалааралық автомобиль көлiгiнде жүру жөнiнде белгiленген жеңiлдiктердi беруге арналған қаражаттың ескерiлгенiн жергiлiктi әкiмдер назарға алсын. </w:t>
      </w:r>
      <w:r>
        <w:br/>
      </w:r>
      <w:r>
        <w:rPr>
          <w:rFonts w:ascii="Times New Roman"/>
          <w:b w:val="false"/>
          <w:i w:val="false"/>
          <w:color w:val="000000"/>
          <w:sz w:val="28"/>
        </w:rPr>
        <w:t xml:space="preserve">
      Қазақстан Республикасының Бiлiм министрлiгi, Қаржы министрлiгi жол жүру жөнiнде жеңiлдiктер берудiң қолданыстағы тәртiбiне тиiстi өзгерiстер енгiзсiн. </w:t>
      </w:r>
      <w:r>
        <w:br/>
      </w:r>
      <w:r>
        <w:rPr>
          <w:rFonts w:ascii="Times New Roman"/>
          <w:b w:val="false"/>
          <w:i w:val="false"/>
          <w:color w:val="000000"/>
          <w:sz w:val="28"/>
        </w:rPr>
        <w:t xml:space="preserve">
      22. Республикалық бюджетте әлеуметтiк маңызы бар газеттер мен журналдарды шығаруға 2 қосымшаға сәйкес 539707 мың теңге сомасында демеуақы көзделiп отырғаны еске алынсын. </w:t>
      </w:r>
      <w:r>
        <w:br/>
      </w:r>
      <w:r>
        <w:rPr>
          <w:rFonts w:ascii="Times New Roman"/>
          <w:b w:val="false"/>
          <w:i w:val="false"/>
          <w:color w:val="000000"/>
          <w:sz w:val="28"/>
        </w:rPr>
        <w:t xml:space="preserve">
      23. 1995 жылғы 1 қаңтардан бастап мемлекеттiк теледидар мен радионың хабарын тарату жөнiнде байланыс қызметiн көрсету үшiн "Қазақстанның теледидары мен радиосының" республикалық корпорациясы тоқсан сайын растап отыратын хабардың кестесi мен нақты көлемiне сәйкес Қазақстан Республикасының Көлiк және коммуникациялар министрлiгi қаржыландырылып отыратын болсын. </w:t>
      </w:r>
      <w:r>
        <w:br/>
      </w:r>
      <w:r>
        <w:rPr>
          <w:rFonts w:ascii="Times New Roman"/>
          <w:b w:val="false"/>
          <w:i w:val="false"/>
          <w:color w:val="000000"/>
          <w:sz w:val="28"/>
        </w:rPr>
        <w:t xml:space="preserve">
      24. Қазақстан Республикасының Денсаулық сақтау министрлiгi, Халықты әлеуметтiк қорғау министрлiгi, Бiлiм министрлiгi Қазақстан Республикасының Қаржы министрлiгiмен бiрлесе отырып жасанды тамақтанудағы, аз қамтамасыз етiлген көп балалы отбасыларындағы, некеде тұрмайтын студент отбасыларындағы, жалғыз басты аналардың, сондай-ақ мерзiмдi қызметтегi әскери қызметшiлердiң отбасыларындағы екi жасқа дейiнгi балалар үшiн, тағамдық қоспаларды қоса есептегенде, сүтханаларда балалар тағамдарының негiзгi түрлерiн берудiң тәртiбiн анықтасын. </w:t>
      </w:r>
      <w:r>
        <w:br/>
      </w:r>
      <w:r>
        <w:rPr>
          <w:rFonts w:ascii="Times New Roman"/>
          <w:b w:val="false"/>
          <w:i w:val="false"/>
          <w:color w:val="000000"/>
          <w:sz w:val="28"/>
        </w:rPr>
        <w:t xml:space="preserve">
      25. Кәсiпорындарды конверсиялауға арналған қаражат Қазақстан Республикасының мемлекеттiк Медетшi банкiнiң шығыстары құрамында 200000 мың теңге сомасында көзделгенi ескерiлсiн. </w:t>
      </w:r>
      <w:r>
        <w:br/>
      </w:r>
      <w:r>
        <w:rPr>
          <w:rFonts w:ascii="Times New Roman"/>
          <w:b w:val="false"/>
          <w:i w:val="false"/>
          <w:color w:val="000000"/>
          <w:sz w:val="28"/>
        </w:rPr>
        <w:t xml:space="preserve">
      Қазақстан Республикасының Экономика министрлiгi, Қаржы министрлiгi, Қазақстан Республикасының Мемлекеттiк мүлiктi басқару жөнiндегi мемлекеттiк комитетi 10 күн мерзiмi iшiнде конверсияланатын кәсiпорындар балансындағы әлеуметтiк-мәдени-тұрмыстық объектiлерi мен тұрғын үй қорын жергiлiктi әкiмшiлiктер қарамағына беру жөнiнде ұсыныс енгiзсiн. </w:t>
      </w:r>
      <w:r>
        <w:br/>
      </w:r>
      <w:r>
        <w:rPr>
          <w:rFonts w:ascii="Times New Roman"/>
          <w:b w:val="false"/>
          <w:i w:val="false"/>
          <w:color w:val="000000"/>
          <w:sz w:val="28"/>
        </w:rPr>
        <w:t xml:space="preserve">
      26. Республикалық бюджетте ғылымды қаржыландыруға 2651146 мың теңге, соның iшiнде Қазақстан Республикасының Ұлттық ғылым академиясына - 655836 мың теңге және Қазақ ауыл шаруашылығы ғылымдарының академиясына - 526736 мың теңге сомасында қаражат көзделгенi ескерiлсiн. </w:t>
      </w:r>
      <w:r>
        <w:br/>
      </w:r>
      <w:r>
        <w:rPr>
          <w:rFonts w:ascii="Times New Roman"/>
          <w:b w:val="false"/>
          <w:i w:val="false"/>
          <w:color w:val="000000"/>
          <w:sz w:val="28"/>
        </w:rPr>
        <w:t xml:space="preserve">
      Қазақстан Республикасының Ғылым және жаңа технологиялар министрлiгi, Ұлттық ғылым академиясы және Қазақ ауыл шаруашылығы ғылымдарының академиясы екi ай мерзiм iшiнде қайталануға жол бермеу мақсатымен ғылыми мекемелер мен ғылыми-зерттеу бағдарламаларының құрылымы жөнiнде ұсыныстар енгiзсiн. </w:t>
      </w:r>
      <w:r>
        <w:br/>
      </w:r>
      <w:r>
        <w:rPr>
          <w:rFonts w:ascii="Times New Roman"/>
          <w:b w:val="false"/>
          <w:i w:val="false"/>
          <w:color w:val="000000"/>
          <w:sz w:val="28"/>
        </w:rPr>
        <w:t xml:space="preserve">
      27. 1995 жылдың 1 сәуiрiнен бастап шығармашылық одақтар мен қоғамдық ұйымдарды бюджеттен қаржыландыру тоқтатылатыны ескерiлсiн. </w:t>
      </w:r>
      <w:r>
        <w:br/>
      </w:r>
      <w:r>
        <w:rPr>
          <w:rFonts w:ascii="Times New Roman"/>
          <w:b w:val="false"/>
          <w:i w:val="false"/>
          <w:color w:val="000000"/>
          <w:sz w:val="28"/>
        </w:rPr>
        <w:t xml:space="preserve">
      28. "Қазақстан Республикасы Министрлер Кабинетiнiң 1992 жылғы 16 қарашадағы N 960 қаулысына өзгерiстер енгiзу туралы" Қазақстан Республикасы Министрлер Кабинетiнiң 1993 жылғы 5 ақпандағы N 91 қаулысымен (Қазақстан Республикасының ПҮАЖ-ы, 1993 ж., N 3 35-бап) енгiзiлген өзгерiстердi ескере отырып, "Негiзгi тамақ өнiмдерiнiң қымбаттауына байланысты табысы аз азаматтарға өтемақы және балаларға жәрдемақы төлеу үшiн қолданылатын отбасы мүшесiне шаққандағы жиынтық табысын есептеу туралы ереженi бекiту туралы" Қазақстан Республикасы Министрлер Кабинетiнiң 1992 жылғы 16 қарашадағы N 960 қаулысымен (Қазақстан Республикасының ПҮАЖ-ы, 1992 ж., N 44, 651-бап) белгiленген балаларға бiржолғы жәрдемақы төлеу тәртiбi 1995 жылы сақталады деп белгiленсiн. </w:t>
      </w:r>
      <w:r>
        <w:br/>
      </w:r>
      <w:r>
        <w:rPr>
          <w:rFonts w:ascii="Times New Roman"/>
          <w:b w:val="false"/>
          <w:i w:val="false"/>
          <w:color w:val="000000"/>
          <w:sz w:val="28"/>
        </w:rPr>
        <w:t xml:space="preserve">
      29. 1995 жылы қатты және сұйық отынды, газды, сондай-ақ электр энергиясын жеңiлдiкпен беруге байланысты отынмен жабдықтау ұйымдарының шығынын өтеу және қолданылып жүрген заңдарда жеңiлдiктер көзделген аз қамтамасыз етiлген азаматтар мен халықтың басқа да санаттарына пәтерақы мен коммуналдық қызмет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көрсету жөнiндегi жеңiлдiктер тиiстi жергiлiктi бюджеттер арқылы</w:t>
      </w:r>
    </w:p>
    <w:p>
      <w:pPr>
        <w:spacing w:after="0"/>
        <w:ind w:left="0"/>
        <w:jc w:val="both"/>
      </w:pPr>
      <w:r>
        <w:rPr>
          <w:rFonts w:ascii="Times New Roman"/>
          <w:b w:val="false"/>
          <w:i w:val="false"/>
          <w:color w:val="000000"/>
          <w:sz w:val="28"/>
        </w:rPr>
        <w:t>жүзеге асырылатыны ескерiлсiн.</w:t>
      </w:r>
    </w:p>
    <w:p>
      <w:pPr>
        <w:spacing w:after="0"/>
        <w:ind w:left="0"/>
        <w:jc w:val="both"/>
      </w:pPr>
      <w:r>
        <w:rPr>
          <w:rFonts w:ascii="Times New Roman"/>
          <w:b w:val="false"/>
          <w:i w:val="false"/>
          <w:color w:val="000000"/>
          <w:sz w:val="28"/>
        </w:rPr>
        <w:t>     30. 1995 жылға арналған республика бюджетi шығыстарының</w:t>
      </w:r>
    </w:p>
    <w:p>
      <w:pPr>
        <w:spacing w:after="0"/>
        <w:ind w:left="0"/>
        <w:jc w:val="both"/>
      </w:pPr>
      <w:r>
        <w:rPr>
          <w:rFonts w:ascii="Times New Roman"/>
          <w:b w:val="false"/>
          <w:i w:val="false"/>
          <w:color w:val="000000"/>
          <w:sz w:val="28"/>
        </w:rPr>
        <w:t>құрамында Абай (Ибраhим) Құнанбаевтың туғанына 150 жыл толуын</w:t>
      </w:r>
    </w:p>
    <w:p>
      <w:pPr>
        <w:spacing w:after="0"/>
        <w:ind w:left="0"/>
        <w:jc w:val="both"/>
      </w:pPr>
      <w:r>
        <w:rPr>
          <w:rFonts w:ascii="Times New Roman"/>
          <w:b w:val="false"/>
          <w:i w:val="false"/>
          <w:color w:val="000000"/>
          <w:sz w:val="28"/>
        </w:rPr>
        <w:t>мерекелеуге байланысты мерейтойлық шараларды өткiзуге көзделген</w:t>
      </w:r>
    </w:p>
    <w:p>
      <w:pPr>
        <w:spacing w:after="0"/>
        <w:ind w:left="0"/>
        <w:jc w:val="both"/>
      </w:pPr>
      <w:r>
        <w:rPr>
          <w:rFonts w:ascii="Times New Roman"/>
          <w:b w:val="false"/>
          <w:i w:val="false"/>
          <w:color w:val="000000"/>
          <w:sz w:val="28"/>
        </w:rPr>
        <w:t xml:space="preserve">қаражаттың жалпы сомасы 824250 мың теңге болатыны ескерiлсiн, </w:t>
      </w:r>
    </w:p>
    <w:p>
      <w:pPr>
        <w:spacing w:after="0"/>
        <w:ind w:left="0"/>
        <w:jc w:val="both"/>
      </w:pPr>
      <w:r>
        <w:rPr>
          <w:rFonts w:ascii="Times New Roman"/>
          <w:b w:val="false"/>
          <w:i w:val="false"/>
          <w:color w:val="000000"/>
          <w:sz w:val="28"/>
        </w:rPr>
        <w:t>оның iшiнде:</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мерейтой объектiлерiн салуға              - 245000</w:t>
      </w:r>
    </w:p>
    <w:p>
      <w:pPr>
        <w:spacing w:after="0"/>
        <w:ind w:left="0"/>
        <w:jc w:val="both"/>
      </w:pPr>
      <w:r>
        <w:rPr>
          <w:rFonts w:ascii="Times New Roman"/>
          <w:b w:val="false"/>
          <w:i w:val="false"/>
          <w:color w:val="000000"/>
          <w:sz w:val="28"/>
        </w:rPr>
        <w:t>     мерейтойға әзiрлену мен оны өткiзу</w:t>
      </w:r>
    </w:p>
    <w:p>
      <w:pPr>
        <w:spacing w:after="0"/>
        <w:ind w:left="0"/>
        <w:jc w:val="both"/>
      </w:pPr>
      <w:r>
        <w:rPr>
          <w:rFonts w:ascii="Times New Roman"/>
          <w:b w:val="false"/>
          <w:i w:val="false"/>
          <w:color w:val="000000"/>
          <w:sz w:val="28"/>
        </w:rPr>
        <w:t>     объектiлерiн көркейтуге                   - 2300</w:t>
      </w:r>
    </w:p>
    <w:p>
      <w:pPr>
        <w:spacing w:after="0"/>
        <w:ind w:left="0"/>
        <w:jc w:val="both"/>
      </w:pPr>
      <w:r>
        <w:rPr>
          <w:rFonts w:ascii="Times New Roman"/>
          <w:b w:val="false"/>
          <w:i w:val="false"/>
          <w:color w:val="000000"/>
          <w:sz w:val="28"/>
        </w:rPr>
        <w:t>     екi сериялы "Абай жолы" көркем</w:t>
      </w:r>
    </w:p>
    <w:p>
      <w:pPr>
        <w:spacing w:after="0"/>
        <w:ind w:left="0"/>
        <w:jc w:val="both"/>
      </w:pPr>
      <w:r>
        <w:rPr>
          <w:rFonts w:ascii="Times New Roman"/>
          <w:b w:val="false"/>
          <w:i w:val="false"/>
          <w:color w:val="000000"/>
          <w:sz w:val="28"/>
        </w:rPr>
        <w:t>     фильмдi түсiрудi аяқтауға                 - 166000</w:t>
      </w:r>
    </w:p>
    <w:p>
      <w:pPr>
        <w:spacing w:after="0"/>
        <w:ind w:left="0"/>
        <w:jc w:val="both"/>
      </w:pPr>
      <w:r>
        <w:rPr>
          <w:rFonts w:ascii="Times New Roman"/>
          <w:b w:val="false"/>
          <w:i w:val="false"/>
          <w:color w:val="000000"/>
          <w:sz w:val="28"/>
        </w:rPr>
        <w:t>     импорттық кинотехниканы сатып алу</w:t>
      </w:r>
    </w:p>
    <w:p>
      <w:pPr>
        <w:spacing w:after="0"/>
        <w:ind w:left="0"/>
        <w:jc w:val="both"/>
      </w:pPr>
      <w:r>
        <w:rPr>
          <w:rFonts w:ascii="Times New Roman"/>
          <w:b w:val="false"/>
          <w:i w:val="false"/>
          <w:color w:val="000000"/>
          <w:sz w:val="28"/>
        </w:rPr>
        <w:t>     үшiн валюта алуға                         - 58950</w:t>
      </w:r>
    </w:p>
    <w:p>
      <w:pPr>
        <w:spacing w:after="0"/>
        <w:ind w:left="0"/>
        <w:jc w:val="both"/>
      </w:pPr>
      <w:r>
        <w:rPr>
          <w:rFonts w:ascii="Times New Roman"/>
          <w:b w:val="false"/>
          <w:i w:val="false"/>
          <w:color w:val="000000"/>
          <w:sz w:val="28"/>
        </w:rPr>
        <w:t>     Абай тақырыбындағы шығармаларды</w:t>
      </w:r>
    </w:p>
    <w:p>
      <w:pPr>
        <w:spacing w:after="0"/>
        <w:ind w:left="0"/>
        <w:jc w:val="both"/>
      </w:pPr>
      <w:r>
        <w:rPr>
          <w:rFonts w:ascii="Times New Roman"/>
          <w:b w:val="false"/>
          <w:i w:val="false"/>
          <w:color w:val="000000"/>
          <w:sz w:val="28"/>
        </w:rPr>
        <w:t>     аудару мен басып шығаруға                 - 50000</w:t>
      </w:r>
    </w:p>
    <w:p>
      <w:pPr>
        <w:spacing w:after="0"/>
        <w:ind w:left="0"/>
        <w:jc w:val="both"/>
      </w:pPr>
      <w:r>
        <w:rPr>
          <w:rFonts w:ascii="Times New Roman"/>
          <w:b w:val="false"/>
          <w:i w:val="false"/>
          <w:color w:val="000000"/>
          <w:sz w:val="28"/>
        </w:rPr>
        <w:t>     концерттер, фестивальдар, конкурстар,</w:t>
      </w:r>
    </w:p>
    <w:p>
      <w:pPr>
        <w:spacing w:after="0"/>
        <w:ind w:left="0"/>
        <w:jc w:val="both"/>
      </w:pPr>
      <w:r>
        <w:rPr>
          <w:rFonts w:ascii="Times New Roman"/>
          <w:b w:val="false"/>
          <w:i w:val="false"/>
          <w:color w:val="000000"/>
          <w:sz w:val="28"/>
        </w:rPr>
        <w:t>     конференциялар өткiзуге                   - 132500</w:t>
      </w:r>
    </w:p>
    <w:p>
      <w:pPr>
        <w:spacing w:after="0"/>
        <w:ind w:left="0"/>
        <w:jc w:val="both"/>
      </w:pPr>
      <w:r>
        <w:rPr>
          <w:rFonts w:ascii="Times New Roman"/>
          <w:b w:val="false"/>
          <w:i w:val="false"/>
          <w:color w:val="000000"/>
          <w:sz w:val="28"/>
        </w:rPr>
        <w:t>     Абайдың "Жидебай-Бөрлi"қорық-мұражайы</w:t>
      </w:r>
    </w:p>
    <w:p>
      <w:pPr>
        <w:spacing w:after="0"/>
        <w:ind w:left="0"/>
        <w:jc w:val="both"/>
      </w:pPr>
      <w:r>
        <w:rPr>
          <w:rFonts w:ascii="Times New Roman"/>
          <w:b w:val="false"/>
          <w:i w:val="false"/>
          <w:color w:val="000000"/>
          <w:sz w:val="28"/>
        </w:rPr>
        <w:t>     объектiлерiн жаңғырту мен көрiлiм</w:t>
      </w:r>
    </w:p>
    <w:p>
      <w:pPr>
        <w:spacing w:after="0"/>
        <w:ind w:left="0"/>
        <w:jc w:val="both"/>
      </w:pPr>
      <w:r>
        <w:rPr>
          <w:rFonts w:ascii="Times New Roman"/>
          <w:b w:val="false"/>
          <w:i w:val="false"/>
          <w:color w:val="000000"/>
          <w:sz w:val="28"/>
        </w:rPr>
        <w:t>     жұмыстарына                               - 45000</w:t>
      </w:r>
    </w:p>
    <w:p>
      <w:pPr>
        <w:spacing w:after="0"/>
        <w:ind w:left="0"/>
        <w:jc w:val="both"/>
      </w:pPr>
      <w:r>
        <w:rPr>
          <w:rFonts w:ascii="Times New Roman"/>
          <w:b w:val="false"/>
          <w:i w:val="false"/>
          <w:color w:val="000000"/>
          <w:sz w:val="28"/>
        </w:rPr>
        <w:t>     дыбыс жазу, көрсету техникасы</w:t>
      </w:r>
    </w:p>
    <w:p>
      <w:pPr>
        <w:spacing w:after="0"/>
        <w:ind w:left="0"/>
        <w:jc w:val="both"/>
      </w:pPr>
      <w:r>
        <w:rPr>
          <w:rFonts w:ascii="Times New Roman"/>
          <w:b w:val="false"/>
          <w:i w:val="false"/>
          <w:color w:val="000000"/>
          <w:sz w:val="28"/>
        </w:rPr>
        <w:t>     құралдарын сатып алуға                    - 37500</w:t>
      </w:r>
    </w:p>
    <w:p>
      <w:pPr>
        <w:spacing w:after="0"/>
        <w:ind w:left="0"/>
        <w:jc w:val="both"/>
      </w:pPr>
      <w:r>
        <w:rPr>
          <w:rFonts w:ascii="Times New Roman"/>
          <w:b w:val="false"/>
          <w:i w:val="false"/>
          <w:color w:val="000000"/>
          <w:sz w:val="28"/>
        </w:rPr>
        <w:t>     жол қоры есебiнен Семей-Қарауыл</w:t>
      </w:r>
    </w:p>
    <w:p>
      <w:pPr>
        <w:spacing w:after="0"/>
        <w:ind w:left="0"/>
        <w:jc w:val="both"/>
      </w:pPr>
      <w:r>
        <w:rPr>
          <w:rFonts w:ascii="Times New Roman"/>
          <w:b w:val="false"/>
          <w:i w:val="false"/>
          <w:color w:val="000000"/>
          <w:sz w:val="28"/>
        </w:rPr>
        <w:t>     автожолын, Жидебай мен Бөрлi елдi</w:t>
      </w:r>
    </w:p>
    <w:p>
      <w:pPr>
        <w:spacing w:after="0"/>
        <w:ind w:left="0"/>
        <w:jc w:val="both"/>
      </w:pPr>
      <w:r>
        <w:rPr>
          <w:rFonts w:ascii="Times New Roman"/>
          <w:b w:val="false"/>
          <w:i w:val="false"/>
          <w:color w:val="000000"/>
          <w:sz w:val="28"/>
        </w:rPr>
        <w:t>     мекендерiне баратын жолдарды қайта</w:t>
      </w:r>
    </w:p>
    <w:p>
      <w:pPr>
        <w:spacing w:after="0"/>
        <w:ind w:left="0"/>
        <w:jc w:val="both"/>
      </w:pPr>
      <w:r>
        <w:rPr>
          <w:rFonts w:ascii="Times New Roman"/>
          <w:b w:val="false"/>
          <w:i w:val="false"/>
          <w:color w:val="000000"/>
          <w:sz w:val="28"/>
        </w:rPr>
        <w:t>     жаңғыртуға                                - 87000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1995 жылға арналған республика бюджетiнiң шығыстары</w:t>
      </w:r>
    </w:p>
    <w:p>
      <w:pPr>
        <w:spacing w:after="0"/>
        <w:ind w:left="0"/>
        <w:jc w:val="both"/>
      </w:pPr>
      <w:r>
        <w:rPr>
          <w:rFonts w:ascii="Times New Roman"/>
          <w:b w:val="false"/>
          <w:i w:val="false"/>
          <w:color w:val="000000"/>
          <w:sz w:val="28"/>
        </w:rPr>
        <w:t>құрамында 1941-1945 жылдардағы Ұлы Отан соғысындағы Жеңiстiң</w:t>
      </w:r>
    </w:p>
    <w:p>
      <w:pPr>
        <w:spacing w:after="0"/>
        <w:ind w:left="0"/>
        <w:jc w:val="both"/>
      </w:pPr>
      <w:r>
        <w:rPr>
          <w:rFonts w:ascii="Times New Roman"/>
          <w:b w:val="false"/>
          <w:i w:val="false"/>
          <w:color w:val="000000"/>
          <w:sz w:val="28"/>
        </w:rPr>
        <w:t xml:space="preserve">50 жылдығын мерекелеуге байланысты шаралар өткiзуге 306870 мың </w:t>
      </w:r>
    </w:p>
    <w:p>
      <w:pPr>
        <w:spacing w:after="0"/>
        <w:ind w:left="0"/>
        <w:jc w:val="both"/>
      </w:pPr>
      <w:r>
        <w:rPr>
          <w:rFonts w:ascii="Times New Roman"/>
          <w:b w:val="false"/>
          <w:i w:val="false"/>
          <w:color w:val="000000"/>
          <w:sz w:val="28"/>
        </w:rPr>
        <w:t>теңге сомасында қаражат көзделгенi ескерiлсiн, оның iшiнде:</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"1941-1945 жылдардағы Ұлы Отан соғысындағы</w:t>
      </w:r>
    </w:p>
    <w:p>
      <w:pPr>
        <w:spacing w:after="0"/>
        <w:ind w:left="0"/>
        <w:jc w:val="both"/>
      </w:pPr>
      <w:r>
        <w:rPr>
          <w:rFonts w:ascii="Times New Roman"/>
          <w:b w:val="false"/>
          <w:i w:val="false"/>
          <w:color w:val="000000"/>
          <w:sz w:val="28"/>
        </w:rPr>
        <w:t>     Жеңiске 50 жыл" мерекелiк медальдарын және</w:t>
      </w:r>
    </w:p>
    <w:p>
      <w:pPr>
        <w:spacing w:after="0"/>
        <w:ind w:left="0"/>
        <w:jc w:val="both"/>
      </w:pPr>
      <w:r>
        <w:rPr>
          <w:rFonts w:ascii="Times New Roman"/>
          <w:b w:val="false"/>
          <w:i w:val="false"/>
          <w:color w:val="000000"/>
          <w:sz w:val="28"/>
        </w:rPr>
        <w:t xml:space="preserve">     оларға куәлiктер жасауға, құттықтау </w:t>
      </w:r>
    </w:p>
    <w:p>
      <w:pPr>
        <w:spacing w:after="0"/>
        <w:ind w:left="0"/>
        <w:jc w:val="both"/>
      </w:pPr>
      <w:r>
        <w:rPr>
          <w:rFonts w:ascii="Times New Roman"/>
          <w:b w:val="false"/>
          <w:i w:val="false"/>
          <w:color w:val="000000"/>
          <w:sz w:val="28"/>
        </w:rPr>
        <w:t>     қағаздарын дайындауға, оларды жеткiзу</w:t>
      </w:r>
    </w:p>
    <w:p>
      <w:pPr>
        <w:spacing w:after="0"/>
        <w:ind w:left="0"/>
        <w:jc w:val="both"/>
      </w:pPr>
      <w:r>
        <w:rPr>
          <w:rFonts w:ascii="Times New Roman"/>
          <w:b w:val="false"/>
          <w:i w:val="false"/>
          <w:color w:val="000000"/>
          <w:sz w:val="28"/>
        </w:rPr>
        <w:t>     шығындарына                                     - 150000</w:t>
      </w:r>
    </w:p>
    <w:p>
      <w:pPr>
        <w:spacing w:after="0"/>
        <w:ind w:left="0"/>
        <w:jc w:val="both"/>
      </w:pPr>
      <w:r>
        <w:rPr>
          <w:rFonts w:ascii="Times New Roman"/>
          <w:b w:val="false"/>
          <w:i w:val="false"/>
          <w:color w:val="000000"/>
          <w:sz w:val="28"/>
        </w:rPr>
        <w:t>     Соғысқа қатысушылар мен тыл еңбеккерлерiне</w:t>
      </w:r>
    </w:p>
    <w:p>
      <w:pPr>
        <w:spacing w:after="0"/>
        <w:ind w:left="0"/>
        <w:jc w:val="both"/>
      </w:pPr>
      <w:r>
        <w:rPr>
          <w:rFonts w:ascii="Times New Roman"/>
          <w:b w:val="false"/>
          <w:i w:val="false"/>
          <w:color w:val="000000"/>
          <w:sz w:val="28"/>
        </w:rPr>
        <w:t>     ескерткiш ретiнде сыйлық пен кәдесый</w:t>
      </w:r>
    </w:p>
    <w:p>
      <w:pPr>
        <w:spacing w:after="0"/>
        <w:ind w:left="0"/>
        <w:jc w:val="both"/>
      </w:pPr>
      <w:r>
        <w:rPr>
          <w:rFonts w:ascii="Times New Roman"/>
          <w:b w:val="false"/>
          <w:i w:val="false"/>
          <w:color w:val="000000"/>
          <w:sz w:val="28"/>
        </w:rPr>
        <w:t>     дайындауға                                      - 41812</w:t>
      </w:r>
    </w:p>
    <w:p>
      <w:pPr>
        <w:spacing w:after="0"/>
        <w:ind w:left="0"/>
        <w:jc w:val="both"/>
      </w:pPr>
      <w:r>
        <w:rPr>
          <w:rFonts w:ascii="Times New Roman"/>
          <w:b w:val="false"/>
          <w:i w:val="false"/>
          <w:color w:val="000000"/>
          <w:sz w:val="28"/>
        </w:rPr>
        <w:t>     1941-1945 жылдардағы Ұлы Отан соғысындағы</w:t>
      </w:r>
    </w:p>
    <w:p>
      <w:pPr>
        <w:spacing w:after="0"/>
        <w:ind w:left="0"/>
        <w:jc w:val="both"/>
      </w:pPr>
      <w:r>
        <w:rPr>
          <w:rFonts w:ascii="Times New Roman"/>
          <w:b w:val="false"/>
          <w:i w:val="false"/>
          <w:color w:val="000000"/>
          <w:sz w:val="28"/>
        </w:rPr>
        <w:t>     Жеңiстiң 50 жылдығына республикалық Зерде</w:t>
      </w:r>
    </w:p>
    <w:p>
      <w:pPr>
        <w:spacing w:after="0"/>
        <w:ind w:left="0"/>
        <w:jc w:val="both"/>
      </w:pPr>
      <w:r>
        <w:rPr>
          <w:rFonts w:ascii="Times New Roman"/>
          <w:b w:val="false"/>
          <w:i w:val="false"/>
          <w:color w:val="000000"/>
          <w:sz w:val="28"/>
        </w:rPr>
        <w:t>     Кiтабын қосқанда, кiтаптар мен плакаттар</w:t>
      </w:r>
    </w:p>
    <w:p>
      <w:pPr>
        <w:spacing w:after="0"/>
        <w:ind w:left="0"/>
        <w:jc w:val="both"/>
      </w:pPr>
      <w:r>
        <w:rPr>
          <w:rFonts w:ascii="Times New Roman"/>
          <w:b w:val="false"/>
          <w:i w:val="false"/>
          <w:color w:val="000000"/>
          <w:sz w:val="28"/>
        </w:rPr>
        <w:t>     шығаруға                                        - 33000</w:t>
      </w:r>
    </w:p>
    <w:p>
      <w:pPr>
        <w:spacing w:after="0"/>
        <w:ind w:left="0"/>
        <w:jc w:val="both"/>
      </w:pPr>
      <w:r>
        <w:rPr>
          <w:rFonts w:ascii="Times New Roman"/>
          <w:b w:val="false"/>
          <w:i w:val="false"/>
          <w:color w:val="000000"/>
          <w:sz w:val="28"/>
        </w:rPr>
        <w:t>     Қазақстандық майдан кинооператорлары</w:t>
      </w:r>
    </w:p>
    <w:p>
      <w:pPr>
        <w:spacing w:after="0"/>
        <w:ind w:left="0"/>
        <w:jc w:val="both"/>
      </w:pPr>
      <w:r>
        <w:rPr>
          <w:rFonts w:ascii="Times New Roman"/>
          <w:b w:val="false"/>
          <w:i w:val="false"/>
          <w:color w:val="000000"/>
          <w:sz w:val="28"/>
        </w:rPr>
        <w:t>     туралы деректi фильм шығаруға                   - 4000</w:t>
      </w:r>
    </w:p>
    <w:p>
      <w:pPr>
        <w:spacing w:after="0"/>
        <w:ind w:left="0"/>
        <w:jc w:val="both"/>
      </w:pPr>
      <w:r>
        <w:rPr>
          <w:rFonts w:ascii="Times New Roman"/>
          <w:b w:val="false"/>
          <w:i w:val="false"/>
          <w:color w:val="000000"/>
          <w:sz w:val="28"/>
        </w:rPr>
        <w:t>     1941-1945 жылдардағы Ұлы Отан соғысы</w:t>
      </w:r>
    </w:p>
    <w:p>
      <w:pPr>
        <w:spacing w:after="0"/>
        <w:ind w:left="0"/>
        <w:jc w:val="both"/>
      </w:pPr>
      <w:r>
        <w:rPr>
          <w:rFonts w:ascii="Times New Roman"/>
          <w:b w:val="false"/>
          <w:i w:val="false"/>
          <w:color w:val="000000"/>
          <w:sz w:val="28"/>
        </w:rPr>
        <w:t>     туралы бес сериялы деректi телефильм</w:t>
      </w:r>
    </w:p>
    <w:p>
      <w:pPr>
        <w:spacing w:after="0"/>
        <w:ind w:left="0"/>
        <w:jc w:val="both"/>
      </w:pPr>
      <w:r>
        <w:rPr>
          <w:rFonts w:ascii="Times New Roman"/>
          <w:b w:val="false"/>
          <w:i w:val="false"/>
          <w:color w:val="000000"/>
          <w:sz w:val="28"/>
        </w:rPr>
        <w:t>     түсiрiп, шығаруға                               - 5500</w:t>
      </w:r>
    </w:p>
    <w:p>
      <w:pPr>
        <w:spacing w:after="0"/>
        <w:ind w:left="0"/>
        <w:jc w:val="both"/>
      </w:pPr>
      <w:r>
        <w:rPr>
          <w:rFonts w:ascii="Times New Roman"/>
          <w:b w:val="false"/>
          <w:i w:val="false"/>
          <w:color w:val="000000"/>
          <w:sz w:val="28"/>
        </w:rPr>
        <w:t>     Қазақстан Республикасы делегацияларының</w:t>
      </w:r>
    </w:p>
    <w:p>
      <w:pPr>
        <w:spacing w:after="0"/>
        <w:ind w:left="0"/>
        <w:jc w:val="both"/>
      </w:pPr>
      <w:r>
        <w:rPr>
          <w:rFonts w:ascii="Times New Roman"/>
          <w:b w:val="false"/>
          <w:i w:val="false"/>
          <w:color w:val="000000"/>
          <w:sz w:val="28"/>
        </w:rPr>
        <w:t>     ТМД елдерiндегi және алыс шетелдердегi,</w:t>
      </w:r>
    </w:p>
    <w:p>
      <w:pPr>
        <w:spacing w:after="0"/>
        <w:ind w:left="0"/>
        <w:jc w:val="both"/>
      </w:pPr>
      <w:r>
        <w:rPr>
          <w:rFonts w:ascii="Times New Roman"/>
          <w:b w:val="false"/>
          <w:i w:val="false"/>
          <w:color w:val="000000"/>
          <w:sz w:val="28"/>
        </w:rPr>
        <w:t>     оның iшiнде Москвадағы салтанатты</w:t>
      </w:r>
    </w:p>
    <w:p>
      <w:pPr>
        <w:spacing w:after="0"/>
        <w:ind w:left="0"/>
        <w:jc w:val="both"/>
      </w:pPr>
      <w:r>
        <w:rPr>
          <w:rFonts w:ascii="Times New Roman"/>
          <w:b w:val="false"/>
          <w:i w:val="false"/>
          <w:color w:val="000000"/>
          <w:sz w:val="28"/>
        </w:rPr>
        <w:t>     жиындарға қатысуына                             - 1700</w:t>
      </w:r>
    </w:p>
    <w:p>
      <w:pPr>
        <w:spacing w:after="0"/>
        <w:ind w:left="0"/>
        <w:jc w:val="both"/>
      </w:pPr>
      <w:r>
        <w:rPr>
          <w:rFonts w:ascii="Times New Roman"/>
          <w:b w:val="false"/>
          <w:i w:val="false"/>
          <w:color w:val="000000"/>
          <w:sz w:val="28"/>
        </w:rPr>
        <w:t>     Ұлы Отан соғысындағы Жеңiстiң 50 жылдығына</w:t>
      </w:r>
    </w:p>
    <w:p>
      <w:pPr>
        <w:spacing w:after="0"/>
        <w:ind w:left="0"/>
        <w:jc w:val="both"/>
      </w:pPr>
      <w:r>
        <w:rPr>
          <w:rFonts w:ascii="Times New Roman"/>
          <w:b w:val="false"/>
          <w:i w:val="false"/>
          <w:color w:val="000000"/>
          <w:sz w:val="28"/>
        </w:rPr>
        <w:t>     арналған Спартакиаданы өткiзуге                 - 52860</w:t>
      </w:r>
    </w:p>
    <w:p>
      <w:pPr>
        <w:spacing w:after="0"/>
        <w:ind w:left="0"/>
        <w:jc w:val="both"/>
      </w:pPr>
      <w:r>
        <w:rPr>
          <w:rFonts w:ascii="Times New Roman"/>
          <w:b w:val="false"/>
          <w:i w:val="false"/>
          <w:color w:val="000000"/>
          <w:sz w:val="28"/>
        </w:rPr>
        <w:t>     Зерде кiтабын және ТМД елдерi бойынша</w:t>
      </w:r>
    </w:p>
    <w:p>
      <w:pPr>
        <w:spacing w:after="0"/>
        <w:ind w:left="0"/>
        <w:jc w:val="both"/>
      </w:pPr>
      <w:r>
        <w:rPr>
          <w:rFonts w:ascii="Times New Roman"/>
          <w:b w:val="false"/>
          <w:i w:val="false"/>
          <w:color w:val="000000"/>
          <w:sz w:val="28"/>
        </w:rPr>
        <w:t>     Ұлы Отан соғысына қатысушы Даңқ орденi</w:t>
      </w:r>
    </w:p>
    <w:p>
      <w:pPr>
        <w:spacing w:after="0"/>
        <w:ind w:left="0"/>
        <w:jc w:val="both"/>
      </w:pPr>
      <w:r>
        <w:rPr>
          <w:rFonts w:ascii="Times New Roman"/>
          <w:b w:val="false"/>
          <w:i w:val="false"/>
          <w:color w:val="000000"/>
          <w:sz w:val="28"/>
        </w:rPr>
        <w:t>     иегерлерiнiң Жинағын шығаруға                   - 1332</w:t>
      </w:r>
    </w:p>
    <w:p>
      <w:pPr>
        <w:spacing w:after="0"/>
        <w:ind w:left="0"/>
        <w:jc w:val="both"/>
      </w:pPr>
      <w:r>
        <w:rPr>
          <w:rFonts w:ascii="Times New Roman"/>
          <w:b w:val="false"/>
          <w:i w:val="false"/>
          <w:color w:val="000000"/>
          <w:sz w:val="28"/>
        </w:rPr>
        <w:t>     ұйымдастыру комитетiн ұстауға                   - 666</w:t>
      </w:r>
    </w:p>
    <w:p>
      <w:pPr>
        <w:spacing w:after="0"/>
        <w:ind w:left="0"/>
        <w:jc w:val="both"/>
      </w:pPr>
      <w:r>
        <w:rPr>
          <w:rFonts w:ascii="Times New Roman"/>
          <w:b w:val="false"/>
          <w:i w:val="false"/>
          <w:color w:val="000000"/>
          <w:sz w:val="28"/>
        </w:rPr>
        <w:t>     1941-1945 жылдардағы Ұлы Отан соғысында</w:t>
      </w:r>
    </w:p>
    <w:p>
      <w:pPr>
        <w:spacing w:after="0"/>
        <w:ind w:left="0"/>
        <w:jc w:val="both"/>
      </w:pPr>
      <w:r>
        <w:rPr>
          <w:rFonts w:ascii="Times New Roman"/>
          <w:b w:val="false"/>
          <w:i w:val="false"/>
          <w:color w:val="000000"/>
          <w:sz w:val="28"/>
        </w:rPr>
        <w:t>     Отанды қорғау кезiнде қаза тапқан</w:t>
      </w:r>
    </w:p>
    <w:p>
      <w:pPr>
        <w:spacing w:after="0"/>
        <w:ind w:left="0"/>
        <w:jc w:val="both"/>
      </w:pPr>
      <w:r>
        <w:rPr>
          <w:rFonts w:ascii="Times New Roman"/>
          <w:b w:val="false"/>
          <w:i w:val="false"/>
          <w:color w:val="000000"/>
          <w:sz w:val="28"/>
        </w:rPr>
        <w:t>     азаматтарды мәңгi есте қалдырудың</w:t>
      </w:r>
    </w:p>
    <w:p>
      <w:pPr>
        <w:spacing w:after="0"/>
        <w:ind w:left="0"/>
        <w:jc w:val="both"/>
      </w:pPr>
      <w:r>
        <w:rPr>
          <w:rFonts w:ascii="Times New Roman"/>
          <w:b w:val="false"/>
          <w:i w:val="false"/>
          <w:color w:val="000000"/>
          <w:sz w:val="28"/>
        </w:rPr>
        <w:t>     мемлекетаралық бағдарламаға үлестiк жарна       - 1000</w:t>
      </w:r>
    </w:p>
    <w:p>
      <w:pPr>
        <w:spacing w:after="0"/>
        <w:ind w:left="0"/>
        <w:jc w:val="both"/>
      </w:pPr>
      <w:r>
        <w:rPr>
          <w:rFonts w:ascii="Times New Roman"/>
          <w:b w:val="false"/>
          <w:i w:val="false"/>
          <w:color w:val="000000"/>
          <w:sz w:val="28"/>
        </w:rPr>
        <w:t>     Кеңестер Одағының Батырлары Әлия Молдағұлова</w:t>
      </w:r>
    </w:p>
    <w:p>
      <w:pPr>
        <w:spacing w:after="0"/>
        <w:ind w:left="0"/>
        <w:jc w:val="both"/>
      </w:pPr>
      <w:r>
        <w:rPr>
          <w:rFonts w:ascii="Times New Roman"/>
          <w:b w:val="false"/>
          <w:i w:val="false"/>
          <w:color w:val="000000"/>
          <w:sz w:val="28"/>
        </w:rPr>
        <w:t>     мен Мәншүк Мәметованы мәңгi есте қалдыру</w:t>
      </w:r>
    </w:p>
    <w:p>
      <w:pPr>
        <w:spacing w:after="0"/>
        <w:ind w:left="0"/>
        <w:jc w:val="both"/>
      </w:pPr>
      <w:r>
        <w:rPr>
          <w:rFonts w:ascii="Times New Roman"/>
          <w:b w:val="false"/>
          <w:i w:val="false"/>
          <w:color w:val="000000"/>
          <w:sz w:val="28"/>
        </w:rPr>
        <w:t>     жөнiндегi шараларды өткiзуге                    -15000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Бұған қоса 1941-1945 жылдардағы Ұлы Отан соғысындағы Жеңiстiң 50 жылдығына арналған концерттердi, фестивальдарды, конкурстар мен конференцияларды өткiзуге 2000 мың теңге сомасында қаржы көзделген. </w:t>
      </w:r>
      <w:r>
        <w:br/>
      </w:r>
      <w:r>
        <w:rPr>
          <w:rFonts w:ascii="Times New Roman"/>
          <w:b w:val="false"/>
          <w:i w:val="false"/>
          <w:color w:val="000000"/>
          <w:sz w:val="28"/>
        </w:rPr>
        <w:t xml:space="preserve">
      32. 1995 жылға арналған республикалық бюджеттiң тиiстi бөлiмдерiне министрлiктер мен ұйымдарға төмендегiдей мақсаттарға валюта сатып алу үшiн қаржы көзделгенi ескерiлсiн: </w:t>
      </w:r>
      <w:r>
        <w:br/>
      </w:r>
      <w:r>
        <w:rPr>
          <w:rFonts w:ascii="Times New Roman"/>
          <w:b w:val="false"/>
          <w:i w:val="false"/>
          <w:color w:val="000000"/>
          <w:sz w:val="28"/>
        </w:rPr>
        <w:t xml:space="preserve">
      Қазақстан Республикасының Бiлiм министрлiгiне - "Болашақ" бағдарламасы бойынша Президент стипендиясын төлеуге және студент спортшылардың Дүниежүзiлiк қысқы және жазғы ойындарға қатысуына; </w:t>
      </w:r>
      <w:r>
        <w:br/>
      </w:r>
      <w:r>
        <w:rPr>
          <w:rFonts w:ascii="Times New Roman"/>
          <w:b w:val="false"/>
          <w:i w:val="false"/>
          <w:color w:val="000000"/>
          <w:sz w:val="28"/>
        </w:rPr>
        <w:t xml:space="preserve">
      Қазақстан Республикасының Жастар iсi, туризм және спорт министрлiгiне - Әлем және Азия чемпионаттарына және халықаралық iрiктеу жарыстарына қатысуға және Олимпияда ойындарына қатысу үшiн; </w:t>
      </w:r>
      <w:r>
        <w:br/>
      </w:r>
      <w:r>
        <w:rPr>
          <w:rFonts w:ascii="Times New Roman"/>
          <w:b w:val="false"/>
          <w:i w:val="false"/>
          <w:color w:val="000000"/>
          <w:sz w:val="28"/>
        </w:rPr>
        <w:t xml:space="preserve">
      "Қазақкино" кинокомпаниясына - 2 сериялы "Абай жолы" фильмiн қою үшiн импорттық кинотехниканы сатып алуға; </w:t>
      </w:r>
      <w:r>
        <w:br/>
      </w:r>
      <w:r>
        <w:rPr>
          <w:rFonts w:ascii="Times New Roman"/>
          <w:b w:val="false"/>
          <w:i w:val="false"/>
          <w:color w:val="000000"/>
          <w:sz w:val="28"/>
        </w:rPr>
        <w:t xml:space="preserve">
      Қазақстан Республикасының Мәдениет министрлiгiне - Абайдың мерейтойын мерекелеуге байланысты дыбыстық және көру құралдарын сатып алуға; </w:t>
      </w:r>
      <w:r>
        <w:br/>
      </w:r>
      <w:r>
        <w:rPr>
          <w:rFonts w:ascii="Times New Roman"/>
          <w:b w:val="false"/>
          <w:i w:val="false"/>
          <w:color w:val="000000"/>
          <w:sz w:val="28"/>
        </w:rPr>
        <w:t xml:space="preserve">
      Қазақстан Республикасының Урология ғылыми-зерттеу институтына, А.Н.Сызғанов атындағы Қазақстан Республикасының хирургиялық ғылыми орталығына және Қазақстан Республикасы Министрлер Кабинетi жанындағы Емдеу-сауықтыру бiрлестiгiне - медициналық жабдықтарды сатып алуға: </w:t>
      </w:r>
      <w:r>
        <w:br/>
      </w:r>
      <w:r>
        <w:rPr>
          <w:rFonts w:ascii="Times New Roman"/>
          <w:b w:val="false"/>
          <w:i w:val="false"/>
          <w:color w:val="000000"/>
          <w:sz w:val="28"/>
        </w:rPr>
        <w:t xml:space="preserve">
      Қазақстан Республикасының Халықты әлеуметтiк қорғау министрлiгiне: </w:t>
      </w:r>
      <w:r>
        <w:br/>
      </w:r>
      <w:r>
        <w:rPr>
          <w:rFonts w:ascii="Times New Roman"/>
          <w:b w:val="false"/>
          <w:i w:val="false"/>
          <w:color w:val="000000"/>
          <w:sz w:val="28"/>
        </w:rPr>
        <w:t xml:space="preserve">
      1941-1945 жылдардағы Ұлы Отан соғысының ардагерлерi үшiн сыйлықтар алуға; </w:t>
      </w:r>
      <w:r>
        <w:br/>
      </w:r>
      <w:r>
        <w:rPr>
          <w:rFonts w:ascii="Times New Roman"/>
          <w:b w:val="false"/>
          <w:i w:val="false"/>
          <w:color w:val="000000"/>
          <w:sz w:val="28"/>
        </w:rPr>
        <w:t xml:space="preserve">
      "САТР" республикалық орталығына - ақыл-есi кем балалардың мамандандырылған мекемелерiне жабдықтар алуға; </w:t>
      </w:r>
      <w:r>
        <w:br/>
      </w:r>
      <w:r>
        <w:rPr>
          <w:rFonts w:ascii="Times New Roman"/>
          <w:b w:val="false"/>
          <w:i w:val="false"/>
          <w:color w:val="000000"/>
          <w:sz w:val="28"/>
        </w:rPr>
        <w:t xml:space="preserve">
      Қазақстан Республикасының Ұлттық қауiпсiздiк комитетiне - арнайы жабдықтар сатып алуға; </w:t>
      </w:r>
      <w:r>
        <w:br/>
      </w:r>
      <w:r>
        <w:rPr>
          <w:rFonts w:ascii="Times New Roman"/>
          <w:b w:val="false"/>
          <w:i w:val="false"/>
          <w:color w:val="000000"/>
          <w:sz w:val="28"/>
        </w:rPr>
        <w:t xml:space="preserve">
      Қазақстан Рсепубликасы Iшкi iстер министрлiгiне - паспорттарды жасайтын жабдықтарды және қылмыспен күрес жөнiндегi басқа да техникалық құралдарды сатып алуға; </w:t>
      </w:r>
      <w:r>
        <w:br/>
      </w:r>
      <w:r>
        <w:rPr>
          <w:rFonts w:ascii="Times New Roman"/>
          <w:b w:val="false"/>
          <w:i w:val="false"/>
          <w:color w:val="000000"/>
          <w:sz w:val="28"/>
        </w:rPr>
        <w:t xml:space="preserve">
      Қазақстан Республикасының Қаржы министрлiгiне - республика аумағында салық төлеушiлердi есепке алу жөнiндегi механикаландырылған жүйенi енгiзуге; </w:t>
      </w:r>
      <w:r>
        <w:br/>
      </w:r>
      <w:r>
        <w:rPr>
          <w:rFonts w:ascii="Times New Roman"/>
          <w:b w:val="false"/>
          <w:i w:val="false"/>
          <w:color w:val="000000"/>
          <w:sz w:val="28"/>
        </w:rPr>
        <w:t xml:space="preserve">
      Қазақстан Республикасының Сыртқы iстер министрлiгiне - дипломатиялық паспортар үшiн төлем жасауға. </w:t>
      </w:r>
      <w:r>
        <w:br/>
      </w:r>
      <w:r>
        <w:rPr>
          <w:rFonts w:ascii="Times New Roman"/>
          <w:b w:val="false"/>
          <w:i w:val="false"/>
          <w:color w:val="000000"/>
          <w:sz w:val="28"/>
        </w:rPr>
        <w:t xml:space="preserve">
      Аталған министрлiктер мен ұйымдар қаражатты жұмсауды Қазақстан Республикасы Министрлер Кабинетiнiң бұрын қабылдаған өкiмдерi мен тапсырмаларына сәйкес қатаң нысаналық мақсатта жүзеге асырады. </w:t>
      </w:r>
      <w:r>
        <w:br/>
      </w:r>
      <w:r>
        <w:rPr>
          <w:rFonts w:ascii="Times New Roman"/>
          <w:b w:val="false"/>
          <w:i w:val="false"/>
          <w:color w:val="000000"/>
          <w:sz w:val="28"/>
        </w:rPr>
        <w:t xml:space="preserve">
      33. Жергiлiктi әкiмшiлiктердiң кепiлдiк мiндеттемелерi бойынша берiлген сыртқы заемдарды өтеуге байланысты шығыстар оларға қызмет көрсету жөнiндегi проценттерiн ескере отырып, тиiстi бюджет қаражаты есебiнен жүзеге асырылатыны ескерiлсiн. </w:t>
      </w:r>
      <w:r>
        <w:br/>
      </w:r>
      <w:r>
        <w:rPr>
          <w:rFonts w:ascii="Times New Roman"/>
          <w:b w:val="false"/>
          <w:i w:val="false"/>
          <w:color w:val="000000"/>
          <w:sz w:val="28"/>
        </w:rPr>
        <w:t xml:space="preserve">
      34. Шығыстардың құрамында: </w:t>
      </w:r>
      <w:r>
        <w:br/>
      </w:r>
      <w:r>
        <w:rPr>
          <w:rFonts w:ascii="Times New Roman"/>
          <w:b w:val="false"/>
          <w:i w:val="false"/>
          <w:color w:val="000000"/>
          <w:sz w:val="28"/>
        </w:rPr>
        <w:t xml:space="preserve">
      Қазақстан Республикасының Ұлттық қауiпсiздiк комитетiне Қазақстан Республикасы Ұлттық Қауiпсiздiк комитеттiң Әскери институтын ұстауға 245255 мың теңге сомасында; </w:t>
      </w:r>
      <w:r>
        <w:br/>
      </w:r>
      <w:r>
        <w:rPr>
          <w:rFonts w:ascii="Times New Roman"/>
          <w:b w:val="false"/>
          <w:i w:val="false"/>
          <w:color w:val="000000"/>
          <w:sz w:val="28"/>
        </w:rPr>
        <w:t xml:space="preserve">
      Қазақстан Республикасының Шекара әскерлерiне ТМД-ның сыртқы шекарасын қорғау үшiн Ресей Федерациясының шекара әскерлерiн мемлекетаралық тасымалдауға 156000 мың теңге сомасында; </w:t>
      </w:r>
      <w:r>
        <w:br/>
      </w:r>
      <w:r>
        <w:rPr>
          <w:rFonts w:ascii="Times New Roman"/>
          <w:b w:val="false"/>
          <w:i w:val="false"/>
          <w:color w:val="000000"/>
          <w:sz w:val="28"/>
        </w:rPr>
        <w:t xml:space="preserve">
      Қазақстан Республикасының жалпы мақсаттағы Қарулы күштерiне - әскери кемелердi ұстау үшiн 50500 мың теңге сомасында қаражат көзделгенi ескерiлсiн. </w:t>
      </w:r>
      <w:r>
        <w:br/>
      </w:r>
      <w:r>
        <w:rPr>
          <w:rFonts w:ascii="Times New Roman"/>
          <w:b w:val="false"/>
          <w:i w:val="false"/>
          <w:color w:val="000000"/>
          <w:sz w:val="28"/>
        </w:rPr>
        <w:t xml:space="preserve">
      35. Қазақстан Республикасы Министрлер Кабинетiнiң резервтiк қорының 2524348 мың теңге сомасында, оның iшiнде төтенше жағдайларды қаржыландыру үшiн 1172000 мың теңге мөлшерiнде белгiленгенi ескерiлсiн. </w:t>
      </w:r>
      <w:r>
        <w:br/>
      </w:r>
      <w:r>
        <w:rPr>
          <w:rFonts w:ascii="Times New Roman"/>
          <w:b w:val="false"/>
          <w:i w:val="false"/>
          <w:color w:val="000000"/>
          <w:sz w:val="28"/>
        </w:rPr>
        <w:t xml:space="preserve">
      36. Республикалық бюджетте 1994 жылғы тиражды өткiзуге және ұтыстарды төлеуге, сондай-ақ Қазақстан Республикасы 1992 жылғы Мемлекеттiк iшкi ұтыс заемының халықтың қолындағы қазынашылық бондарын сатып алуға 900000 мың теңге сомасында қаржы көзделiп отырғаны ескерiлсiн. </w:t>
      </w:r>
      <w:r>
        <w:br/>
      </w:r>
      <w:r>
        <w:rPr>
          <w:rFonts w:ascii="Times New Roman"/>
          <w:b w:val="false"/>
          <w:i w:val="false"/>
          <w:color w:val="000000"/>
          <w:sz w:val="28"/>
        </w:rPr>
        <w:t xml:space="preserve">
      Қазақстан Республикасының Қаржы министрлiгi мен Халық банкi Қазақстан Республикасының 1992 жылғы Мемлекеттiк iшкi ұтыс заемының бондарын халықтан сатып алу Тәртiбi туралы ұсынысты Қазақстан Республикасының Министрлер Кабинетiне бiр ай мерзiм iшiнде енгiзсiн. </w:t>
      </w:r>
      <w:r>
        <w:br/>
      </w:r>
      <w:r>
        <w:rPr>
          <w:rFonts w:ascii="Times New Roman"/>
          <w:b w:val="false"/>
          <w:i w:val="false"/>
          <w:color w:val="000000"/>
          <w:sz w:val="28"/>
        </w:rPr>
        <w:t xml:space="preserve">
      37. Бюджеттiң тапшылық деңгейiн кемiтудi қамтамасыз ету мақсатында Қазақстан Республикасының Қаржы министрлiгi Ұлттық Банкпен келiсу бойынша мемлекеттiк қысқа мерзiмдi қазынашылық вексельдердi аукциондық сатуды жүзеге асырып, оларды сатудан түскен қаражат есебiнен өтейтiн болсын. </w:t>
      </w:r>
      <w:r>
        <w:br/>
      </w:r>
      <w:r>
        <w:rPr>
          <w:rFonts w:ascii="Times New Roman"/>
          <w:b w:val="false"/>
          <w:i w:val="false"/>
          <w:color w:val="000000"/>
          <w:sz w:val="28"/>
        </w:rPr>
        <w:t xml:space="preserve">
      38. 1995 жылғы 1 сәуiрден бастап Кәсiпкерлiктi қолдау мен бәсекелестiктi дамыту қорының жойылуына байланысты Қазақстан Республикасының Экономика министрлiгi тиiстi министрлiктердiң өкiлдерiн тарту арқылы жою комиссиясын құрсын. </w:t>
      </w:r>
      <w:r>
        <w:br/>
      </w:r>
      <w:r>
        <w:rPr>
          <w:rFonts w:ascii="Times New Roman"/>
          <w:b w:val="false"/>
          <w:i w:val="false"/>
          <w:color w:val="000000"/>
          <w:sz w:val="28"/>
        </w:rPr>
        <w:t xml:space="preserve">
      Қазақстан Республикасының Экономика министрлiгi, Қаржы министрлiгi және Қазақстан Республикасының Мемлекеттiк мүлiктi басқару жөнiндегi мемлекеттiк комитетi бiр ай мерзiм iшiнде мүлiктiң құқықтық иегерiн және Кәсiпкерлiктi қолдау мен бәсекелестiктi дамыту қорының қаржылық мiндеттемелерiн анықтау жөнiнде ұсыныс енгiзсiн. </w:t>
      </w:r>
      <w:r>
        <w:br/>
      </w:r>
      <w:r>
        <w:rPr>
          <w:rFonts w:ascii="Times New Roman"/>
          <w:b w:val="false"/>
          <w:i w:val="false"/>
          <w:color w:val="000000"/>
          <w:sz w:val="28"/>
        </w:rPr>
        <w:t xml:space="preserve">
      39. Республикалық бюджет бойынша 1995 жылдың аяғында - кассалық айналымдағы қолда бар ақша 30000 мың теңге сомасында белгiленсiн. </w:t>
      </w:r>
      <w:r>
        <w:br/>
      </w:r>
      <w:r>
        <w:rPr>
          <w:rFonts w:ascii="Times New Roman"/>
          <w:b w:val="false"/>
          <w:i w:val="false"/>
          <w:color w:val="000000"/>
          <w:sz w:val="28"/>
        </w:rPr>
        <w:t xml:space="preserve">
      40. Қазақстан Республикасының Мемлекеттiк қаржы бақылау комитетi мен Қаржы министрлiгi бiр ай мерзiм iшiнде директивалық кредиттердi нысаналы пайдаланбау фактiлерi бойынша тексеру жүргiзсiн, кiнәлi лауазымды адамдарды заңдарда белгiленген тәртiппен жауапкершiлiкке тарту үшiн материалдарды тергеу органдарына жiберсiн. </w:t>
      </w:r>
      <w:r>
        <w:br/>
      </w:r>
      <w:r>
        <w:rPr>
          <w:rFonts w:ascii="Times New Roman"/>
          <w:b w:val="false"/>
          <w:i w:val="false"/>
          <w:color w:val="000000"/>
          <w:sz w:val="28"/>
        </w:rPr>
        <w:t xml:space="preserve">
      41. Министрлiктер мен ведомстволар бөлiнген қаражаттың қатаң нысаналы түрде пайдаланылуын қамтамасыз етсiн. </w:t>
      </w:r>
      <w:r>
        <w:br/>
      </w:r>
      <w:r>
        <w:rPr>
          <w:rFonts w:ascii="Times New Roman"/>
          <w:b w:val="false"/>
          <w:i w:val="false"/>
          <w:color w:val="000000"/>
          <w:sz w:val="28"/>
        </w:rPr>
        <w:t xml:space="preserve">
      Қазақстан Республикасының Мемлекеттiк қаржы бақылау комитетi мен оның жергiлiктi органдары бөлiнген бюджеттiк қаражаттың нысаналы әрi тиiмдi пайдаланылуына бақылауды күшейтсiн. </w:t>
      </w:r>
      <w:r>
        <w:br/>
      </w:r>
      <w:r>
        <w:rPr>
          <w:rFonts w:ascii="Times New Roman"/>
          <w:b w:val="false"/>
          <w:i w:val="false"/>
          <w:color w:val="000000"/>
          <w:sz w:val="28"/>
        </w:rPr>
        <w:t xml:space="preserve">
      42. Қазақстан Республикасының Әдiлет министрлiгi мүдделi министрлiктермен және ведомстволармен бiрлесе отырып, бiр ай iшiнде Үкiметке Қазақстан Республикасы Министрлер Кабинетi бұрын қабылдаған шешiмдердi осы қаулыға сәйкестендiру туралы ұсыныс енгiзсiн. </w:t>
      </w:r>
      <w:r>
        <w:br/>
      </w:r>
      <w:r>
        <w:rPr>
          <w:rFonts w:ascii="Times New Roman"/>
          <w:b w:val="false"/>
          <w:i w:val="false"/>
          <w:color w:val="000000"/>
          <w:sz w:val="28"/>
        </w:rPr>
        <w:t xml:space="preserve">
      43. "1995 жылға арналған республикалық бюджет туралы"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Қазақстан Республикасы Президентiнiң 1995 жылғы 15 наурыздағы</w:t>
      </w:r>
    </w:p>
    <w:p>
      <w:pPr>
        <w:spacing w:after="0"/>
        <w:ind w:left="0"/>
        <w:jc w:val="both"/>
      </w:pPr>
      <w:r>
        <w:rPr>
          <w:rFonts w:ascii="Times New Roman"/>
          <w:b w:val="false"/>
          <w:i w:val="false"/>
          <w:color w:val="000000"/>
          <w:sz w:val="28"/>
        </w:rPr>
        <w:t xml:space="preserve">N 2120 Заң күшi бар Жарлығының қабылдануына байланысты Республикалық </w:t>
      </w:r>
    </w:p>
    <w:p>
      <w:pPr>
        <w:spacing w:after="0"/>
        <w:ind w:left="0"/>
        <w:jc w:val="both"/>
      </w:pPr>
      <w:r>
        <w:rPr>
          <w:rFonts w:ascii="Times New Roman"/>
          <w:b w:val="false"/>
          <w:i w:val="false"/>
          <w:color w:val="000000"/>
          <w:sz w:val="28"/>
        </w:rPr>
        <w:t xml:space="preserve">бюджет бойынша 1995 жылғы 1 тоқсанындағы шығыстарды қаржыландыру туралы" </w:t>
      </w:r>
    </w:p>
    <w:p>
      <w:pPr>
        <w:spacing w:after="0"/>
        <w:ind w:left="0"/>
        <w:jc w:val="both"/>
      </w:pPr>
      <w:r>
        <w:rPr>
          <w:rFonts w:ascii="Times New Roman"/>
          <w:b w:val="false"/>
          <w:i w:val="false"/>
          <w:color w:val="000000"/>
          <w:sz w:val="28"/>
        </w:rPr>
        <w:t xml:space="preserve">Қазақстан Республикасы Жоғарғы Кеңесiнiң 1994 жылғы 28 желтоқсандағы N 272 </w:t>
      </w:r>
    </w:p>
    <w:p>
      <w:pPr>
        <w:spacing w:after="0"/>
        <w:ind w:left="0"/>
        <w:jc w:val="both"/>
      </w:pPr>
      <w:r>
        <w:rPr>
          <w:rFonts w:ascii="Times New Roman"/>
          <w:b w:val="false"/>
          <w:i w:val="false"/>
          <w:color w:val="000000"/>
          <w:sz w:val="28"/>
        </w:rPr>
        <w:t>қаулысы күшiн жойғаны ескерiлсiн.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18 сәуiрдегi</w:t>
      </w:r>
    </w:p>
    <w:p>
      <w:pPr>
        <w:spacing w:after="0"/>
        <w:ind w:left="0"/>
        <w:jc w:val="both"/>
      </w:pPr>
      <w:r>
        <w:rPr>
          <w:rFonts w:ascii="Times New Roman"/>
          <w:b w:val="false"/>
          <w:i w:val="false"/>
          <w:color w:val="000000"/>
          <w:sz w:val="28"/>
        </w:rPr>
        <w:t>                                         N 507 қаулысына</w:t>
      </w:r>
    </w:p>
    <w:p>
      <w:pPr>
        <w:spacing w:after="0"/>
        <w:ind w:left="0"/>
        <w:jc w:val="both"/>
      </w:pPr>
      <w:r>
        <w:rPr>
          <w:rFonts w:ascii="Times New Roman"/>
          <w:b w:val="false"/>
          <w:i w:val="false"/>
          <w:color w:val="000000"/>
          <w:sz w:val="28"/>
        </w:rPr>
        <w:t>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1995 жылға</w:t>
      </w:r>
    </w:p>
    <w:p>
      <w:pPr>
        <w:spacing w:after="0"/>
        <w:ind w:left="0"/>
        <w:jc w:val="both"/>
      </w:pPr>
      <w:r>
        <w:rPr>
          <w:rFonts w:ascii="Times New Roman"/>
          <w:b w:val="false"/>
          <w:i w:val="false"/>
          <w:color w:val="000000"/>
          <w:sz w:val="28"/>
        </w:rPr>
        <w:t>                   арналған республикалық бюджетi</w:t>
      </w:r>
    </w:p>
    <w:p>
      <w:pPr>
        <w:spacing w:after="0"/>
        <w:ind w:left="0"/>
        <w:jc w:val="both"/>
      </w:pPr>
      <w:r>
        <w:rPr>
          <w:rFonts w:ascii="Times New Roman"/>
          <w:b w:val="false"/>
          <w:i w:val="false"/>
          <w:color w:val="000000"/>
          <w:sz w:val="28"/>
        </w:rPr>
        <w:t>                          Кiрiстер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бөлiм. Мекемелер және бюджет жөнiндегi     (мың теңге)</w:t>
      </w:r>
    </w:p>
    <w:p>
      <w:pPr>
        <w:spacing w:after="0"/>
        <w:ind w:left="0"/>
        <w:jc w:val="both"/>
      </w:pPr>
      <w:r>
        <w:rPr>
          <w:rFonts w:ascii="Times New Roman"/>
          <w:b w:val="false"/>
          <w:i w:val="false"/>
          <w:color w:val="000000"/>
          <w:sz w:val="28"/>
        </w:rPr>
        <w:t xml:space="preserve">                    шаралар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Қосылған құнға салынатын салық                  14292500</w:t>
      </w:r>
    </w:p>
    <w:p>
      <w:pPr>
        <w:spacing w:after="0"/>
        <w:ind w:left="0"/>
        <w:jc w:val="both"/>
      </w:pPr>
      <w:r>
        <w:rPr>
          <w:rFonts w:ascii="Times New Roman"/>
          <w:b w:val="false"/>
          <w:i w:val="false"/>
          <w:color w:val="000000"/>
          <w:sz w:val="28"/>
        </w:rPr>
        <w:t>2. Акциздер                                         2334900</w:t>
      </w:r>
    </w:p>
    <w:p>
      <w:pPr>
        <w:spacing w:after="0"/>
        <w:ind w:left="0"/>
        <w:jc w:val="both"/>
      </w:pPr>
      <w:r>
        <w:rPr>
          <w:rFonts w:ascii="Times New Roman"/>
          <w:b w:val="false"/>
          <w:i w:val="false"/>
          <w:color w:val="000000"/>
          <w:sz w:val="28"/>
        </w:rPr>
        <w:t>3. Кәсiпорындардың, бiрлестiктер мен</w:t>
      </w:r>
    </w:p>
    <w:p>
      <w:pPr>
        <w:spacing w:after="0"/>
        <w:ind w:left="0"/>
        <w:jc w:val="both"/>
      </w:pPr>
      <w:r>
        <w:rPr>
          <w:rFonts w:ascii="Times New Roman"/>
          <w:b w:val="false"/>
          <w:i w:val="false"/>
          <w:color w:val="000000"/>
          <w:sz w:val="28"/>
        </w:rPr>
        <w:t>   ұйымдардың пайдасына салынатын салық            15797510</w:t>
      </w:r>
    </w:p>
    <w:p>
      <w:pPr>
        <w:spacing w:after="0"/>
        <w:ind w:left="0"/>
        <w:jc w:val="both"/>
      </w:pPr>
      <w:r>
        <w:rPr>
          <w:rFonts w:ascii="Times New Roman"/>
          <w:b w:val="false"/>
          <w:i w:val="false"/>
          <w:color w:val="000000"/>
          <w:sz w:val="28"/>
        </w:rPr>
        <w:t>4. Қазақстан Республикасы Ұлттық Банкiнен</w:t>
      </w:r>
    </w:p>
    <w:p>
      <w:pPr>
        <w:spacing w:after="0"/>
        <w:ind w:left="0"/>
        <w:jc w:val="both"/>
      </w:pPr>
      <w:r>
        <w:rPr>
          <w:rFonts w:ascii="Times New Roman"/>
          <w:b w:val="false"/>
          <w:i w:val="false"/>
          <w:color w:val="000000"/>
          <w:sz w:val="28"/>
        </w:rPr>
        <w:t>   алынатын түсiмдер, барлығы                       4700000</w:t>
      </w:r>
    </w:p>
    <w:p>
      <w:pPr>
        <w:spacing w:after="0"/>
        <w:ind w:left="0"/>
        <w:jc w:val="both"/>
      </w:pPr>
      <w:r>
        <w:rPr>
          <w:rFonts w:ascii="Times New Roman"/>
          <w:b w:val="false"/>
          <w:i w:val="false"/>
          <w:color w:val="000000"/>
          <w:sz w:val="28"/>
        </w:rPr>
        <w:t xml:space="preserve">   оның iшiнде Үкiметтiң депозиттерi үшiн </w:t>
      </w:r>
    </w:p>
    <w:p>
      <w:pPr>
        <w:spacing w:after="0"/>
        <w:ind w:left="0"/>
        <w:jc w:val="both"/>
      </w:pPr>
      <w:r>
        <w:rPr>
          <w:rFonts w:ascii="Times New Roman"/>
          <w:b w:val="false"/>
          <w:i w:val="false"/>
          <w:color w:val="000000"/>
          <w:sz w:val="28"/>
        </w:rPr>
        <w:t>   табыстан                                         3900000</w:t>
      </w:r>
    </w:p>
    <w:p>
      <w:pPr>
        <w:spacing w:after="0"/>
        <w:ind w:left="0"/>
        <w:jc w:val="both"/>
      </w:pPr>
      <w:r>
        <w:rPr>
          <w:rFonts w:ascii="Times New Roman"/>
          <w:b w:val="false"/>
          <w:i w:val="false"/>
          <w:color w:val="000000"/>
          <w:sz w:val="28"/>
        </w:rPr>
        <w:t>5. Бюджет шығыстарын өтеу, барлығы                 24157659</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а) өзiндiк айналым қаржысының жетiспеушiлiгiне</w:t>
      </w:r>
    </w:p>
    <w:p>
      <w:pPr>
        <w:spacing w:after="0"/>
        <w:ind w:left="0"/>
        <w:jc w:val="both"/>
      </w:pPr>
      <w:r>
        <w:rPr>
          <w:rFonts w:ascii="Times New Roman"/>
          <w:b w:val="false"/>
          <w:i w:val="false"/>
          <w:color w:val="000000"/>
          <w:sz w:val="28"/>
        </w:rPr>
        <w:t>      берiлген бюджеттiк несиелер мен кредиттердi</w:t>
      </w:r>
    </w:p>
    <w:p>
      <w:pPr>
        <w:spacing w:after="0"/>
        <w:ind w:left="0"/>
        <w:jc w:val="both"/>
      </w:pPr>
      <w:r>
        <w:rPr>
          <w:rFonts w:ascii="Times New Roman"/>
          <w:b w:val="false"/>
          <w:i w:val="false"/>
          <w:color w:val="000000"/>
          <w:sz w:val="28"/>
        </w:rPr>
        <w:t>      процентiмен қалпына келтiру                    800000</w:t>
      </w:r>
    </w:p>
    <w:p>
      <w:pPr>
        <w:spacing w:after="0"/>
        <w:ind w:left="0"/>
        <w:jc w:val="both"/>
      </w:pPr>
      <w:r>
        <w:rPr>
          <w:rFonts w:ascii="Times New Roman"/>
          <w:b w:val="false"/>
          <w:i w:val="false"/>
          <w:color w:val="000000"/>
          <w:sz w:val="28"/>
        </w:rPr>
        <w:t>   б) директивалық кредиттер бойынша сомаларды</w:t>
      </w:r>
    </w:p>
    <w:p>
      <w:pPr>
        <w:spacing w:after="0"/>
        <w:ind w:left="0"/>
        <w:jc w:val="both"/>
      </w:pPr>
      <w:r>
        <w:rPr>
          <w:rFonts w:ascii="Times New Roman"/>
          <w:b w:val="false"/>
          <w:i w:val="false"/>
          <w:color w:val="000000"/>
          <w:sz w:val="28"/>
        </w:rPr>
        <w:t>      қалпына келтiру                               9022449</w:t>
      </w:r>
    </w:p>
    <w:p>
      <w:pPr>
        <w:spacing w:after="0"/>
        <w:ind w:left="0"/>
        <w:jc w:val="both"/>
      </w:pPr>
      <w:r>
        <w:rPr>
          <w:rFonts w:ascii="Times New Roman"/>
          <w:b w:val="false"/>
          <w:i w:val="false"/>
          <w:color w:val="000000"/>
          <w:sz w:val="28"/>
        </w:rPr>
        <w:t>   в) iшкi республикалық есеп нәтижелерi бойынша</w:t>
      </w:r>
    </w:p>
    <w:p>
      <w:pPr>
        <w:spacing w:after="0"/>
        <w:ind w:left="0"/>
        <w:jc w:val="both"/>
      </w:pPr>
      <w:r>
        <w:rPr>
          <w:rFonts w:ascii="Times New Roman"/>
          <w:b w:val="false"/>
          <w:i w:val="false"/>
          <w:color w:val="000000"/>
          <w:sz w:val="28"/>
        </w:rPr>
        <w:t>      сомаларды қалпына келтiру                    14335210</w:t>
      </w:r>
    </w:p>
    <w:p>
      <w:pPr>
        <w:spacing w:after="0"/>
        <w:ind w:left="0"/>
        <w:jc w:val="both"/>
      </w:pPr>
      <w:r>
        <w:rPr>
          <w:rFonts w:ascii="Times New Roman"/>
          <w:b w:val="false"/>
          <w:i w:val="false"/>
          <w:color w:val="000000"/>
          <w:sz w:val="28"/>
        </w:rPr>
        <w:t>6. Алымдар және салыққа жатпайтын түрлi</w:t>
      </w:r>
    </w:p>
    <w:p>
      <w:pPr>
        <w:spacing w:after="0"/>
        <w:ind w:left="0"/>
        <w:jc w:val="both"/>
      </w:pPr>
      <w:r>
        <w:rPr>
          <w:rFonts w:ascii="Times New Roman"/>
          <w:b w:val="false"/>
          <w:i w:val="false"/>
          <w:color w:val="000000"/>
          <w:sz w:val="28"/>
        </w:rPr>
        <w:t>   кiрiстер, барлығы                               15202500</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а) лицензиялар сатудан алынатын түсiм             200000</w:t>
      </w:r>
    </w:p>
    <w:p>
      <w:pPr>
        <w:spacing w:after="0"/>
        <w:ind w:left="0"/>
        <w:jc w:val="both"/>
      </w:pPr>
      <w:r>
        <w:rPr>
          <w:rFonts w:ascii="Times New Roman"/>
          <w:b w:val="false"/>
          <w:i w:val="false"/>
          <w:color w:val="000000"/>
          <w:sz w:val="28"/>
        </w:rPr>
        <w:t>   б) өзге де түсiмдер                              4015000</w:t>
      </w:r>
    </w:p>
    <w:p>
      <w:pPr>
        <w:spacing w:after="0"/>
        <w:ind w:left="0"/>
        <w:jc w:val="both"/>
      </w:pPr>
      <w:r>
        <w:rPr>
          <w:rFonts w:ascii="Times New Roman"/>
          <w:b w:val="false"/>
          <w:i w:val="false"/>
          <w:color w:val="000000"/>
          <w:sz w:val="28"/>
        </w:rPr>
        <w:t>   в) "Байқоңыр" ғарыш айлағы үшiн жалгерлiк</w:t>
      </w:r>
    </w:p>
    <w:p>
      <w:pPr>
        <w:spacing w:after="0"/>
        <w:ind w:left="0"/>
        <w:jc w:val="both"/>
      </w:pPr>
      <w:r>
        <w:rPr>
          <w:rFonts w:ascii="Times New Roman"/>
          <w:b w:val="false"/>
          <w:i w:val="false"/>
          <w:color w:val="000000"/>
          <w:sz w:val="28"/>
        </w:rPr>
        <w:t>      төлем                                         8205000</w:t>
      </w:r>
    </w:p>
    <w:p>
      <w:pPr>
        <w:spacing w:after="0"/>
        <w:ind w:left="0"/>
        <w:jc w:val="both"/>
      </w:pPr>
      <w:r>
        <w:rPr>
          <w:rFonts w:ascii="Times New Roman"/>
          <w:b w:val="false"/>
          <w:i w:val="false"/>
          <w:color w:val="000000"/>
          <w:sz w:val="28"/>
        </w:rPr>
        <w:t>   г) алынған импорттық тауарлар үшiн</w:t>
      </w:r>
    </w:p>
    <w:p>
      <w:pPr>
        <w:spacing w:after="0"/>
        <w:ind w:left="0"/>
        <w:jc w:val="both"/>
      </w:pPr>
      <w:r>
        <w:rPr>
          <w:rFonts w:ascii="Times New Roman"/>
          <w:b w:val="false"/>
          <w:i w:val="false"/>
          <w:color w:val="000000"/>
          <w:sz w:val="28"/>
        </w:rPr>
        <w:t xml:space="preserve">      қаржының түсуi                                2782500   </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"Құнарлылық" мемлекеттiк акционерлiк</w:t>
      </w:r>
    </w:p>
    <w:p>
      <w:pPr>
        <w:spacing w:after="0"/>
        <w:ind w:left="0"/>
        <w:jc w:val="both"/>
      </w:pPr>
      <w:r>
        <w:rPr>
          <w:rFonts w:ascii="Times New Roman"/>
          <w:b w:val="false"/>
          <w:i w:val="false"/>
          <w:color w:val="000000"/>
          <w:sz w:val="28"/>
        </w:rPr>
        <w:t>      компаниясы                                     660000</w:t>
      </w:r>
    </w:p>
    <w:p>
      <w:pPr>
        <w:spacing w:after="0"/>
        <w:ind w:left="0"/>
        <w:jc w:val="both"/>
      </w:pPr>
      <w:r>
        <w:rPr>
          <w:rFonts w:ascii="Times New Roman"/>
          <w:b w:val="false"/>
          <w:i w:val="false"/>
          <w:color w:val="000000"/>
          <w:sz w:val="28"/>
        </w:rPr>
        <w:t>      "Зооветжабдықтау" республикалық бiрлестiгi     615000</w:t>
      </w:r>
    </w:p>
    <w:p>
      <w:pPr>
        <w:spacing w:after="0"/>
        <w:ind w:left="0"/>
        <w:jc w:val="both"/>
      </w:pPr>
      <w:r>
        <w:rPr>
          <w:rFonts w:ascii="Times New Roman"/>
          <w:b w:val="false"/>
          <w:i w:val="false"/>
          <w:color w:val="000000"/>
          <w:sz w:val="28"/>
        </w:rPr>
        <w:t>      "Фармация" мемлекеттiк холдинг компаниясы     1500000</w:t>
      </w:r>
    </w:p>
    <w:p>
      <w:pPr>
        <w:spacing w:after="0"/>
        <w:ind w:left="0"/>
        <w:jc w:val="both"/>
      </w:pPr>
      <w:r>
        <w:rPr>
          <w:rFonts w:ascii="Times New Roman"/>
          <w:b w:val="false"/>
          <w:i w:val="false"/>
          <w:color w:val="000000"/>
          <w:sz w:val="28"/>
        </w:rPr>
        <w:t>      "Медтехника" акционерлiк қоғамы                  7500</w:t>
      </w:r>
    </w:p>
    <w:p>
      <w:pPr>
        <w:spacing w:after="0"/>
        <w:ind w:left="0"/>
        <w:jc w:val="both"/>
      </w:pPr>
      <w:r>
        <w:rPr>
          <w:rFonts w:ascii="Times New Roman"/>
          <w:b w:val="false"/>
          <w:i w:val="false"/>
          <w:color w:val="000000"/>
          <w:sz w:val="28"/>
        </w:rPr>
        <w:t>7. Кәсiпорындардың, бiрлестiктердiң, ұйымдардың</w:t>
      </w:r>
    </w:p>
    <w:p>
      <w:pPr>
        <w:spacing w:after="0"/>
        <w:ind w:left="0"/>
        <w:jc w:val="both"/>
      </w:pPr>
      <w:r>
        <w:rPr>
          <w:rFonts w:ascii="Times New Roman"/>
          <w:b w:val="false"/>
          <w:i w:val="false"/>
          <w:color w:val="000000"/>
          <w:sz w:val="28"/>
        </w:rPr>
        <w:t>   кiрiсiне салынатын салық                          109176</w:t>
      </w:r>
    </w:p>
    <w:p>
      <w:pPr>
        <w:spacing w:after="0"/>
        <w:ind w:left="0"/>
        <w:jc w:val="both"/>
      </w:pPr>
      <w:r>
        <w:rPr>
          <w:rFonts w:ascii="Times New Roman"/>
          <w:b w:val="false"/>
          <w:i w:val="false"/>
          <w:color w:val="000000"/>
          <w:sz w:val="28"/>
        </w:rPr>
        <w:t>8. Ренталық (тiркелген) төлемдер                    2818337</w:t>
      </w:r>
    </w:p>
    <w:p>
      <w:pPr>
        <w:spacing w:after="0"/>
        <w:ind w:left="0"/>
        <w:jc w:val="both"/>
      </w:pPr>
      <w:r>
        <w:rPr>
          <w:rFonts w:ascii="Times New Roman"/>
          <w:b w:val="false"/>
          <w:i w:val="false"/>
          <w:color w:val="000000"/>
          <w:sz w:val="28"/>
        </w:rPr>
        <w:t>9. Жер салығы                                        685430</w:t>
      </w:r>
    </w:p>
    <w:p>
      <w:pPr>
        <w:spacing w:after="0"/>
        <w:ind w:left="0"/>
        <w:jc w:val="both"/>
      </w:pPr>
      <w:r>
        <w:rPr>
          <w:rFonts w:ascii="Times New Roman"/>
          <w:b w:val="false"/>
          <w:i w:val="false"/>
          <w:color w:val="000000"/>
          <w:sz w:val="28"/>
        </w:rPr>
        <w:t>10.Бағалы қағаздармен жасалатын операцияларға</w:t>
      </w:r>
    </w:p>
    <w:p>
      <w:pPr>
        <w:spacing w:after="0"/>
        <w:ind w:left="0"/>
        <w:jc w:val="both"/>
      </w:pPr>
      <w:r>
        <w:rPr>
          <w:rFonts w:ascii="Times New Roman"/>
          <w:b w:val="false"/>
          <w:i w:val="false"/>
          <w:color w:val="000000"/>
          <w:sz w:val="28"/>
        </w:rPr>
        <w:t>   салынатын салық                                   100000</w:t>
      </w:r>
    </w:p>
    <w:p>
      <w:pPr>
        <w:spacing w:after="0"/>
        <w:ind w:left="0"/>
        <w:jc w:val="both"/>
      </w:pPr>
      <w:r>
        <w:rPr>
          <w:rFonts w:ascii="Times New Roman"/>
          <w:b w:val="false"/>
          <w:i w:val="false"/>
          <w:color w:val="000000"/>
          <w:sz w:val="28"/>
        </w:rPr>
        <w:t>11.1994 жылдың астығын сатудан түсетiн қаражат      9200000</w:t>
      </w:r>
    </w:p>
    <w:p>
      <w:pPr>
        <w:spacing w:after="0"/>
        <w:ind w:left="0"/>
        <w:jc w:val="both"/>
      </w:pPr>
      <w:r>
        <w:rPr>
          <w:rFonts w:ascii="Times New Roman"/>
          <w:b w:val="false"/>
          <w:i w:val="false"/>
          <w:color w:val="000000"/>
          <w:sz w:val="28"/>
        </w:rPr>
        <w:t>12.Жердi жалдау құқығынан келетiн кiрiстер           150000</w:t>
      </w:r>
    </w:p>
    <w:p>
      <w:pPr>
        <w:spacing w:after="0"/>
        <w:ind w:left="0"/>
        <w:jc w:val="both"/>
      </w:pPr>
      <w:r>
        <w:rPr>
          <w:rFonts w:ascii="Times New Roman"/>
          <w:b w:val="false"/>
          <w:i w:val="false"/>
          <w:color w:val="000000"/>
          <w:sz w:val="28"/>
        </w:rPr>
        <w:t>13.Тәуелсiз Мемлекеттер Достастығы елдерiнiң</w:t>
      </w:r>
    </w:p>
    <w:p>
      <w:pPr>
        <w:spacing w:after="0"/>
        <w:ind w:left="0"/>
        <w:jc w:val="both"/>
      </w:pPr>
      <w:r>
        <w:rPr>
          <w:rFonts w:ascii="Times New Roman"/>
          <w:b w:val="false"/>
          <w:i w:val="false"/>
          <w:color w:val="000000"/>
          <w:sz w:val="28"/>
        </w:rPr>
        <w:t>   сыртқы борышты өтеуi                               80608</w:t>
      </w:r>
    </w:p>
    <w:p>
      <w:pPr>
        <w:spacing w:after="0"/>
        <w:ind w:left="0"/>
        <w:jc w:val="both"/>
      </w:pPr>
      <w:r>
        <w:rPr>
          <w:rFonts w:ascii="Times New Roman"/>
          <w:b w:val="false"/>
          <w:i w:val="false"/>
          <w:color w:val="000000"/>
          <w:sz w:val="28"/>
        </w:rPr>
        <w:t>14.Мемлекеттiк мүлiктi жекешелендiруден түсетiн</w:t>
      </w:r>
    </w:p>
    <w:p>
      <w:pPr>
        <w:spacing w:after="0"/>
        <w:ind w:left="0"/>
        <w:jc w:val="both"/>
      </w:pPr>
      <w:r>
        <w:rPr>
          <w:rFonts w:ascii="Times New Roman"/>
          <w:b w:val="false"/>
          <w:i w:val="false"/>
          <w:color w:val="000000"/>
          <w:sz w:val="28"/>
        </w:rPr>
        <w:t xml:space="preserve">   түсiмдер                                         11000000 </w:t>
      </w:r>
    </w:p>
    <w:p>
      <w:pPr>
        <w:spacing w:after="0"/>
        <w:ind w:left="0"/>
        <w:jc w:val="both"/>
      </w:pPr>
      <w:r>
        <w:rPr>
          <w:rFonts w:ascii="Times New Roman"/>
          <w:b w:val="false"/>
          <w:i w:val="false"/>
          <w:color w:val="000000"/>
          <w:sz w:val="28"/>
        </w:rPr>
        <w:t xml:space="preserve">   I бөлiм бойынша Кiрiстер жиынтығы               100628620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бөлiм. Нысаналы қаржыландыру қорлары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Жер қойнауын қорғау және минералдық шикiзат</w:t>
      </w:r>
    </w:p>
    <w:p>
      <w:pPr>
        <w:spacing w:after="0"/>
        <w:ind w:left="0"/>
        <w:jc w:val="both"/>
      </w:pPr>
      <w:r>
        <w:rPr>
          <w:rFonts w:ascii="Times New Roman"/>
          <w:b w:val="false"/>
          <w:i w:val="false"/>
          <w:color w:val="000000"/>
          <w:sz w:val="28"/>
        </w:rPr>
        <w:t>   базасын ұдайы молайту қоры                        4010112</w:t>
      </w:r>
    </w:p>
    <w:p>
      <w:pPr>
        <w:spacing w:after="0"/>
        <w:ind w:left="0"/>
        <w:jc w:val="both"/>
      </w:pPr>
      <w:r>
        <w:rPr>
          <w:rFonts w:ascii="Times New Roman"/>
          <w:b w:val="false"/>
          <w:i w:val="false"/>
          <w:color w:val="000000"/>
          <w:sz w:val="28"/>
        </w:rPr>
        <w:t>2. а) Экономиканы қайта құру қоры                    3000000</w:t>
      </w:r>
    </w:p>
    <w:p>
      <w:pPr>
        <w:spacing w:after="0"/>
        <w:ind w:left="0"/>
        <w:jc w:val="both"/>
      </w:pPr>
      <w:r>
        <w:rPr>
          <w:rFonts w:ascii="Times New Roman"/>
          <w:b w:val="false"/>
          <w:i w:val="false"/>
          <w:color w:val="000000"/>
          <w:sz w:val="28"/>
        </w:rPr>
        <w:t>   б) Экономиканы қайта құру қоры қаржысының</w:t>
      </w:r>
    </w:p>
    <w:p>
      <w:pPr>
        <w:spacing w:after="0"/>
        <w:ind w:left="0"/>
        <w:jc w:val="both"/>
      </w:pPr>
      <w:r>
        <w:rPr>
          <w:rFonts w:ascii="Times New Roman"/>
          <w:b w:val="false"/>
          <w:i w:val="false"/>
          <w:color w:val="000000"/>
          <w:sz w:val="28"/>
        </w:rPr>
        <w:t>      қайтарымы                                        15300</w:t>
      </w:r>
    </w:p>
    <w:p>
      <w:pPr>
        <w:spacing w:after="0"/>
        <w:ind w:left="0"/>
        <w:jc w:val="both"/>
      </w:pPr>
      <w:r>
        <w:rPr>
          <w:rFonts w:ascii="Times New Roman"/>
          <w:b w:val="false"/>
          <w:i w:val="false"/>
          <w:color w:val="000000"/>
          <w:sz w:val="28"/>
        </w:rPr>
        <w:t>3. Жол қоры                                          9845000</w:t>
      </w:r>
    </w:p>
    <w:p>
      <w:pPr>
        <w:spacing w:after="0"/>
        <w:ind w:left="0"/>
        <w:jc w:val="both"/>
      </w:pPr>
      <w:r>
        <w:rPr>
          <w:rFonts w:ascii="Times New Roman"/>
          <w:b w:val="false"/>
          <w:i w:val="false"/>
          <w:color w:val="000000"/>
          <w:sz w:val="28"/>
        </w:rPr>
        <w:t>4. а) Кәсiпкерлiктi қолдау және бәсекелестiктi</w:t>
      </w:r>
    </w:p>
    <w:p>
      <w:pPr>
        <w:spacing w:after="0"/>
        <w:ind w:left="0"/>
        <w:jc w:val="both"/>
      </w:pPr>
      <w:r>
        <w:rPr>
          <w:rFonts w:ascii="Times New Roman"/>
          <w:b w:val="false"/>
          <w:i w:val="false"/>
          <w:color w:val="000000"/>
          <w:sz w:val="28"/>
        </w:rPr>
        <w:t>      дамыту қоры                                     100000</w:t>
      </w:r>
    </w:p>
    <w:p>
      <w:pPr>
        <w:spacing w:after="0"/>
        <w:ind w:left="0"/>
        <w:jc w:val="both"/>
      </w:pPr>
      <w:r>
        <w:rPr>
          <w:rFonts w:ascii="Times New Roman"/>
          <w:b w:val="false"/>
          <w:i w:val="false"/>
          <w:color w:val="000000"/>
          <w:sz w:val="28"/>
        </w:rPr>
        <w:t>   б) Кәсiпкерлiктi қолдау және бәсекелестiктi</w:t>
      </w:r>
    </w:p>
    <w:p>
      <w:pPr>
        <w:spacing w:after="0"/>
        <w:ind w:left="0"/>
        <w:jc w:val="both"/>
      </w:pPr>
      <w:r>
        <w:rPr>
          <w:rFonts w:ascii="Times New Roman"/>
          <w:b w:val="false"/>
          <w:i w:val="false"/>
          <w:color w:val="000000"/>
          <w:sz w:val="28"/>
        </w:rPr>
        <w:t>      дамыту қорына қаржының қайтарымы                 76000</w:t>
      </w:r>
    </w:p>
    <w:p>
      <w:pPr>
        <w:spacing w:after="0"/>
        <w:ind w:left="0"/>
        <w:jc w:val="both"/>
      </w:pPr>
      <w:r>
        <w:rPr>
          <w:rFonts w:ascii="Times New Roman"/>
          <w:b w:val="false"/>
          <w:i w:val="false"/>
          <w:color w:val="000000"/>
          <w:sz w:val="28"/>
        </w:rPr>
        <w:t>5. Табиғат қорғау қоры                                 98116</w:t>
      </w:r>
    </w:p>
    <w:p>
      <w:pPr>
        <w:spacing w:after="0"/>
        <w:ind w:left="0"/>
        <w:jc w:val="both"/>
      </w:pPr>
      <w:r>
        <w:rPr>
          <w:rFonts w:ascii="Times New Roman"/>
          <w:b w:val="false"/>
          <w:i w:val="false"/>
          <w:color w:val="000000"/>
          <w:sz w:val="28"/>
        </w:rPr>
        <w:t>      II бөлiм бойынша Кiрiстер жиынтығы            17144528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бөлiм. Сыртқы экономикалық қызмет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Экспортталатын тауарларға салынатын кеден бажы     7099660</w:t>
      </w:r>
    </w:p>
    <w:p>
      <w:pPr>
        <w:spacing w:after="0"/>
        <w:ind w:left="0"/>
        <w:jc w:val="both"/>
      </w:pPr>
      <w:r>
        <w:rPr>
          <w:rFonts w:ascii="Times New Roman"/>
          <w:b w:val="false"/>
          <w:i w:val="false"/>
          <w:color w:val="000000"/>
          <w:sz w:val="28"/>
        </w:rPr>
        <w:t>2. Импортталатын тауарларға салынатын кеден бажы      1085000</w:t>
      </w:r>
    </w:p>
    <w:p>
      <w:pPr>
        <w:spacing w:after="0"/>
        <w:ind w:left="0"/>
        <w:jc w:val="both"/>
      </w:pPr>
      <w:r>
        <w:rPr>
          <w:rFonts w:ascii="Times New Roman"/>
          <w:b w:val="false"/>
          <w:i w:val="false"/>
          <w:color w:val="000000"/>
          <w:sz w:val="28"/>
        </w:rPr>
        <w:t>3. Роялти мен бонустардан түсетiн түсiм               3596250</w:t>
      </w:r>
    </w:p>
    <w:p>
      <w:pPr>
        <w:spacing w:after="0"/>
        <w:ind w:left="0"/>
        <w:jc w:val="both"/>
      </w:pPr>
      <w:r>
        <w:rPr>
          <w:rFonts w:ascii="Times New Roman"/>
          <w:b w:val="false"/>
          <w:i w:val="false"/>
          <w:color w:val="000000"/>
          <w:sz w:val="28"/>
        </w:rPr>
        <w:t>4. Кеден ресiмдеулерi                                  406000</w:t>
      </w:r>
    </w:p>
    <w:p>
      <w:pPr>
        <w:spacing w:after="0"/>
        <w:ind w:left="0"/>
        <w:jc w:val="both"/>
      </w:pPr>
      <w:r>
        <w:rPr>
          <w:rFonts w:ascii="Times New Roman"/>
          <w:b w:val="false"/>
          <w:i w:val="false"/>
          <w:color w:val="000000"/>
          <w:sz w:val="28"/>
        </w:rPr>
        <w:t>5. Iшкi рынокта ең қажеттi импорттық тауарларды</w:t>
      </w:r>
    </w:p>
    <w:p>
      <w:pPr>
        <w:spacing w:after="0"/>
        <w:ind w:left="0"/>
        <w:jc w:val="both"/>
      </w:pPr>
      <w:r>
        <w:rPr>
          <w:rFonts w:ascii="Times New Roman"/>
          <w:b w:val="false"/>
          <w:i w:val="false"/>
          <w:color w:val="000000"/>
          <w:sz w:val="28"/>
        </w:rPr>
        <w:t>   сатудан түсетiн түсiм                               564300</w:t>
      </w:r>
    </w:p>
    <w:p>
      <w:pPr>
        <w:spacing w:after="0"/>
        <w:ind w:left="0"/>
        <w:jc w:val="both"/>
      </w:pPr>
      <w:r>
        <w:rPr>
          <w:rFonts w:ascii="Times New Roman"/>
          <w:b w:val="false"/>
          <w:i w:val="false"/>
          <w:color w:val="000000"/>
          <w:sz w:val="28"/>
        </w:rPr>
        <w:t>6. Тiкелей қаржыландыру бойынша қаражаттың</w:t>
      </w:r>
    </w:p>
    <w:p>
      <w:pPr>
        <w:spacing w:after="0"/>
        <w:ind w:left="0"/>
        <w:jc w:val="both"/>
      </w:pPr>
      <w:r>
        <w:rPr>
          <w:rFonts w:ascii="Times New Roman"/>
          <w:b w:val="false"/>
          <w:i w:val="false"/>
          <w:color w:val="000000"/>
          <w:sz w:val="28"/>
        </w:rPr>
        <w:t>   ұлттық валютамен қайтарымы                          674400</w:t>
      </w:r>
    </w:p>
    <w:p>
      <w:pPr>
        <w:spacing w:after="0"/>
        <w:ind w:left="0"/>
        <w:jc w:val="both"/>
      </w:pPr>
      <w:r>
        <w:rPr>
          <w:rFonts w:ascii="Times New Roman"/>
          <w:b w:val="false"/>
          <w:i w:val="false"/>
          <w:color w:val="000000"/>
          <w:sz w:val="28"/>
        </w:rPr>
        <w:t>7. Телекоммуникация жүйелерiн жаңғыртуға және</w:t>
      </w:r>
    </w:p>
    <w:p>
      <w:pPr>
        <w:spacing w:after="0"/>
        <w:ind w:left="0"/>
        <w:jc w:val="both"/>
      </w:pPr>
      <w:r>
        <w:rPr>
          <w:rFonts w:ascii="Times New Roman"/>
          <w:b w:val="false"/>
          <w:i w:val="false"/>
          <w:color w:val="000000"/>
          <w:sz w:val="28"/>
        </w:rPr>
        <w:t>   кеңейтуге арналған кредиттi өтеуге жергiлiктi</w:t>
      </w:r>
    </w:p>
    <w:p>
      <w:pPr>
        <w:spacing w:after="0"/>
        <w:ind w:left="0"/>
        <w:jc w:val="both"/>
      </w:pPr>
      <w:r>
        <w:rPr>
          <w:rFonts w:ascii="Times New Roman"/>
          <w:b w:val="false"/>
          <w:i w:val="false"/>
          <w:color w:val="000000"/>
          <w:sz w:val="28"/>
        </w:rPr>
        <w:t>   әкiмшiлiктерден түсетiн түсiмдер                    555746</w:t>
      </w:r>
    </w:p>
    <w:p>
      <w:pPr>
        <w:spacing w:after="0"/>
        <w:ind w:left="0"/>
        <w:jc w:val="both"/>
      </w:pPr>
      <w:r>
        <w:rPr>
          <w:rFonts w:ascii="Times New Roman"/>
          <w:b w:val="false"/>
          <w:i w:val="false"/>
          <w:color w:val="000000"/>
          <w:sz w:val="28"/>
        </w:rPr>
        <w:t xml:space="preserve">8. Кәсiпорындардың валюта бойынша сыртқы </w:t>
      </w:r>
    </w:p>
    <w:p>
      <w:pPr>
        <w:spacing w:after="0"/>
        <w:ind w:left="0"/>
        <w:jc w:val="both"/>
      </w:pPr>
      <w:r>
        <w:rPr>
          <w:rFonts w:ascii="Times New Roman"/>
          <w:b w:val="false"/>
          <w:i w:val="false"/>
          <w:color w:val="000000"/>
          <w:sz w:val="28"/>
        </w:rPr>
        <w:t>   мiндеттемелерiн өтеумен байланысты бюджет</w:t>
      </w:r>
    </w:p>
    <w:p>
      <w:pPr>
        <w:spacing w:after="0"/>
        <w:ind w:left="0"/>
        <w:jc w:val="both"/>
      </w:pPr>
      <w:r>
        <w:rPr>
          <w:rFonts w:ascii="Times New Roman"/>
          <w:b w:val="false"/>
          <w:i w:val="false"/>
          <w:color w:val="000000"/>
          <w:sz w:val="28"/>
        </w:rPr>
        <w:t>   шығыстарының орнын толтыруы                        2265765</w:t>
      </w:r>
    </w:p>
    <w:p>
      <w:pPr>
        <w:spacing w:after="0"/>
        <w:ind w:left="0"/>
        <w:jc w:val="both"/>
      </w:pPr>
      <w:r>
        <w:rPr>
          <w:rFonts w:ascii="Times New Roman"/>
          <w:b w:val="false"/>
          <w:i w:val="false"/>
          <w:color w:val="000000"/>
          <w:sz w:val="28"/>
        </w:rPr>
        <w:t>9. Үкiметтiң кепiлдiгi бойынша бюджет шығыстарын</w:t>
      </w:r>
    </w:p>
    <w:p>
      <w:pPr>
        <w:spacing w:after="0"/>
        <w:ind w:left="0"/>
        <w:jc w:val="both"/>
      </w:pPr>
      <w:r>
        <w:rPr>
          <w:rFonts w:ascii="Times New Roman"/>
          <w:b w:val="false"/>
          <w:i w:val="false"/>
          <w:color w:val="000000"/>
          <w:sz w:val="28"/>
        </w:rPr>
        <w:t>   кәсiпорындардың орнын толтыруы                     1000000</w:t>
      </w:r>
    </w:p>
    <w:p>
      <w:pPr>
        <w:spacing w:after="0"/>
        <w:ind w:left="0"/>
        <w:jc w:val="both"/>
      </w:pPr>
      <w:r>
        <w:rPr>
          <w:rFonts w:ascii="Times New Roman"/>
          <w:b w:val="false"/>
          <w:i w:val="false"/>
          <w:color w:val="000000"/>
          <w:sz w:val="28"/>
        </w:rPr>
        <w:t>10.Сыртқы заем депозиттерi бойынша түсетiн түсiм      1000000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бөлiм бойынша кiрiстер жиынтығы            18247121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 бойынша Барлық кiрiстер     136020269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Шығыстар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бөлiм. Мекемелер және бюджет бойынша шаралар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I. Халық шаруашылығын қаржыландыру                   35358206</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Энергетика және көмiр өнеркәсiбi министрлiгi,</w:t>
      </w:r>
    </w:p>
    <w:p>
      <w:pPr>
        <w:spacing w:after="0"/>
        <w:ind w:left="0"/>
        <w:jc w:val="both"/>
      </w:pPr>
      <w:r>
        <w:rPr>
          <w:rFonts w:ascii="Times New Roman"/>
          <w:b w:val="false"/>
          <w:i w:val="false"/>
          <w:color w:val="000000"/>
          <w:sz w:val="28"/>
        </w:rPr>
        <w:t>   қалпына келтiрiлетiн энергия көздерiне            120000</w:t>
      </w:r>
    </w:p>
    <w:p>
      <w:pPr>
        <w:spacing w:after="0"/>
        <w:ind w:left="0"/>
        <w:jc w:val="both"/>
      </w:pPr>
      <w:r>
        <w:rPr>
          <w:rFonts w:ascii="Times New Roman"/>
          <w:b w:val="false"/>
          <w:i w:val="false"/>
          <w:color w:val="000000"/>
          <w:sz w:val="28"/>
        </w:rPr>
        <w:t xml:space="preserve">        Құрылыс кешенi </w:t>
      </w:r>
    </w:p>
    <w:p>
      <w:pPr>
        <w:spacing w:after="0"/>
        <w:ind w:left="0"/>
        <w:jc w:val="both"/>
      </w:pPr>
      <w:r>
        <w:rPr>
          <w:rFonts w:ascii="Times New Roman"/>
          <w:b w:val="false"/>
          <w:i w:val="false"/>
          <w:color w:val="000000"/>
          <w:sz w:val="28"/>
        </w:rPr>
        <w:t>   Құрылыс, тұрғын үй және аумақтарда құрылыс</w:t>
      </w:r>
    </w:p>
    <w:p>
      <w:pPr>
        <w:spacing w:after="0"/>
        <w:ind w:left="0"/>
        <w:jc w:val="both"/>
      </w:pPr>
      <w:r>
        <w:rPr>
          <w:rFonts w:ascii="Times New Roman"/>
          <w:b w:val="false"/>
          <w:i w:val="false"/>
          <w:color w:val="000000"/>
          <w:sz w:val="28"/>
        </w:rPr>
        <w:t xml:space="preserve">   салу министрлiгi,                                  </w:t>
      </w:r>
    </w:p>
    <w:p>
      <w:pPr>
        <w:spacing w:after="0"/>
        <w:ind w:left="0"/>
        <w:jc w:val="both"/>
      </w:pPr>
      <w:r>
        <w:rPr>
          <w:rFonts w:ascii="Times New Roman"/>
          <w:b w:val="false"/>
          <w:i w:val="false"/>
          <w:color w:val="000000"/>
          <w:sz w:val="28"/>
        </w:rPr>
        <w:t>   жобалауға                                          35500</w:t>
      </w:r>
    </w:p>
    <w:p>
      <w:pPr>
        <w:spacing w:after="0"/>
        <w:ind w:left="0"/>
        <w:jc w:val="both"/>
      </w:pPr>
      <w:r>
        <w:rPr>
          <w:rFonts w:ascii="Times New Roman"/>
          <w:b w:val="false"/>
          <w:i w:val="false"/>
          <w:color w:val="000000"/>
          <w:sz w:val="28"/>
        </w:rPr>
        <w:t>   Құрылыс кешенi бойынша жиынтығы                    35500</w:t>
      </w:r>
    </w:p>
    <w:p>
      <w:pPr>
        <w:spacing w:after="0"/>
        <w:ind w:left="0"/>
        <w:jc w:val="both"/>
      </w:pPr>
      <w:r>
        <w:rPr>
          <w:rFonts w:ascii="Times New Roman"/>
          <w:b w:val="false"/>
          <w:i w:val="false"/>
          <w:color w:val="000000"/>
          <w:sz w:val="28"/>
        </w:rPr>
        <w:t>         Агроөнеркәсiп кешенi</w:t>
      </w:r>
    </w:p>
    <w:p>
      <w:pPr>
        <w:spacing w:after="0"/>
        <w:ind w:left="0"/>
        <w:jc w:val="both"/>
      </w:pPr>
      <w:r>
        <w:rPr>
          <w:rFonts w:ascii="Times New Roman"/>
          <w:b w:val="false"/>
          <w:i w:val="false"/>
          <w:color w:val="000000"/>
          <w:sz w:val="28"/>
        </w:rPr>
        <w:t>   Су ресурстары жөнiндегi комитет, операциялық</w:t>
      </w:r>
    </w:p>
    <w:p>
      <w:pPr>
        <w:spacing w:after="0"/>
        <w:ind w:left="0"/>
        <w:jc w:val="both"/>
      </w:pPr>
      <w:r>
        <w:rPr>
          <w:rFonts w:ascii="Times New Roman"/>
          <w:b w:val="false"/>
          <w:i w:val="false"/>
          <w:color w:val="000000"/>
          <w:sz w:val="28"/>
        </w:rPr>
        <w:t>   шығыстарға                                         239804</w:t>
      </w:r>
    </w:p>
    <w:p>
      <w:pPr>
        <w:spacing w:after="0"/>
        <w:ind w:left="0"/>
        <w:jc w:val="both"/>
      </w:pPr>
      <w:r>
        <w:rPr>
          <w:rFonts w:ascii="Times New Roman"/>
          <w:b w:val="false"/>
          <w:i w:val="false"/>
          <w:color w:val="000000"/>
          <w:sz w:val="28"/>
        </w:rPr>
        <w:t>   Қазақ ауыл шаруашылығы ғылымдары академиясы,</w:t>
      </w:r>
    </w:p>
    <w:p>
      <w:pPr>
        <w:spacing w:after="0"/>
        <w:ind w:left="0"/>
        <w:jc w:val="both"/>
      </w:pPr>
      <w:r>
        <w:rPr>
          <w:rFonts w:ascii="Times New Roman"/>
          <w:b w:val="false"/>
          <w:i w:val="false"/>
          <w:color w:val="000000"/>
          <w:sz w:val="28"/>
        </w:rPr>
        <w:t>   барлығы                                             6127</w:t>
      </w:r>
    </w:p>
    <w:p>
      <w:pPr>
        <w:spacing w:after="0"/>
        <w:ind w:left="0"/>
        <w:jc w:val="both"/>
      </w:pPr>
      <w:r>
        <w:rPr>
          <w:rFonts w:ascii="Times New Roman"/>
          <w:b w:val="false"/>
          <w:i w:val="false"/>
          <w:color w:val="000000"/>
          <w:sz w:val="28"/>
        </w:rPr>
        <w:t>   оның iшiнде помологиялық бау-бақшаға                4300</w:t>
      </w:r>
    </w:p>
    <w:p>
      <w:pPr>
        <w:spacing w:after="0"/>
        <w:ind w:left="0"/>
        <w:jc w:val="both"/>
      </w:pPr>
      <w:r>
        <w:rPr>
          <w:rFonts w:ascii="Times New Roman"/>
          <w:b w:val="false"/>
          <w:i w:val="false"/>
          <w:color w:val="000000"/>
          <w:sz w:val="28"/>
        </w:rPr>
        <w:t>   Ауыл шаруашылығы министрлiгi, барлығы             7333982</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xml:space="preserve">   операциялық шығындар                              2015642 </w:t>
      </w:r>
    </w:p>
    <w:p>
      <w:pPr>
        <w:spacing w:after="0"/>
        <w:ind w:left="0"/>
        <w:jc w:val="both"/>
      </w:pPr>
      <w:r>
        <w:rPr>
          <w:rFonts w:ascii="Times New Roman"/>
          <w:b w:val="false"/>
          <w:i w:val="false"/>
          <w:color w:val="000000"/>
          <w:sz w:val="28"/>
        </w:rPr>
        <w:t xml:space="preserve">   Ауыл шаруашылығын қаржымен қолдаудың </w:t>
      </w:r>
    </w:p>
    <w:p>
      <w:pPr>
        <w:spacing w:after="0"/>
        <w:ind w:left="0"/>
        <w:jc w:val="both"/>
      </w:pPr>
      <w:r>
        <w:rPr>
          <w:rFonts w:ascii="Times New Roman"/>
          <w:b w:val="false"/>
          <w:i w:val="false"/>
          <w:color w:val="000000"/>
          <w:sz w:val="28"/>
        </w:rPr>
        <w:t>   мемлекеттiк қоры                                  5318340</w:t>
      </w:r>
    </w:p>
    <w:p>
      <w:pPr>
        <w:spacing w:after="0"/>
        <w:ind w:left="0"/>
        <w:jc w:val="both"/>
      </w:pPr>
      <w:r>
        <w:rPr>
          <w:rFonts w:ascii="Times New Roman"/>
          <w:b w:val="false"/>
          <w:i w:val="false"/>
          <w:color w:val="000000"/>
          <w:sz w:val="28"/>
        </w:rPr>
        <w:t>   Қазақстан Республикасының Жер қатынастары</w:t>
      </w:r>
    </w:p>
    <w:p>
      <w:pPr>
        <w:spacing w:after="0"/>
        <w:ind w:left="0"/>
        <w:jc w:val="both"/>
      </w:pPr>
      <w:r>
        <w:rPr>
          <w:rFonts w:ascii="Times New Roman"/>
          <w:b w:val="false"/>
          <w:i w:val="false"/>
          <w:color w:val="000000"/>
          <w:sz w:val="28"/>
        </w:rPr>
        <w:t>   және жерге орналастыру жөнiндегi мемлекеттiк</w:t>
      </w:r>
    </w:p>
    <w:p>
      <w:pPr>
        <w:spacing w:after="0"/>
        <w:ind w:left="0"/>
        <w:jc w:val="both"/>
      </w:pPr>
      <w:r>
        <w:rPr>
          <w:rFonts w:ascii="Times New Roman"/>
          <w:b w:val="false"/>
          <w:i w:val="false"/>
          <w:color w:val="000000"/>
          <w:sz w:val="28"/>
        </w:rPr>
        <w:t>   комитетi, операциялық шығыстар                     300000</w:t>
      </w:r>
    </w:p>
    <w:p>
      <w:pPr>
        <w:spacing w:after="0"/>
        <w:ind w:left="0"/>
        <w:jc w:val="both"/>
      </w:pPr>
      <w:r>
        <w:rPr>
          <w:rFonts w:ascii="Times New Roman"/>
          <w:b w:val="false"/>
          <w:i w:val="false"/>
          <w:color w:val="000000"/>
          <w:sz w:val="28"/>
        </w:rPr>
        <w:t>   Агроөнеркәсiп кешенi бойынша жиынтығы             7879913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кешенi және байланыс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және коммуникациялар министрлiгi,</w:t>
      </w:r>
    </w:p>
    <w:p>
      <w:pPr>
        <w:spacing w:after="0"/>
        <w:ind w:left="0"/>
        <w:jc w:val="both"/>
      </w:pPr>
      <w:r>
        <w:rPr>
          <w:rFonts w:ascii="Times New Roman"/>
          <w:b w:val="false"/>
          <w:i w:val="false"/>
          <w:color w:val="000000"/>
          <w:sz w:val="28"/>
        </w:rPr>
        <w:t>   барлығы                                           185435</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операциялық шығыстар (жол шаруашылығы, кеме</w:t>
      </w:r>
    </w:p>
    <w:p>
      <w:pPr>
        <w:spacing w:after="0"/>
        <w:ind w:left="0"/>
        <w:jc w:val="both"/>
      </w:pPr>
      <w:r>
        <w:rPr>
          <w:rFonts w:ascii="Times New Roman"/>
          <w:b w:val="false"/>
          <w:i w:val="false"/>
          <w:color w:val="000000"/>
          <w:sz w:val="28"/>
        </w:rPr>
        <w:t>   жүретiн шлюздер және кеме қатынасы қауiпсiздiгi</w:t>
      </w:r>
    </w:p>
    <w:p>
      <w:pPr>
        <w:spacing w:after="0"/>
        <w:ind w:left="0"/>
        <w:jc w:val="both"/>
      </w:pPr>
      <w:r>
        <w:rPr>
          <w:rFonts w:ascii="Times New Roman"/>
          <w:b w:val="false"/>
          <w:i w:val="false"/>
          <w:color w:val="000000"/>
          <w:sz w:val="28"/>
        </w:rPr>
        <w:t>   инспекцияларын ұстауға)                           43435</w:t>
      </w:r>
    </w:p>
    <w:p>
      <w:pPr>
        <w:spacing w:after="0"/>
        <w:ind w:left="0"/>
        <w:jc w:val="both"/>
      </w:pPr>
      <w:r>
        <w:rPr>
          <w:rFonts w:ascii="Times New Roman"/>
          <w:b w:val="false"/>
          <w:i w:val="false"/>
          <w:color w:val="000000"/>
          <w:sz w:val="28"/>
        </w:rPr>
        <w:t>   Фельдъегер қызметiн ұстауға                        42000</w:t>
      </w:r>
    </w:p>
    <w:p>
      <w:pPr>
        <w:spacing w:after="0"/>
        <w:ind w:left="0"/>
        <w:jc w:val="both"/>
      </w:pPr>
      <w:r>
        <w:rPr>
          <w:rFonts w:ascii="Times New Roman"/>
          <w:b w:val="false"/>
          <w:i w:val="false"/>
          <w:color w:val="000000"/>
          <w:sz w:val="28"/>
        </w:rPr>
        <w:t>   Почта байланысы мемлекеттiк қызметiнiң</w:t>
      </w:r>
    </w:p>
    <w:p>
      <w:pPr>
        <w:spacing w:after="0"/>
        <w:ind w:left="0"/>
        <w:jc w:val="both"/>
      </w:pPr>
      <w:r>
        <w:rPr>
          <w:rFonts w:ascii="Times New Roman"/>
          <w:b w:val="false"/>
          <w:i w:val="false"/>
          <w:color w:val="000000"/>
          <w:sz w:val="28"/>
        </w:rPr>
        <w:t>   жұмысын iшiнара қаржыландыру                     100000</w:t>
      </w:r>
    </w:p>
    <w:p>
      <w:pPr>
        <w:spacing w:after="0"/>
        <w:ind w:left="0"/>
        <w:jc w:val="both"/>
      </w:pPr>
      <w:r>
        <w:rPr>
          <w:rFonts w:ascii="Times New Roman"/>
          <w:b w:val="false"/>
          <w:i w:val="false"/>
          <w:color w:val="000000"/>
          <w:sz w:val="28"/>
        </w:rPr>
        <w:t>   "Қазақстан жолдары" мемлекеттiк акционерлiк</w:t>
      </w:r>
    </w:p>
    <w:p>
      <w:pPr>
        <w:spacing w:after="0"/>
        <w:ind w:left="0"/>
        <w:jc w:val="both"/>
      </w:pPr>
      <w:r>
        <w:rPr>
          <w:rFonts w:ascii="Times New Roman"/>
          <w:b w:val="false"/>
          <w:i w:val="false"/>
          <w:color w:val="000000"/>
          <w:sz w:val="28"/>
        </w:rPr>
        <w:t>   компаниясы, селден қорғау шаралары бойынша</w:t>
      </w:r>
    </w:p>
    <w:p>
      <w:pPr>
        <w:spacing w:after="0"/>
        <w:ind w:left="0"/>
        <w:jc w:val="both"/>
      </w:pPr>
      <w:r>
        <w:rPr>
          <w:rFonts w:ascii="Times New Roman"/>
          <w:b w:val="false"/>
          <w:i w:val="false"/>
          <w:color w:val="000000"/>
          <w:sz w:val="28"/>
        </w:rPr>
        <w:t>   операциялық шығыстарға                             41981</w:t>
      </w:r>
    </w:p>
    <w:p>
      <w:pPr>
        <w:spacing w:after="0"/>
        <w:ind w:left="0"/>
        <w:jc w:val="both"/>
      </w:pPr>
      <w:r>
        <w:rPr>
          <w:rFonts w:ascii="Times New Roman"/>
          <w:b w:val="false"/>
          <w:i w:val="false"/>
          <w:color w:val="000000"/>
          <w:sz w:val="28"/>
        </w:rPr>
        <w:t>     Көлiк және байланыс бойынша жиынтығы            227416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Әлеуметтiк кешен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Жеңiлдiктер төлеу бойынша шығыстар, барлығы       1240523</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жүрiп-тұру және байланыс қызметi бойынша</w:t>
      </w:r>
    </w:p>
    <w:p>
      <w:pPr>
        <w:spacing w:after="0"/>
        <w:ind w:left="0"/>
        <w:jc w:val="both"/>
      </w:pPr>
      <w:r>
        <w:rPr>
          <w:rFonts w:ascii="Times New Roman"/>
          <w:b w:val="false"/>
          <w:i w:val="false"/>
          <w:color w:val="000000"/>
          <w:sz w:val="28"/>
        </w:rPr>
        <w:t>   жеңiлдiктер беруге, барлығы                       1240523</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мүгедек балаларға                                   34385</w:t>
      </w:r>
    </w:p>
    <w:p>
      <w:pPr>
        <w:spacing w:after="0"/>
        <w:ind w:left="0"/>
        <w:jc w:val="both"/>
      </w:pPr>
      <w:r>
        <w:rPr>
          <w:rFonts w:ascii="Times New Roman"/>
          <w:b w:val="false"/>
          <w:i w:val="false"/>
          <w:color w:val="000000"/>
          <w:sz w:val="28"/>
        </w:rPr>
        <w:t xml:space="preserve">   1 және 2-топтағы мүгедектерге                      102940 </w:t>
      </w:r>
    </w:p>
    <w:p>
      <w:pPr>
        <w:spacing w:after="0"/>
        <w:ind w:left="0"/>
        <w:jc w:val="both"/>
      </w:pPr>
      <w:r>
        <w:rPr>
          <w:rFonts w:ascii="Times New Roman"/>
          <w:b w:val="false"/>
          <w:i w:val="false"/>
          <w:color w:val="000000"/>
          <w:sz w:val="28"/>
        </w:rPr>
        <w:t>   ақталған азаматтарға                                18360</w:t>
      </w:r>
    </w:p>
    <w:p>
      <w:pPr>
        <w:spacing w:after="0"/>
        <w:ind w:left="0"/>
        <w:jc w:val="both"/>
      </w:pPr>
      <w:r>
        <w:rPr>
          <w:rFonts w:ascii="Times New Roman"/>
          <w:b w:val="false"/>
          <w:i w:val="false"/>
          <w:color w:val="000000"/>
          <w:sz w:val="28"/>
        </w:rPr>
        <w:t>   ерекше еңбек сiңiргенi үшiн                         53460</w:t>
      </w:r>
    </w:p>
    <w:p>
      <w:pPr>
        <w:spacing w:after="0"/>
        <w:ind w:left="0"/>
        <w:jc w:val="both"/>
      </w:pPr>
      <w:r>
        <w:rPr>
          <w:rFonts w:ascii="Times New Roman"/>
          <w:b w:val="false"/>
          <w:i w:val="false"/>
          <w:color w:val="000000"/>
          <w:sz w:val="28"/>
        </w:rPr>
        <w:t>   Ұлы Отан соғысына қатысушылар мен</w:t>
      </w:r>
    </w:p>
    <w:p>
      <w:pPr>
        <w:spacing w:after="0"/>
        <w:ind w:left="0"/>
        <w:jc w:val="both"/>
      </w:pPr>
      <w:r>
        <w:rPr>
          <w:rFonts w:ascii="Times New Roman"/>
          <w:b w:val="false"/>
          <w:i w:val="false"/>
          <w:color w:val="000000"/>
          <w:sz w:val="28"/>
        </w:rPr>
        <w:t>   мүгедектерге, барлығы                             1031378</w:t>
      </w:r>
    </w:p>
    <w:p>
      <w:pPr>
        <w:spacing w:after="0"/>
        <w:ind w:left="0"/>
        <w:jc w:val="both"/>
      </w:pPr>
      <w:r>
        <w:rPr>
          <w:rFonts w:ascii="Times New Roman"/>
          <w:b w:val="false"/>
          <w:i w:val="false"/>
          <w:color w:val="000000"/>
          <w:sz w:val="28"/>
        </w:rPr>
        <w:t>   оның iшiнде баспасөзге жеңiлдiкпен жазылуға         63420</w:t>
      </w:r>
    </w:p>
    <w:p>
      <w:pPr>
        <w:spacing w:after="0"/>
        <w:ind w:left="0"/>
        <w:jc w:val="both"/>
      </w:pPr>
      <w:r>
        <w:rPr>
          <w:rFonts w:ascii="Times New Roman"/>
          <w:b w:val="false"/>
          <w:i w:val="false"/>
          <w:color w:val="000000"/>
          <w:sz w:val="28"/>
        </w:rPr>
        <w:t xml:space="preserve">   жаңа тұрғын үй саясатын iске асыруға, барлығы     3083750  </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а) мемлекеттiк мүлiктi жекешелендiруден ұзақ</w:t>
      </w:r>
    </w:p>
    <w:p>
      <w:pPr>
        <w:spacing w:after="0"/>
        <w:ind w:left="0"/>
        <w:jc w:val="both"/>
      </w:pPr>
      <w:r>
        <w:rPr>
          <w:rFonts w:ascii="Times New Roman"/>
          <w:b w:val="false"/>
          <w:i w:val="false"/>
          <w:color w:val="000000"/>
          <w:sz w:val="28"/>
        </w:rPr>
        <w:t>      мерзiмдi кредит ресурстарына 20%               2200000</w:t>
      </w:r>
    </w:p>
    <w:p>
      <w:pPr>
        <w:spacing w:after="0"/>
        <w:ind w:left="0"/>
        <w:jc w:val="both"/>
      </w:pPr>
      <w:r>
        <w:rPr>
          <w:rFonts w:ascii="Times New Roman"/>
          <w:b w:val="false"/>
          <w:i w:val="false"/>
          <w:color w:val="000000"/>
          <w:sz w:val="28"/>
        </w:rPr>
        <w:t xml:space="preserve">   б) тұрғын үй алу кезегiнде 10 және одан да </w:t>
      </w:r>
    </w:p>
    <w:p>
      <w:pPr>
        <w:spacing w:after="0"/>
        <w:ind w:left="0"/>
        <w:jc w:val="both"/>
      </w:pPr>
      <w:r>
        <w:rPr>
          <w:rFonts w:ascii="Times New Roman"/>
          <w:b w:val="false"/>
          <w:i w:val="false"/>
          <w:color w:val="000000"/>
          <w:sz w:val="28"/>
        </w:rPr>
        <w:t>      көп жыл  кезекте тұрғандарға дотацияға          102600</w:t>
      </w:r>
    </w:p>
    <w:p>
      <w:pPr>
        <w:spacing w:after="0"/>
        <w:ind w:left="0"/>
        <w:jc w:val="both"/>
      </w:pPr>
      <w:r>
        <w:rPr>
          <w:rFonts w:ascii="Times New Roman"/>
          <w:b w:val="false"/>
          <w:i w:val="false"/>
          <w:color w:val="000000"/>
          <w:sz w:val="28"/>
        </w:rPr>
        <w:t>   в) коммуналдық шаруашылық объектiлерiн салуға      250000</w:t>
      </w:r>
    </w:p>
    <w:p>
      <w:pPr>
        <w:spacing w:after="0"/>
        <w:ind w:left="0"/>
        <w:jc w:val="both"/>
      </w:pPr>
      <w:r>
        <w:rPr>
          <w:rFonts w:ascii="Times New Roman"/>
          <w:b w:val="false"/>
          <w:i w:val="false"/>
          <w:color w:val="000000"/>
          <w:sz w:val="28"/>
        </w:rPr>
        <w:t>   г) әлеуметтiк сала қызметкерлерi үшiн тұрғын</w:t>
      </w:r>
    </w:p>
    <w:p>
      <w:pPr>
        <w:spacing w:after="0"/>
        <w:ind w:left="0"/>
        <w:jc w:val="both"/>
      </w:pPr>
      <w:r>
        <w:rPr>
          <w:rFonts w:ascii="Times New Roman"/>
          <w:b w:val="false"/>
          <w:i w:val="false"/>
          <w:color w:val="000000"/>
          <w:sz w:val="28"/>
        </w:rPr>
        <w:t>      үй салуға                                       531150</w:t>
      </w:r>
    </w:p>
    <w:p>
      <w:pPr>
        <w:spacing w:after="0"/>
        <w:ind w:left="0"/>
        <w:jc w:val="both"/>
      </w:pPr>
      <w:r>
        <w:rPr>
          <w:rFonts w:ascii="Times New Roman"/>
          <w:b w:val="false"/>
          <w:i w:val="false"/>
          <w:color w:val="000000"/>
          <w:sz w:val="28"/>
        </w:rPr>
        <w:t>   "Қазақ КСР-iндегi мемлекеттiк жастар саясаты</w:t>
      </w:r>
    </w:p>
    <w:p>
      <w:pPr>
        <w:spacing w:after="0"/>
        <w:ind w:left="0"/>
        <w:jc w:val="both"/>
      </w:pPr>
      <w:r>
        <w:rPr>
          <w:rFonts w:ascii="Times New Roman"/>
          <w:b w:val="false"/>
          <w:i w:val="false"/>
          <w:color w:val="000000"/>
          <w:sz w:val="28"/>
        </w:rPr>
        <w:t>   туралы" Қазақ КСР Заңын жүзеге асыруға             142800</w:t>
      </w:r>
    </w:p>
    <w:p>
      <w:pPr>
        <w:spacing w:after="0"/>
        <w:ind w:left="0"/>
        <w:jc w:val="both"/>
      </w:pPr>
      <w:r>
        <w:rPr>
          <w:rFonts w:ascii="Times New Roman"/>
          <w:b w:val="false"/>
          <w:i w:val="false"/>
          <w:color w:val="000000"/>
          <w:sz w:val="28"/>
        </w:rPr>
        <w:t>   "Қазақкино" мемлекеттiк компаниясы, барлығы        287576</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кинопрокаттау ұйымдарының зиянын өтеуге             40032</w:t>
      </w:r>
    </w:p>
    <w:p>
      <w:pPr>
        <w:spacing w:after="0"/>
        <w:ind w:left="0"/>
        <w:jc w:val="both"/>
      </w:pPr>
      <w:r>
        <w:rPr>
          <w:rFonts w:ascii="Times New Roman"/>
          <w:b w:val="false"/>
          <w:i w:val="false"/>
          <w:color w:val="000000"/>
          <w:sz w:val="28"/>
        </w:rPr>
        <w:t>   ұлттық көркем, дәйектi-деректi балалар</w:t>
      </w:r>
    </w:p>
    <w:p>
      <w:pPr>
        <w:spacing w:after="0"/>
        <w:ind w:left="0"/>
        <w:jc w:val="both"/>
      </w:pPr>
      <w:r>
        <w:rPr>
          <w:rFonts w:ascii="Times New Roman"/>
          <w:b w:val="false"/>
          <w:i w:val="false"/>
          <w:color w:val="000000"/>
          <w:sz w:val="28"/>
        </w:rPr>
        <w:t>   фильмдерiн және мультипликациялық фильмдер</w:t>
      </w:r>
    </w:p>
    <w:p>
      <w:pPr>
        <w:spacing w:after="0"/>
        <w:ind w:left="0"/>
        <w:jc w:val="both"/>
      </w:pPr>
      <w:r>
        <w:rPr>
          <w:rFonts w:ascii="Times New Roman"/>
          <w:b w:val="false"/>
          <w:i w:val="false"/>
          <w:color w:val="000000"/>
          <w:sz w:val="28"/>
        </w:rPr>
        <w:t>   шығаруға                                            18594</w:t>
      </w:r>
    </w:p>
    <w:p>
      <w:pPr>
        <w:spacing w:after="0"/>
        <w:ind w:left="0"/>
        <w:jc w:val="both"/>
      </w:pPr>
      <w:r>
        <w:rPr>
          <w:rFonts w:ascii="Times New Roman"/>
          <w:b w:val="false"/>
          <w:i w:val="false"/>
          <w:color w:val="000000"/>
          <w:sz w:val="28"/>
        </w:rPr>
        <w:t>   "Абай жолы" фильмiн шығаруға және шетел</w:t>
      </w:r>
    </w:p>
    <w:p>
      <w:pPr>
        <w:spacing w:after="0"/>
        <w:ind w:left="0"/>
        <w:jc w:val="both"/>
      </w:pPr>
      <w:r>
        <w:rPr>
          <w:rFonts w:ascii="Times New Roman"/>
          <w:b w:val="false"/>
          <w:i w:val="false"/>
          <w:color w:val="000000"/>
          <w:sz w:val="28"/>
        </w:rPr>
        <w:t xml:space="preserve">   валютасын сатып алуға                              224950 </w:t>
      </w:r>
    </w:p>
    <w:p>
      <w:pPr>
        <w:spacing w:after="0"/>
        <w:ind w:left="0"/>
        <w:jc w:val="both"/>
      </w:pPr>
      <w:r>
        <w:rPr>
          <w:rFonts w:ascii="Times New Roman"/>
          <w:b w:val="false"/>
          <w:i w:val="false"/>
          <w:color w:val="000000"/>
          <w:sz w:val="28"/>
        </w:rPr>
        <w:t xml:space="preserve">   Ұлы Отан соғысындағы Жеңiс Күнiне арналған </w:t>
      </w:r>
    </w:p>
    <w:p>
      <w:pPr>
        <w:spacing w:after="0"/>
        <w:ind w:left="0"/>
        <w:jc w:val="both"/>
      </w:pPr>
      <w:r>
        <w:rPr>
          <w:rFonts w:ascii="Times New Roman"/>
          <w:b w:val="false"/>
          <w:i w:val="false"/>
          <w:color w:val="000000"/>
          <w:sz w:val="28"/>
        </w:rPr>
        <w:t>   фильм                                                4000</w:t>
      </w:r>
    </w:p>
    <w:p>
      <w:pPr>
        <w:spacing w:after="0"/>
        <w:ind w:left="0"/>
        <w:jc w:val="both"/>
      </w:pPr>
      <w:r>
        <w:rPr>
          <w:rFonts w:ascii="Times New Roman"/>
          <w:b w:val="false"/>
          <w:i w:val="false"/>
          <w:color w:val="000000"/>
          <w:sz w:val="28"/>
        </w:rPr>
        <w:t xml:space="preserve">   Қазақ мемлекеттiк ақпарат агенттiгi                 11479  </w:t>
      </w:r>
    </w:p>
    <w:p>
      <w:pPr>
        <w:spacing w:after="0"/>
        <w:ind w:left="0"/>
        <w:jc w:val="both"/>
      </w:pPr>
      <w:r>
        <w:rPr>
          <w:rFonts w:ascii="Times New Roman"/>
          <w:b w:val="false"/>
          <w:i w:val="false"/>
          <w:color w:val="000000"/>
          <w:sz w:val="28"/>
        </w:rPr>
        <w:t>   Авторлық және сабақтас құқықтар жөнiндегi</w:t>
      </w:r>
    </w:p>
    <w:p>
      <w:pPr>
        <w:spacing w:after="0"/>
        <w:ind w:left="0"/>
        <w:jc w:val="both"/>
      </w:pPr>
      <w:r>
        <w:rPr>
          <w:rFonts w:ascii="Times New Roman"/>
          <w:b w:val="false"/>
          <w:i w:val="false"/>
          <w:color w:val="000000"/>
          <w:sz w:val="28"/>
        </w:rPr>
        <w:t>   Қазақ мемлекеттiк агенттiгi (зияндарды өтеуге)        544</w:t>
      </w:r>
    </w:p>
    <w:p>
      <w:pPr>
        <w:spacing w:after="0"/>
        <w:ind w:left="0"/>
        <w:jc w:val="both"/>
      </w:pPr>
      <w:r>
        <w:rPr>
          <w:rFonts w:ascii="Times New Roman"/>
          <w:b w:val="false"/>
          <w:i w:val="false"/>
          <w:color w:val="000000"/>
          <w:sz w:val="28"/>
        </w:rPr>
        <w:t>   Баспасөз және бұқаралық ақпарат министрлiгi,</w:t>
      </w:r>
    </w:p>
    <w:p>
      <w:pPr>
        <w:spacing w:after="0"/>
        <w:ind w:left="0"/>
        <w:jc w:val="both"/>
      </w:pPr>
      <w:r>
        <w:rPr>
          <w:rFonts w:ascii="Times New Roman"/>
          <w:b w:val="false"/>
          <w:i w:val="false"/>
          <w:color w:val="000000"/>
          <w:sz w:val="28"/>
        </w:rPr>
        <w:t xml:space="preserve">   әлеуметтiк маңызды әдебиет шығаруға байланысты    </w:t>
      </w:r>
    </w:p>
    <w:p>
      <w:pPr>
        <w:spacing w:after="0"/>
        <w:ind w:left="0"/>
        <w:jc w:val="both"/>
      </w:pPr>
      <w:r>
        <w:rPr>
          <w:rFonts w:ascii="Times New Roman"/>
          <w:b w:val="false"/>
          <w:i w:val="false"/>
          <w:color w:val="000000"/>
          <w:sz w:val="28"/>
        </w:rPr>
        <w:t>   зиянды жабуға, барлығы                           1 187082</w:t>
      </w:r>
    </w:p>
    <w:p>
      <w:pPr>
        <w:spacing w:after="0"/>
        <w:ind w:left="0"/>
        <w:jc w:val="both"/>
      </w:pPr>
      <w:r>
        <w:rPr>
          <w:rFonts w:ascii="Times New Roman"/>
          <w:b w:val="false"/>
          <w:i w:val="false"/>
          <w:color w:val="000000"/>
          <w:sz w:val="28"/>
        </w:rPr>
        <w:t>   оның iшiнде сатып алуға:                          1062000</w:t>
      </w:r>
    </w:p>
    <w:p>
      <w:pPr>
        <w:spacing w:after="0"/>
        <w:ind w:left="0"/>
        <w:jc w:val="both"/>
      </w:pPr>
      <w:r>
        <w:rPr>
          <w:rFonts w:ascii="Times New Roman"/>
          <w:b w:val="false"/>
          <w:i w:val="false"/>
          <w:color w:val="000000"/>
          <w:sz w:val="28"/>
        </w:rPr>
        <w:t>   Абай кiтаптарын шығаруға                            50000</w:t>
      </w:r>
    </w:p>
    <w:p>
      <w:pPr>
        <w:spacing w:after="0"/>
        <w:ind w:left="0"/>
        <w:jc w:val="both"/>
      </w:pPr>
      <w:r>
        <w:rPr>
          <w:rFonts w:ascii="Times New Roman"/>
          <w:b w:val="false"/>
          <w:i w:val="false"/>
          <w:color w:val="000000"/>
          <w:sz w:val="28"/>
        </w:rPr>
        <w:t>   Ұлы Отан соғысындағы Жеңiстiң 50 жылдығына</w:t>
      </w:r>
    </w:p>
    <w:p>
      <w:pPr>
        <w:spacing w:after="0"/>
        <w:ind w:left="0"/>
        <w:jc w:val="both"/>
      </w:pPr>
      <w:r>
        <w:rPr>
          <w:rFonts w:ascii="Times New Roman"/>
          <w:b w:val="false"/>
          <w:i w:val="false"/>
          <w:color w:val="000000"/>
          <w:sz w:val="28"/>
        </w:rPr>
        <w:t>   кiтаптар мен плакаттар шығаруға                     33000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Әлеуметтiк кешен бойынша Жиынтығы              5953754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Кешендерге кiрмегендер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 және биоресурстар министрлiгi</w:t>
      </w:r>
    </w:p>
    <w:p>
      <w:pPr>
        <w:spacing w:after="0"/>
        <w:ind w:left="0"/>
        <w:jc w:val="both"/>
      </w:pPr>
      <w:r>
        <w:rPr>
          <w:rFonts w:ascii="Times New Roman"/>
          <w:b w:val="false"/>
          <w:i w:val="false"/>
          <w:color w:val="000000"/>
          <w:sz w:val="28"/>
        </w:rPr>
        <w:t>   (операциялық шығыстар)                             893136</w:t>
      </w:r>
    </w:p>
    <w:p>
      <w:pPr>
        <w:spacing w:after="0"/>
        <w:ind w:left="0"/>
        <w:jc w:val="both"/>
      </w:pPr>
      <w:r>
        <w:rPr>
          <w:rFonts w:ascii="Times New Roman"/>
          <w:b w:val="false"/>
          <w:i w:val="false"/>
          <w:color w:val="000000"/>
          <w:sz w:val="28"/>
        </w:rPr>
        <w:t>   Геодезия және картография Бас басқармасы            63639</w:t>
      </w:r>
    </w:p>
    <w:p>
      <w:pPr>
        <w:spacing w:after="0"/>
        <w:ind w:left="0"/>
        <w:jc w:val="both"/>
      </w:pPr>
      <w:r>
        <w:rPr>
          <w:rFonts w:ascii="Times New Roman"/>
          <w:b w:val="false"/>
          <w:i w:val="false"/>
          <w:color w:val="000000"/>
          <w:sz w:val="28"/>
        </w:rPr>
        <w:t>   Министрлер Кабинетi жанындағы Мемлекеттiк</w:t>
      </w:r>
    </w:p>
    <w:p>
      <w:pPr>
        <w:spacing w:after="0"/>
        <w:ind w:left="0"/>
        <w:jc w:val="both"/>
      </w:pPr>
      <w:r>
        <w:rPr>
          <w:rFonts w:ascii="Times New Roman"/>
          <w:b w:val="false"/>
          <w:i w:val="false"/>
          <w:color w:val="000000"/>
          <w:sz w:val="28"/>
        </w:rPr>
        <w:t xml:space="preserve">   материалдық резервтер жөнiндегi комитет, барлығы    43341 </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операциялық шығыстар                                37741</w:t>
      </w:r>
    </w:p>
    <w:p>
      <w:pPr>
        <w:spacing w:after="0"/>
        <w:ind w:left="0"/>
        <w:jc w:val="both"/>
      </w:pPr>
      <w:r>
        <w:rPr>
          <w:rFonts w:ascii="Times New Roman"/>
          <w:b w:val="false"/>
          <w:i w:val="false"/>
          <w:color w:val="000000"/>
          <w:sz w:val="28"/>
        </w:rPr>
        <w:t>   күрделi жөндеу                                       5600</w:t>
      </w:r>
    </w:p>
    <w:p>
      <w:pPr>
        <w:spacing w:after="0"/>
        <w:ind w:left="0"/>
        <w:jc w:val="both"/>
      </w:pPr>
      <w:r>
        <w:rPr>
          <w:rFonts w:ascii="Times New Roman"/>
          <w:b w:val="false"/>
          <w:i w:val="false"/>
          <w:color w:val="000000"/>
          <w:sz w:val="28"/>
        </w:rPr>
        <w:t>   Әдiлет министрлiгi, баспаны ұстауға,                65446</w:t>
      </w:r>
    </w:p>
    <w:p>
      <w:pPr>
        <w:spacing w:after="0"/>
        <w:ind w:left="0"/>
        <w:jc w:val="both"/>
      </w:pPr>
      <w:r>
        <w:rPr>
          <w:rFonts w:ascii="Times New Roman"/>
          <w:b w:val="false"/>
          <w:i w:val="false"/>
          <w:color w:val="000000"/>
          <w:sz w:val="28"/>
        </w:rPr>
        <w:t>   оның iшiнде қағаз сатып алуға                       52050</w:t>
      </w:r>
    </w:p>
    <w:p>
      <w:pPr>
        <w:spacing w:after="0"/>
        <w:ind w:left="0"/>
        <w:jc w:val="both"/>
      </w:pPr>
      <w:r>
        <w:rPr>
          <w:rFonts w:ascii="Times New Roman"/>
          <w:b w:val="false"/>
          <w:i w:val="false"/>
          <w:color w:val="000000"/>
          <w:sz w:val="28"/>
        </w:rPr>
        <w:t>   Министрлер Кабинетi жанындағы Ұлттық</w:t>
      </w:r>
    </w:p>
    <w:p>
      <w:pPr>
        <w:spacing w:after="0"/>
        <w:ind w:left="0"/>
        <w:jc w:val="both"/>
      </w:pPr>
      <w:r>
        <w:rPr>
          <w:rFonts w:ascii="Times New Roman"/>
          <w:b w:val="false"/>
          <w:i w:val="false"/>
          <w:color w:val="000000"/>
          <w:sz w:val="28"/>
        </w:rPr>
        <w:t>   патент ведомствосы, зиянды жабуға                     444</w:t>
      </w:r>
    </w:p>
    <w:p>
      <w:pPr>
        <w:spacing w:after="0"/>
        <w:ind w:left="0"/>
        <w:jc w:val="both"/>
      </w:pPr>
      <w:r>
        <w:rPr>
          <w:rFonts w:ascii="Times New Roman"/>
          <w:b w:val="false"/>
          <w:i w:val="false"/>
          <w:color w:val="000000"/>
          <w:sz w:val="28"/>
        </w:rPr>
        <w:t>   Суда құтқару ерiктi қоғамы, ағымдағы қажетке          821</w:t>
      </w:r>
    </w:p>
    <w:p>
      <w:pPr>
        <w:spacing w:after="0"/>
        <w:ind w:left="0"/>
        <w:jc w:val="both"/>
      </w:pPr>
      <w:r>
        <w:rPr>
          <w:rFonts w:ascii="Times New Roman"/>
          <w:b w:val="false"/>
          <w:i w:val="false"/>
          <w:color w:val="000000"/>
          <w:sz w:val="28"/>
        </w:rPr>
        <w:t>   Кеден бақылау, қазынашылыққа, салық милициясын</w:t>
      </w:r>
    </w:p>
    <w:p>
      <w:pPr>
        <w:spacing w:after="0"/>
        <w:ind w:left="0"/>
        <w:jc w:val="both"/>
      </w:pPr>
      <w:r>
        <w:rPr>
          <w:rFonts w:ascii="Times New Roman"/>
          <w:b w:val="false"/>
          <w:i w:val="false"/>
          <w:color w:val="000000"/>
          <w:sz w:val="28"/>
        </w:rPr>
        <w:t>   ұйымдастыруға және олардың материалдық базасын</w:t>
      </w:r>
    </w:p>
    <w:p>
      <w:pPr>
        <w:spacing w:after="0"/>
        <w:ind w:left="0"/>
        <w:jc w:val="both"/>
      </w:pPr>
      <w:r>
        <w:rPr>
          <w:rFonts w:ascii="Times New Roman"/>
          <w:b w:val="false"/>
          <w:i w:val="false"/>
          <w:color w:val="000000"/>
          <w:sz w:val="28"/>
        </w:rPr>
        <w:t>   нығайтуға жұмсалатын шығындар                      1871720</w:t>
      </w:r>
    </w:p>
    <w:p>
      <w:pPr>
        <w:spacing w:after="0"/>
        <w:ind w:left="0"/>
        <w:jc w:val="both"/>
      </w:pPr>
      <w:r>
        <w:rPr>
          <w:rFonts w:ascii="Times New Roman"/>
          <w:b w:val="false"/>
          <w:i w:val="false"/>
          <w:color w:val="000000"/>
          <w:sz w:val="28"/>
        </w:rPr>
        <w:t>   Қазақстан Республикасы Жоғарғы Кеңесiнiң</w:t>
      </w:r>
    </w:p>
    <w:p>
      <w:pPr>
        <w:spacing w:after="0"/>
        <w:ind w:left="0"/>
        <w:jc w:val="both"/>
      </w:pPr>
      <w:r>
        <w:rPr>
          <w:rFonts w:ascii="Times New Roman"/>
          <w:b w:val="false"/>
          <w:i w:val="false"/>
          <w:color w:val="000000"/>
          <w:sz w:val="28"/>
        </w:rPr>
        <w:t xml:space="preserve">   материалдық-техникалық базасын дамытуға             35285  </w:t>
      </w:r>
    </w:p>
    <w:p>
      <w:pPr>
        <w:spacing w:after="0"/>
        <w:ind w:left="0"/>
        <w:jc w:val="both"/>
      </w:pPr>
      <w:r>
        <w:rPr>
          <w:rFonts w:ascii="Times New Roman"/>
          <w:b w:val="false"/>
          <w:i w:val="false"/>
          <w:color w:val="000000"/>
          <w:sz w:val="28"/>
        </w:rPr>
        <w:t>   Қазақстан Республикасының Президентi жанындағы</w:t>
      </w:r>
    </w:p>
    <w:p>
      <w:pPr>
        <w:spacing w:after="0"/>
        <w:ind w:left="0"/>
        <w:jc w:val="both"/>
      </w:pPr>
      <w:r>
        <w:rPr>
          <w:rFonts w:ascii="Times New Roman"/>
          <w:b w:val="false"/>
          <w:i w:val="false"/>
          <w:color w:val="000000"/>
          <w:sz w:val="28"/>
        </w:rPr>
        <w:t>   Шаруашылық басқармасы                               131294</w:t>
      </w:r>
    </w:p>
    <w:p>
      <w:pPr>
        <w:spacing w:after="0"/>
        <w:ind w:left="0"/>
        <w:jc w:val="both"/>
      </w:pPr>
      <w:r>
        <w:rPr>
          <w:rFonts w:ascii="Times New Roman"/>
          <w:b w:val="false"/>
          <w:i w:val="false"/>
          <w:color w:val="000000"/>
          <w:sz w:val="28"/>
        </w:rPr>
        <w:t>   Гидрометеорология жөнiндегi Бас басқарма,</w:t>
      </w:r>
    </w:p>
    <w:p>
      <w:pPr>
        <w:spacing w:after="0"/>
        <w:ind w:left="0"/>
        <w:jc w:val="both"/>
      </w:pPr>
      <w:r>
        <w:rPr>
          <w:rFonts w:ascii="Times New Roman"/>
          <w:b w:val="false"/>
          <w:i w:val="false"/>
          <w:color w:val="000000"/>
          <w:sz w:val="28"/>
        </w:rPr>
        <w:t>   операциялық шығыстарға                              304110</w:t>
      </w:r>
    </w:p>
    <w:p>
      <w:pPr>
        <w:spacing w:after="0"/>
        <w:ind w:left="0"/>
        <w:jc w:val="both"/>
      </w:pPr>
      <w:r>
        <w:rPr>
          <w:rFonts w:ascii="Times New Roman"/>
          <w:b w:val="false"/>
          <w:i w:val="false"/>
          <w:color w:val="000000"/>
          <w:sz w:val="28"/>
        </w:rPr>
        <w:t>   Күрделi қаржыны қаржыландыруға кредит ресурстарын</w:t>
      </w:r>
    </w:p>
    <w:p>
      <w:pPr>
        <w:spacing w:after="0"/>
        <w:ind w:left="0"/>
        <w:jc w:val="both"/>
      </w:pPr>
      <w:r>
        <w:rPr>
          <w:rFonts w:ascii="Times New Roman"/>
          <w:b w:val="false"/>
          <w:i w:val="false"/>
          <w:color w:val="000000"/>
          <w:sz w:val="28"/>
        </w:rPr>
        <w:t>   және Қазақстанның Мемлекеттiк Даму банкiнiң</w:t>
      </w:r>
    </w:p>
    <w:p>
      <w:pPr>
        <w:spacing w:after="0"/>
        <w:ind w:left="0"/>
        <w:jc w:val="both"/>
      </w:pPr>
      <w:r>
        <w:rPr>
          <w:rFonts w:ascii="Times New Roman"/>
          <w:b w:val="false"/>
          <w:i w:val="false"/>
          <w:color w:val="000000"/>
          <w:sz w:val="28"/>
        </w:rPr>
        <w:t xml:space="preserve">   жарғылық қорын толтыруды қоса алғанда               9015300  </w:t>
      </w:r>
    </w:p>
    <w:p>
      <w:pPr>
        <w:spacing w:after="0"/>
        <w:ind w:left="0"/>
        <w:jc w:val="both"/>
      </w:pPr>
      <w:r>
        <w:rPr>
          <w:rFonts w:ascii="Times New Roman"/>
          <w:b w:val="false"/>
          <w:i w:val="false"/>
          <w:color w:val="000000"/>
          <w:sz w:val="28"/>
        </w:rPr>
        <w:t>   Мемлекет иелiгiнен алу мен жекешелендiрудiң</w:t>
      </w:r>
    </w:p>
    <w:p>
      <w:pPr>
        <w:spacing w:after="0"/>
        <w:ind w:left="0"/>
        <w:jc w:val="both"/>
      </w:pPr>
      <w:r>
        <w:rPr>
          <w:rFonts w:ascii="Times New Roman"/>
          <w:b w:val="false"/>
          <w:i w:val="false"/>
          <w:color w:val="000000"/>
          <w:sz w:val="28"/>
        </w:rPr>
        <w:t>   1993-1995 жылдарға арналған Ұлттық</w:t>
      </w:r>
    </w:p>
    <w:p>
      <w:pPr>
        <w:spacing w:after="0"/>
        <w:ind w:left="0"/>
        <w:jc w:val="both"/>
      </w:pPr>
      <w:r>
        <w:rPr>
          <w:rFonts w:ascii="Times New Roman"/>
          <w:b w:val="false"/>
          <w:i w:val="false"/>
          <w:color w:val="000000"/>
          <w:sz w:val="28"/>
        </w:rPr>
        <w:t xml:space="preserve">   бағдарламасын жүзеге асыруға (II кезең)              85000 </w:t>
      </w:r>
    </w:p>
    <w:p>
      <w:pPr>
        <w:spacing w:after="0"/>
        <w:ind w:left="0"/>
        <w:jc w:val="both"/>
      </w:pPr>
      <w:r>
        <w:rPr>
          <w:rFonts w:ascii="Times New Roman"/>
          <w:b w:val="false"/>
          <w:i w:val="false"/>
          <w:color w:val="000000"/>
          <w:sz w:val="28"/>
        </w:rPr>
        <w:t xml:space="preserve">   Абай кешенiн аяқтауға                               245000   </w:t>
      </w:r>
    </w:p>
    <w:p>
      <w:pPr>
        <w:spacing w:after="0"/>
        <w:ind w:left="0"/>
        <w:jc w:val="both"/>
      </w:pPr>
      <w:r>
        <w:rPr>
          <w:rFonts w:ascii="Times New Roman"/>
          <w:b w:val="false"/>
          <w:i w:val="false"/>
          <w:color w:val="000000"/>
          <w:sz w:val="28"/>
        </w:rPr>
        <w:t>   Облыстардың телекоммуникация жүйелерiн жаңғырту</w:t>
      </w:r>
    </w:p>
    <w:p>
      <w:pPr>
        <w:spacing w:after="0"/>
        <w:ind w:left="0"/>
        <w:jc w:val="both"/>
      </w:pPr>
      <w:r>
        <w:rPr>
          <w:rFonts w:ascii="Times New Roman"/>
          <w:b w:val="false"/>
          <w:i w:val="false"/>
          <w:color w:val="000000"/>
          <w:sz w:val="28"/>
        </w:rPr>
        <w:t>   және кеңейту жөнiндегi сыртқы қарызын жабуға</w:t>
      </w:r>
    </w:p>
    <w:p>
      <w:pPr>
        <w:spacing w:after="0"/>
        <w:ind w:left="0"/>
        <w:jc w:val="both"/>
      </w:pPr>
      <w:r>
        <w:rPr>
          <w:rFonts w:ascii="Times New Roman"/>
          <w:b w:val="false"/>
          <w:i w:val="false"/>
          <w:color w:val="000000"/>
          <w:sz w:val="28"/>
        </w:rPr>
        <w:t>   арналған шығыстар                                   624712</w:t>
      </w:r>
    </w:p>
    <w:p>
      <w:pPr>
        <w:spacing w:after="0"/>
        <w:ind w:left="0"/>
        <w:jc w:val="both"/>
      </w:pPr>
      <w:r>
        <w:rPr>
          <w:rFonts w:ascii="Times New Roman"/>
          <w:b w:val="false"/>
          <w:i w:val="false"/>
          <w:color w:val="000000"/>
          <w:sz w:val="28"/>
        </w:rPr>
        <w:t>   Қазақстан Республикасының мемлекеттiк Медетшi</w:t>
      </w:r>
    </w:p>
    <w:p>
      <w:pPr>
        <w:spacing w:after="0"/>
        <w:ind w:left="0"/>
        <w:jc w:val="both"/>
      </w:pPr>
      <w:r>
        <w:rPr>
          <w:rFonts w:ascii="Times New Roman"/>
          <w:b w:val="false"/>
          <w:i w:val="false"/>
          <w:color w:val="000000"/>
          <w:sz w:val="28"/>
        </w:rPr>
        <w:t>   банкiнiң қызметiн қаржыландыруға, барлығы           7000000</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өндiрiстi конверсиялауға жұмсалатын шығыстар</w:t>
      </w:r>
    </w:p>
    <w:p>
      <w:pPr>
        <w:spacing w:after="0"/>
        <w:ind w:left="0"/>
        <w:jc w:val="both"/>
      </w:pPr>
      <w:r>
        <w:rPr>
          <w:rFonts w:ascii="Times New Roman"/>
          <w:b w:val="false"/>
          <w:i w:val="false"/>
          <w:color w:val="000000"/>
          <w:sz w:val="28"/>
        </w:rPr>
        <w:t>   есебiнен                                             200000</w:t>
      </w:r>
    </w:p>
    <w:p>
      <w:pPr>
        <w:spacing w:after="0"/>
        <w:ind w:left="0"/>
        <w:jc w:val="both"/>
      </w:pPr>
      <w:r>
        <w:rPr>
          <w:rFonts w:ascii="Times New Roman"/>
          <w:b w:val="false"/>
          <w:i w:val="false"/>
          <w:color w:val="000000"/>
          <w:sz w:val="28"/>
        </w:rPr>
        <w:t>   Қазақстан Республикасы Ұлттық Банкiнiң</w:t>
      </w:r>
    </w:p>
    <w:p>
      <w:pPr>
        <w:spacing w:after="0"/>
        <w:ind w:left="0"/>
        <w:jc w:val="both"/>
      </w:pPr>
      <w:r>
        <w:rPr>
          <w:rFonts w:ascii="Times New Roman"/>
          <w:b w:val="false"/>
          <w:i w:val="false"/>
          <w:color w:val="000000"/>
          <w:sz w:val="28"/>
        </w:rPr>
        <w:t>   кредиттерi есебiнен                                 3000000</w:t>
      </w:r>
    </w:p>
    <w:p>
      <w:pPr>
        <w:spacing w:after="0"/>
        <w:ind w:left="0"/>
        <w:jc w:val="both"/>
      </w:pPr>
      <w:r>
        <w:rPr>
          <w:rFonts w:ascii="Times New Roman"/>
          <w:b w:val="false"/>
          <w:i w:val="false"/>
          <w:color w:val="000000"/>
          <w:sz w:val="28"/>
        </w:rPr>
        <w:t xml:space="preserve">   Конверсиялық кәсiпорындардың тұрғын </w:t>
      </w:r>
    </w:p>
    <w:p>
      <w:pPr>
        <w:spacing w:after="0"/>
        <w:ind w:left="0"/>
        <w:jc w:val="both"/>
      </w:pPr>
      <w:r>
        <w:rPr>
          <w:rFonts w:ascii="Times New Roman"/>
          <w:b w:val="false"/>
          <w:i w:val="false"/>
          <w:color w:val="000000"/>
          <w:sz w:val="28"/>
        </w:rPr>
        <w:t>   үй-коммуналдық объектiлерiн ұстауға жұмсалған</w:t>
      </w:r>
    </w:p>
    <w:p>
      <w:pPr>
        <w:spacing w:after="0"/>
        <w:ind w:left="0"/>
        <w:jc w:val="both"/>
      </w:pPr>
      <w:r>
        <w:rPr>
          <w:rFonts w:ascii="Times New Roman"/>
          <w:b w:val="false"/>
          <w:i w:val="false"/>
          <w:color w:val="000000"/>
          <w:sz w:val="28"/>
        </w:rPr>
        <w:t>   шығыстар                                             762375</w:t>
      </w:r>
    </w:p>
    <w:p>
      <w:pPr>
        <w:spacing w:after="0"/>
        <w:ind w:left="0"/>
        <w:jc w:val="both"/>
      </w:pPr>
      <w:r>
        <w:rPr>
          <w:rFonts w:ascii="Times New Roman"/>
          <w:b w:val="false"/>
          <w:i w:val="false"/>
          <w:color w:val="000000"/>
          <w:sz w:val="28"/>
        </w:rPr>
        <w:t>     Кешендерге кiрмегендер бойынша Жиынтығы           21141623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Әлеуметтiк-мәдени шараларды қаржыландыру, </w:t>
      </w:r>
    </w:p>
    <w:p>
      <w:pPr>
        <w:spacing w:after="0"/>
        <w:ind w:left="0"/>
        <w:jc w:val="both"/>
      </w:pPr>
      <w:r>
        <w:rPr>
          <w:rFonts w:ascii="Times New Roman"/>
          <w:b w:val="false"/>
          <w:i w:val="false"/>
          <w:color w:val="000000"/>
          <w:sz w:val="28"/>
        </w:rPr>
        <w:t>             барлығы                                   22806566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а) бiлiм беру және кадрларды кәсiби даярлау,</w:t>
      </w:r>
    </w:p>
    <w:p>
      <w:pPr>
        <w:spacing w:after="0"/>
        <w:ind w:left="0"/>
        <w:jc w:val="both"/>
      </w:pPr>
      <w:r>
        <w:rPr>
          <w:rFonts w:ascii="Times New Roman"/>
          <w:b w:val="false"/>
          <w:i w:val="false"/>
          <w:color w:val="000000"/>
          <w:sz w:val="28"/>
        </w:rPr>
        <w:t>   барлығы                                              9421965</w:t>
      </w:r>
    </w:p>
    <w:p>
      <w:pPr>
        <w:spacing w:after="0"/>
        <w:ind w:left="0"/>
        <w:jc w:val="both"/>
      </w:pPr>
      <w:r>
        <w:rPr>
          <w:rFonts w:ascii="Times New Roman"/>
          <w:b w:val="false"/>
          <w:i w:val="false"/>
          <w:color w:val="000000"/>
          <w:sz w:val="28"/>
        </w:rPr>
        <w:t>   б) мәдениет пен өнер, барлығы                         900745</w:t>
      </w:r>
    </w:p>
    <w:p>
      <w:pPr>
        <w:spacing w:after="0"/>
        <w:ind w:left="0"/>
        <w:jc w:val="both"/>
      </w:pPr>
      <w:r>
        <w:rPr>
          <w:rFonts w:ascii="Times New Roman"/>
          <w:b w:val="false"/>
          <w:i w:val="false"/>
          <w:color w:val="000000"/>
          <w:sz w:val="28"/>
        </w:rPr>
        <w:t>   в) бұқаралық ақпарат құралдары, барлығы              3783824</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теледидар мен радиохабарларының мемлекеттiк</w:t>
      </w:r>
    </w:p>
    <w:p>
      <w:pPr>
        <w:spacing w:after="0"/>
        <w:ind w:left="0"/>
        <w:jc w:val="both"/>
      </w:pPr>
      <w:r>
        <w:rPr>
          <w:rFonts w:ascii="Times New Roman"/>
          <w:b w:val="false"/>
          <w:i w:val="false"/>
          <w:color w:val="000000"/>
          <w:sz w:val="28"/>
        </w:rPr>
        <w:t>   бағдарламаларын тарату жөнiндегi байланыс</w:t>
      </w:r>
    </w:p>
    <w:p>
      <w:pPr>
        <w:spacing w:after="0"/>
        <w:ind w:left="0"/>
        <w:jc w:val="both"/>
      </w:pPr>
      <w:r>
        <w:rPr>
          <w:rFonts w:ascii="Times New Roman"/>
          <w:b w:val="false"/>
          <w:i w:val="false"/>
          <w:color w:val="000000"/>
          <w:sz w:val="28"/>
        </w:rPr>
        <w:t>   қызметi үшiн                                         2613600</w:t>
      </w:r>
    </w:p>
    <w:p>
      <w:pPr>
        <w:spacing w:after="0"/>
        <w:ind w:left="0"/>
        <w:jc w:val="both"/>
      </w:pPr>
      <w:r>
        <w:rPr>
          <w:rFonts w:ascii="Times New Roman"/>
          <w:b w:val="false"/>
          <w:i w:val="false"/>
          <w:color w:val="000000"/>
          <w:sz w:val="28"/>
        </w:rPr>
        <w:t xml:space="preserve">   мемлекеттiк телерадиохабарларына берiлген            </w:t>
      </w:r>
    </w:p>
    <w:p>
      <w:pPr>
        <w:spacing w:after="0"/>
        <w:ind w:left="0"/>
        <w:jc w:val="both"/>
      </w:pPr>
      <w:r>
        <w:rPr>
          <w:rFonts w:ascii="Times New Roman"/>
          <w:b w:val="false"/>
          <w:i w:val="false"/>
          <w:color w:val="000000"/>
          <w:sz w:val="28"/>
        </w:rPr>
        <w:t>   тапсырыс үшiн төлем жасау                             611344</w:t>
      </w:r>
    </w:p>
    <w:p>
      <w:pPr>
        <w:spacing w:after="0"/>
        <w:ind w:left="0"/>
        <w:jc w:val="both"/>
      </w:pPr>
      <w:r>
        <w:rPr>
          <w:rFonts w:ascii="Times New Roman"/>
          <w:b w:val="false"/>
          <w:i w:val="false"/>
          <w:color w:val="000000"/>
          <w:sz w:val="28"/>
        </w:rPr>
        <w:t>   оның iшiнде Ұлы Отан соғысындағы Жеңiстiң</w:t>
      </w:r>
    </w:p>
    <w:p>
      <w:pPr>
        <w:spacing w:after="0"/>
        <w:ind w:left="0"/>
        <w:jc w:val="both"/>
      </w:pPr>
      <w:r>
        <w:rPr>
          <w:rFonts w:ascii="Times New Roman"/>
          <w:b w:val="false"/>
          <w:i w:val="false"/>
          <w:color w:val="000000"/>
          <w:sz w:val="28"/>
        </w:rPr>
        <w:t>   50 жылдығына арналған 5 сериялы телефильмдi</w:t>
      </w:r>
    </w:p>
    <w:p>
      <w:pPr>
        <w:spacing w:after="0"/>
        <w:ind w:left="0"/>
        <w:jc w:val="both"/>
      </w:pPr>
      <w:r>
        <w:rPr>
          <w:rFonts w:ascii="Times New Roman"/>
          <w:b w:val="false"/>
          <w:i w:val="false"/>
          <w:color w:val="000000"/>
          <w:sz w:val="28"/>
        </w:rPr>
        <w:t>   түсiруге байланысты шығыстар                            5500</w:t>
      </w:r>
    </w:p>
    <w:p>
      <w:pPr>
        <w:spacing w:after="0"/>
        <w:ind w:left="0"/>
        <w:jc w:val="both"/>
      </w:pPr>
      <w:r>
        <w:rPr>
          <w:rFonts w:ascii="Times New Roman"/>
          <w:b w:val="false"/>
          <w:i w:val="false"/>
          <w:color w:val="000000"/>
          <w:sz w:val="28"/>
        </w:rPr>
        <w:t>   г) денсаулық сақтау, барлығы                         6088485</w:t>
      </w:r>
    </w:p>
    <w:p>
      <w:pPr>
        <w:spacing w:after="0"/>
        <w:ind w:left="0"/>
        <w:jc w:val="both"/>
      </w:pPr>
      <w:r>
        <w:rPr>
          <w:rFonts w:ascii="Times New Roman"/>
          <w:b w:val="false"/>
          <w:i w:val="false"/>
          <w:color w:val="000000"/>
          <w:sz w:val="28"/>
        </w:rPr>
        <w:t>   д) дене тәрбиесi, барлығы                             654765</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Ұлы Отан соғысындағы Жеңiстiң 50 жылдығына</w:t>
      </w:r>
    </w:p>
    <w:p>
      <w:pPr>
        <w:spacing w:after="0"/>
        <w:ind w:left="0"/>
        <w:jc w:val="both"/>
      </w:pPr>
      <w:r>
        <w:rPr>
          <w:rFonts w:ascii="Times New Roman"/>
          <w:b w:val="false"/>
          <w:i w:val="false"/>
          <w:color w:val="000000"/>
          <w:sz w:val="28"/>
        </w:rPr>
        <w:t>   арналған спартакиаданы өткiзуге байланысты</w:t>
      </w:r>
    </w:p>
    <w:p>
      <w:pPr>
        <w:spacing w:after="0"/>
        <w:ind w:left="0"/>
        <w:jc w:val="both"/>
      </w:pPr>
      <w:r>
        <w:rPr>
          <w:rFonts w:ascii="Times New Roman"/>
          <w:b w:val="false"/>
          <w:i w:val="false"/>
          <w:color w:val="000000"/>
          <w:sz w:val="28"/>
        </w:rPr>
        <w:t>   шығыстар                                               52860</w:t>
      </w:r>
    </w:p>
    <w:p>
      <w:pPr>
        <w:spacing w:after="0"/>
        <w:ind w:left="0"/>
        <w:jc w:val="both"/>
      </w:pPr>
      <w:r>
        <w:rPr>
          <w:rFonts w:ascii="Times New Roman"/>
          <w:b w:val="false"/>
          <w:i w:val="false"/>
          <w:color w:val="000000"/>
          <w:sz w:val="28"/>
        </w:rPr>
        <w:t xml:space="preserve">   Олимпиадалық ойындарға қатысуға дайындық               200000    </w:t>
      </w:r>
    </w:p>
    <w:p>
      <w:pPr>
        <w:spacing w:after="0"/>
        <w:ind w:left="0"/>
        <w:jc w:val="both"/>
      </w:pPr>
      <w:r>
        <w:rPr>
          <w:rFonts w:ascii="Times New Roman"/>
          <w:b w:val="false"/>
          <w:i w:val="false"/>
          <w:color w:val="000000"/>
          <w:sz w:val="28"/>
        </w:rPr>
        <w:t xml:space="preserve">   е) әлеуметтiк қамсыздандыру, барлығы                  1956782 </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әлеуметтiк қамсыздандыру  жөнiндегi мекемелердi</w:t>
      </w:r>
    </w:p>
    <w:p>
      <w:pPr>
        <w:spacing w:after="0"/>
        <w:ind w:left="0"/>
        <w:jc w:val="both"/>
      </w:pPr>
      <w:r>
        <w:rPr>
          <w:rFonts w:ascii="Times New Roman"/>
          <w:b w:val="false"/>
          <w:i w:val="false"/>
          <w:color w:val="000000"/>
          <w:sz w:val="28"/>
        </w:rPr>
        <w:t>   ұстау және әлеуметтiк қамсыздандыру шараларын</w:t>
      </w:r>
    </w:p>
    <w:p>
      <w:pPr>
        <w:spacing w:after="0"/>
        <w:ind w:left="0"/>
        <w:jc w:val="both"/>
      </w:pPr>
      <w:r>
        <w:rPr>
          <w:rFonts w:ascii="Times New Roman"/>
          <w:b w:val="false"/>
          <w:i w:val="false"/>
          <w:color w:val="000000"/>
          <w:sz w:val="28"/>
        </w:rPr>
        <w:t>   қаржыландыру                                          106608</w:t>
      </w:r>
    </w:p>
    <w:p>
      <w:pPr>
        <w:spacing w:after="0"/>
        <w:ind w:left="0"/>
        <w:jc w:val="both"/>
      </w:pPr>
      <w:r>
        <w:rPr>
          <w:rFonts w:ascii="Times New Roman"/>
          <w:b w:val="false"/>
          <w:i w:val="false"/>
          <w:color w:val="000000"/>
          <w:sz w:val="28"/>
        </w:rPr>
        <w:t>   санаторийлық-курорттық емдеуге жұмсалған</w:t>
      </w:r>
    </w:p>
    <w:p>
      <w:pPr>
        <w:spacing w:after="0"/>
        <w:ind w:left="0"/>
        <w:jc w:val="both"/>
      </w:pPr>
      <w:r>
        <w:rPr>
          <w:rFonts w:ascii="Times New Roman"/>
          <w:b w:val="false"/>
          <w:i w:val="false"/>
          <w:color w:val="000000"/>
          <w:sz w:val="28"/>
        </w:rPr>
        <w:t>   шығыстар өтiмi, барлығы                               506229</w:t>
      </w:r>
    </w:p>
    <w:p>
      <w:pPr>
        <w:spacing w:after="0"/>
        <w:ind w:left="0"/>
        <w:jc w:val="both"/>
      </w:pPr>
      <w:r>
        <w:rPr>
          <w:rFonts w:ascii="Times New Roman"/>
          <w:b w:val="false"/>
          <w:i w:val="false"/>
          <w:color w:val="000000"/>
          <w:sz w:val="28"/>
        </w:rPr>
        <w:t>   оның iшiнде Ұлы Отан соғысының мүгедектерi мен</w:t>
      </w:r>
    </w:p>
    <w:p>
      <w:pPr>
        <w:spacing w:after="0"/>
        <w:ind w:left="0"/>
        <w:jc w:val="both"/>
      </w:pPr>
      <w:r>
        <w:rPr>
          <w:rFonts w:ascii="Times New Roman"/>
          <w:b w:val="false"/>
          <w:i w:val="false"/>
          <w:color w:val="000000"/>
          <w:sz w:val="28"/>
        </w:rPr>
        <w:t>   қатысушылары                                          409950</w:t>
      </w:r>
    </w:p>
    <w:p>
      <w:pPr>
        <w:spacing w:after="0"/>
        <w:ind w:left="0"/>
        <w:jc w:val="both"/>
      </w:pPr>
      <w:r>
        <w:rPr>
          <w:rFonts w:ascii="Times New Roman"/>
          <w:b w:val="false"/>
          <w:i w:val="false"/>
          <w:color w:val="000000"/>
          <w:sz w:val="28"/>
        </w:rPr>
        <w:t xml:space="preserve">   бiрлестiктердiң сурдо-, тифлотехникалық құралдарды </w:t>
      </w:r>
    </w:p>
    <w:p>
      <w:pPr>
        <w:spacing w:after="0"/>
        <w:ind w:left="0"/>
        <w:jc w:val="both"/>
      </w:pPr>
      <w:r>
        <w:rPr>
          <w:rFonts w:ascii="Times New Roman"/>
          <w:b w:val="false"/>
          <w:i w:val="false"/>
          <w:color w:val="000000"/>
          <w:sz w:val="28"/>
        </w:rPr>
        <w:t>   сатып алу                                              72500</w:t>
      </w:r>
    </w:p>
    <w:p>
      <w:pPr>
        <w:spacing w:after="0"/>
        <w:ind w:left="0"/>
        <w:jc w:val="both"/>
      </w:pPr>
      <w:r>
        <w:rPr>
          <w:rFonts w:ascii="Times New Roman"/>
          <w:b w:val="false"/>
          <w:i w:val="false"/>
          <w:color w:val="000000"/>
          <w:sz w:val="28"/>
        </w:rPr>
        <w:t>   аймақтық қайырымдылық қорларын құруға                1221383</w:t>
      </w:r>
    </w:p>
    <w:p>
      <w:pPr>
        <w:spacing w:after="0"/>
        <w:ind w:left="0"/>
        <w:jc w:val="both"/>
      </w:pPr>
      <w:r>
        <w:rPr>
          <w:rFonts w:ascii="Times New Roman"/>
          <w:b w:val="false"/>
          <w:i w:val="false"/>
          <w:color w:val="000000"/>
          <w:sz w:val="28"/>
        </w:rPr>
        <w:t>   Ұлы Отан соғысының мүгедектерi мен қатысушыларына</w:t>
      </w:r>
    </w:p>
    <w:p>
      <w:pPr>
        <w:spacing w:after="0"/>
        <w:ind w:left="0"/>
        <w:jc w:val="both"/>
      </w:pPr>
      <w:r>
        <w:rPr>
          <w:rFonts w:ascii="Times New Roman"/>
          <w:b w:val="false"/>
          <w:i w:val="false"/>
          <w:color w:val="000000"/>
          <w:sz w:val="28"/>
        </w:rPr>
        <w:t>   валюта қаражаты есебiнен сыйлықтар сатып алу           41812</w:t>
      </w:r>
    </w:p>
    <w:p>
      <w:pPr>
        <w:spacing w:after="0"/>
        <w:ind w:left="0"/>
        <w:jc w:val="both"/>
      </w:pPr>
      <w:r>
        <w:rPr>
          <w:rFonts w:ascii="Times New Roman"/>
          <w:b w:val="false"/>
          <w:i w:val="false"/>
          <w:color w:val="000000"/>
          <w:sz w:val="28"/>
        </w:rPr>
        <w:t>   ақыл-есi кем балалар үшiн валюта қаражаты есебiнен</w:t>
      </w:r>
    </w:p>
    <w:p>
      <w:pPr>
        <w:spacing w:after="0"/>
        <w:ind w:left="0"/>
        <w:jc w:val="both"/>
      </w:pPr>
      <w:r>
        <w:rPr>
          <w:rFonts w:ascii="Times New Roman"/>
          <w:b w:val="false"/>
          <w:i w:val="false"/>
          <w:color w:val="000000"/>
          <w:sz w:val="28"/>
        </w:rPr>
        <w:t xml:space="preserve">   жабдықтар сатып алу                                     8250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Ғылымды қаржыландыру, барлығы                    2651146</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Ұлттық ғылым академиясы                               655836</w:t>
      </w:r>
    </w:p>
    <w:p>
      <w:pPr>
        <w:spacing w:after="0"/>
        <w:ind w:left="0"/>
        <w:jc w:val="both"/>
      </w:pPr>
      <w:r>
        <w:rPr>
          <w:rFonts w:ascii="Times New Roman"/>
          <w:b w:val="false"/>
          <w:i w:val="false"/>
          <w:color w:val="000000"/>
          <w:sz w:val="28"/>
        </w:rPr>
        <w:t>   Қазақ ауыл шаруашылығы ғылымдары академиясы           526736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Қорғанысқа кететiн шығыстар, барлығы            18946450</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Жалпы мақсаттағы Қарулы Күштер, барлығы             17712184</w:t>
      </w:r>
    </w:p>
    <w:p>
      <w:pPr>
        <w:spacing w:after="0"/>
        <w:ind w:left="0"/>
        <w:jc w:val="both"/>
      </w:pPr>
      <w:r>
        <w:rPr>
          <w:rFonts w:ascii="Times New Roman"/>
          <w:b w:val="false"/>
          <w:i w:val="false"/>
          <w:color w:val="000000"/>
          <w:sz w:val="28"/>
        </w:rPr>
        <w:t>      оның iшiнде әскери соттарға                         50500</w:t>
      </w:r>
    </w:p>
    <w:p>
      <w:pPr>
        <w:spacing w:after="0"/>
        <w:ind w:left="0"/>
        <w:jc w:val="both"/>
      </w:pPr>
      <w:r>
        <w:rPr>
          <w:rFonts w:ascii="Times New Roman"/>
          <w:b w:val="false"/>
          <w:i w:val="false"/>
          <w:color w:val="000000"/>
          <w:sz w:val="28"/>
        </w:rPr>
        <w:t>   Азаматтық қорғаныс штабы                              304400</w:t>
      </w:r>
    </w:p>
    <w:p>
      <w:pPr>
        <w:spacing w:after="0"/>
        <w:ind w:left="0"/>
        <w:jc w:val="both"/>
      </w:pPr>
      <w:r>
        <w:rPr>
          <w:rFonts w:ascii="Times New Roman"/>
          <w:b w:val="false"/>
          <w:i w:val="false"/>
          <w:color w:val="000000"/>
          <w:sz w:val="28"/>
        </w:rPr>
        <w:t>   Республикалық гвардия                                 340801</w:t>
      </w:r>
    </w:p>
    <w:p>
      <w:pPr>
        <w:spacing w:after="0"/>
        <w:ind w:left="0"/>
        <w:jc w:val="both"/>
      </w:pPr>
      <w:r>
        <w:rPr>
          <w:rFonts w:ascii="Times New Roman"/>
          <w:b w:val="false"/>
          <w:i w:val="false"/>
          <w:color w:val="000000"/>
          <w:sz w:val="28"/>
        </w:rPr>
        <w:t>   Әскери-теңiз күштерi                                  589065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өкiмет органдарын, сот және</w:t>
      </w:r>
    </w:p>
    <w:p>
      <w:pPr>
        <w:spacing w:after="0"/>
        <w:ind w:left="0"/>
        <w:jc w:val="both"/>
      </w:pPr>
      <w:r>
        <w:rPr>
          <w:rFonts w:ascii="Times New Roman"/>
          <w:b w:val="false"/>
          <w:i w:val="false"/>
          <w:color w:val="000000"/>
          <w:sz w:val="28"/>
        </w:rPr>
        <w:t>     прокуратура органдарын ұстауға кететiн шығыстар   3736635</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Жоғарғы Кеңес                                        678792</w:t>
      </w:r>
    </w:p>
    <w:p>
      <w:pPr>
        <w:spacing w:after="0"/>
        <w:ind w:left="0"/>
        <w:jc w:val="both"/>
      </w:pPr>
      <w:r>
        <w:rPr>
          <w:rFonts w:ascii="Times New Roman"/>
          <w:b w:val="false"/>
          <w:i w:val="false"/>
          <w:color w:val="000000"/>
          <w:sz w:val="28"/>
        </w:rPr>
        <w:t>   Президент Аппараты                                   586332</w:t>
      </w:r>
    </w:p>
    <w:p>
      <w:pPr>
        <w:spacing w:after="0"/>
        <w:ind w:left="0"/>
        <w:jc w:val="both"/>
      </w:pPr>
      <w:r>
        <w:rPr>
          <w:rFonts w:ascii="Times New Roman"/>
          <w:b w:val="false"/>
          <w:i w:val="false"/>
          <w:color w:val="000000"/>
          <w:sz w:val="28"/>
        </w:rPr>
        <w:t>   Жоғарғы Сот                                           97952</w:t>
      </w:r>
    </w:p>
    <w:p>
      <w:pPr>
        <w:spacing w:after="0"/>
        <w:ind w:left="0"/>
        <w:jc w:val="both"/>
      </w:pPr>
      <w:r>
        <w:rPr>
          <w:rFonts w:ascii="Times New Roman"/>
          <w:b w:val="false"/>
          <w:i w:val="false"/>
          <w:color w:val="000000"/>
          <w:sz w:val="28"/>
        </w:rPr>
        <w:t>   Конституциялық Сот                                    35641</w:t>
      </w:r>
    </w:p>
    <w:p>
      <w:pPr>
        <w:spacing w:after="0"/>
        <w:ind w:left="0"/>
        <w:jc w:val="both"/>
      </w:pPr>
      <w:r>
        <w:rPr>
          <w:rFonts w:ascii="Times New Roman"/>
          <w:b w:val="false"/>
          <w:i w:val="false"/>
          <w:color w:val="000000"/>
          <w:sz w:val="28"/>
        </w:rPr>
        <w:t>   Облыстық және Алматы қалалық соты                    177980</w:t>
      </w:r>
    </w:p>
    <w:p>
      <w:pPr>
        <w:spacing w:after="0"/>
        <w:ind w:left="0"/>
        <w:jc w:val="both"/>
      </w:pPr>
      <w:r>
        <w:rPr>
          <w:rFonts w:ascii="Times New Roman"/>
          <w:b w:val="false"/>
          <w:i w:val="false"/>
          <w:color w:val="000000"/>
          <w:sz w:val="28"/>
        </w:rPr>
        <w:t>   Халық соттары                                        639469</w:t>
      </w:r>
    </w:p>
    <w:p>
      <w:pPr>
        <w:spacing w:after="0"/>
        <w:ind w:left="0"/>
        <w:jc w:val="both"/>
      </w:pPr>
      <w:r>
        <w:rPr>
          <w:rFonts w:ascii="Times New Roman"/>
          <w:b w:val="false"/>
          <w:i w:val="false"/>
          <w:color w:val="000000"/>
          <w:sz w:val="28"/>
        </w:rPr>
        <w:t>   Жоғарғы төрелiк сот                                  129411</w:t>
      </w:r>
    </w:p>
    <w:p>
      <w:pPr>
        <w:spacing w:after="0"/>
        <w:ind w:left="0"/>
        <w:jc w:val="both"/>
      </w:pPr>
      <w:r>
        <w:rPr>
          <w:rFonts w:ascii="Times New Roman"/>
          <w:b w:val="false"/>
          <w:i w:val="false"/>
          <w:color w:val="000000"/>
          <w:sz w:val="28"/>
        </w:rPr>
        <w:t>   Прокуратура                                          1391058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 қорғау органдары қажетiне кететiн</w:t>
      </w:r>
    </w:p>
    <w:p>
      <w:pPr>
        <w:spacing w:after="0"/>
        <w:ind w:left="0"/>
        <w:jc w:val="both"/>
      </w:pPr>
      <w:r>
        <w:rPr>
          <w:rFonts w:ascii="Times New Roman"/>
          <w:b w:val="false"/>
          <w:i w:val="false"/>
          <w:color w:val="000000"/>
          <w:sz w:val="28"/>
        </w:rPr>
        <w:t xml:space="preserve">       шығыстар, барлығы                               14835979     </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Iшкi iстер министрлiгi                               8268531</w:t>
      </w:r>
    </w:p>
    <w:p>
      <w:pPr>
        <w:spacing w:after="0"/>
        <w:ind w:left="0"/>
        <w:jc w:val="both"/>
      </w:pPr>
      <w:r>
        <w:rPr>
          <w:rFonts w:ascii="Times New Roman"/>
          <w:b w:val="false"/>
          <w:i w:val="false"/>
          <w:color w:val="000000"/>
          <w:sz w:val="28"/>
        </w:rPr>
        <w:t>   Ұлттық қауiпсiздiк комитетi                          2286187</w:t>
      </w:r>
    </w:p>
    <w:p>
      <w:pPr>
        <w:spacing w:after="0"/>
        <w:ind w:left="0"/>
        <w:jc w:val="both"/>
      </w:pPr>
      <w:r>
        <w:rPr>
          <w:rFonts w:ascii="Times New Roman"/>
          <w:b w:val="false"/>
          <w:i w:val="false"/>
          <w:color w:val="000000"/>
          <w:sz w:val="28"/>
        </w:rPr>
        <w:t>   Шекара әскерлерi                                     2700041</w:t>
      </w:r>
    </w:p>
    <w:p>
      <w:pPr>
        <w:spacing w:after="0"/>
        <w:ind w:left="0"/>
        <w:jc w:val="both"/>
      </w:pPr>
      <w:r>
        <w:rPr>
          <w:rFonts w:ascii="Times New Roman"/>
          <w:b w:val="false"/>
          <w:i w:val="false"/>
          <w:color w:val="000000"/>
          <w:sz w:val="28"/>
        </w:rPr>
        <w:t>   Iшкi әскерлер                                        1566090</w:t>
      </w:r>
    </w:p>
    <w:p>
      <w:pPr>
        <w:spacing w:after="0"/>
        <w:ind w:left="0"/>
        <w:jc w:val="both"/>
      </w:pPr>
      <w:r>
        <w:rPr>
          <w:rFonts w:ascii="Times New Roman"/>
          <w:b w:val="false"/>
          <w:i w:val="false"/>
          <w:color w:val="000000"/>
          <w:sz w:val="28"/>
        </w:rPr>
        <w:t>   Министрлер Кабинетi жанындағы Ақпаратты қорғау</w:t>
      </w:r>
    </w:p>
    <w:p>
      <w:pPr>
        <w:spacing w:after="0"/>
        <w:ind w:left="0"/>
        <w:jc w:val="both"/>
      </w:pPr>
      <w:r>
        <w:rPr>
          <w:rFonts w:ascii="Times New Roman"/>
          <w:b w:val="false"/>
          <w:i w:val="false"/>
          <w:color w:val="000000"/>
          <w:sz w:val="28"/>
        </w:rPr>
        <w:t>   жөнiндегi мемлекеттiк техникалық комиссия              15130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өкiметтiң республикалық және</w:t>
      </w:r>
    </w:p>
    <w:p>
      <w:pPr>
        <w:spacing w:after="0"/>
        <w:ind w:left="0"/>
        <w:jc w:val="both"/>
      </w:pPr>
      <w:r>
        <w:rPr>
          <w:rFonts w:ascii="Times New Roman"/>
          <w:b w:val="false"/>
          <w:i w:val="false"/>
          <w:color w:val="000000"/>
          <w:sz w:val="28"/>
        </w:rPr>
        <w:t>        жергiлiктi атқарушы-өкiмшi органдары мен</w:t>
      </w:r>
    </w:p>
    <w:p>
      <w:pPr>
        <w:spacing w:after="0"/>
        <w:ind w:left="0"/>
        <w:jc w:val="both"/>
      </w:pPr>
      <w:r>
        <w:rPr>
          <w:rFonts w:ascii="Times New Roman"/>
          <w:b w:val="false"/>
          <w:i w:val="false"/>
          <w:color w:val="000000"/>
          <w:sz w:val="28"/>
        </w:rPr>
        <w:t>        мемлекеттiк басқару органдары қажеттерiне</w:t>
      </w:r>
    </w:p>
    <w:p>
      <w:pPr>
        <w:spacing w:after="0"/>
        <w:ind w:left="0"/>
        <w:jc w:val="both"/>
      </w:pPr>
      <w:r>
        <w:rPr>
          <w:rFonts w:ascii="Times New Roman"/>
          <w:b w:val="false"/>
          <w:i w:val="false"/>
          <w:color w:val="000000"/>
          <w:sz w:val="28"/>
        </w:rPr>
        <w:t>        кететiн шығыстар, барлығы                       9546447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Резервтiк қорлар, барлығы                          2524348</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төтенше жағдайларды қаржыландыруға                   1172000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Әртүрлi төлемдер, барлығы                         4683800  </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1994 жылдың астығын сатып алуға                      4000000</w:t>
      </w:r>
    </w:p>
    <w:p>
      <w:pPr>
        <w:spacing w:after="0"/>
        <w:ind w:left="0"/>
        <w:jc w:val="both"/>
      </w:pPr>
      <w:r>
        <w:rPr>
          <w:rFonts w:ascii="Times New Roman"/>
          <w:b w:val="false"/>
          <w:i w:val="false"/>
          <w:color w:val="000000"/>
          <w:sz w:val="28"/>
        </w:rPr>
        <w:t>   мақта себетiн шаруашылықтарға уақытша алынған</w:t>
      </w:r>
    </w:p>
    <w:p>
      <w:pPr>
        <w:spacing w:after="0"/>
        <w:ind w:left="0"/>
        <w:jc w:val="both"/>
      </w:pPr>
      <w:r>
        <w:rPr>
          <w:rFonts w:ascii="Times New Roman"/>
          <w:b w:val="false"/>
          <w:i w:val="false"/>
          <w:color w:val="000000"/>
          <w:sz w:val="28"/>
        </w:rPr>
        <w:t>   қаражатты қайтару                                      70000</w:t>
      </w:r>
    </w:p>
    <w:p>
      <w:pPr>
        <w:spacing w:after="0"/>
        <w:ind w:left="0"/>
        <w:jc w:val="both"/>
      </w:pPr>
      <w:r>
        <w:rPr>
          <w:rFonts w:ascii="Times New Roman"/>
          <w:b w:val="false"/>
          <w:i w:val="false"/>
          <w:color w:val="000000"/>
          <w:sz w:val="28"/>
        </w:rPr>
        <w:t>   1994 жылғы нан мен құрамажем бағасындағы</w:t>
      </w:r>
    </w:p>
    <w:p>
      <w:pPr>
        <w:spacing w:after="0"/>
        <w:ind w:left="0"/>
        <w:jc w:val="both"/>
      </w:pPr>
      <w:r>
        <w:rPr>
          <w:rFonts w:ascii="Times New Roman"/>
          <w:b w:val="false"/>
          <w:i w:val="false"/>
          <w:color w:val="000000"/>
          <w:sz w:val="28"/>
        </w:rPr>
        <w:t>   айырымға өтем                                         613800</w:t>
      </w:r>
    </w:p>
    <w:p>
      <w:pPr>
        <w:spacing w:after="0"/>
        <w:ind w:left="0"/>
        <w:jc w:val="both"/>
      </w:pPr>
      <w:r>
        <w:rPr>
          <w:rFonts w:ascii="Times New Roman"/>
          <w:b w:val="false"/>
          <w:i w:val="false"/>
          <w:color w:val="000000"/>
          <w:sz w:val="28"/>
        </w:rPr>
        <w:t>   Басқа да шығыстар, барлығы                           1135608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Сайлау өткiзуге жұмсалатын шығыстар, барлығы       346003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iшкi борышқа қызмет көрсету</w:t>
      </w:r>
    </w:p>
    <w:p>
      <w:pPr>
        <w:spacing w:after="0"/>
        <w:ind w:left="0"/>
        <w:jc w:val="both"/>
      </w:pPr>
      <w:r>
        <w:rPr>
          <w:rFonts w:ascii="Times New Roman"/>
          <w:b w:val="false"/>
          <w:i w:val="false"/>
          <w:color w:val="000000"/>
          <w:sz w:val="28"/>
        </w:rPr>
        <w:t>      жөнiндегi шығыстар, барлығы                       13046969</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заңды тұлғалар арасында орналастырылған Қазақстан</w:t>
      </w:r>
    </w:p>
    <w:p>
      <w:pPr>
        <w:spacing w:after="0"/>
        <w:ind w:left="0"/>
        <w:jc w:val="both"/>
      </w:pPr>
      <w:r>
        <w:rPr>
          <w:rFonts w:ascii="Times New Roman"/>
          <w:b w:val="false"/>
          <w:i w:val="false"/>
          <w:color w:val="000000"/>
          <w:sz w:val="28"/>
        </w:rPr>
        <w:t>   Республикасының 1992 жылғы мемлекеттiк заемы</w:t>
      </w:r>
    </w:p>
    <w:p>
      <w:pPr>
        <w:spacing w:after="0"/>
        <w:ind w:left="0"/>
        <w:jc w:val="both"/>
      </w:pPr>
      <w:r>
        <w:rPr>
          <w:rFonts w:ascii="Times New Roman"/>
          <w:b w:val="false"/>
          <w:i w:val="false"/>
          <w:color w:val="000000"/>
          <w:sz w:val="28"/>
        </w:rPr>
        <w:t>   бойынша проценттердi төлеу                               490</w:t>
      </w:r>
    </w:p>
    <w:p>
      <w:pPr>
        <w:spacing w:after="0"/>
        <w:ind w:left="0"/>
        <w:jc w:val="both"/>
      </w:pPr>
      <w:r>
        <w:rPr>
          <w:rFonts w:ascii="Times New Roman"/>
          <w:b w:val="false"/>
          <w:i w:val="false"/>
          <w:color w:val="000000"/>
          <w:sz w:val="28"/>
        </w:rPr>
        <w:t>   1995 жылғы бюджет тапшылығы үшiн кредитке</w:t>
      </w:r>
    </w:p>
    <w:p>
      <w:pPr>
        <w:spacing w:after="0"/>
        <w:ind w:left="0"/>
        <w:jc w:val="both"/>
      </w:pPr>
      <w:r>
        <w:rPr>
          <w:rFonts w:ascii="Times New Roman"/>
          <w:b w:val="false"/>
          <w:i w:val="false"/>
          <w:color w:val="000000"/>
          <w:sz w:val="28"/>
        </w:rPr>
        <w:t>   проценттер төлеу                                     1500000</w:t>
      </w:r>
    </w:p>
    <w:p>
      <w:pPr>
        <w:spacing w:after="0"/>
        <w:ind w:left="0"/>
        <w:jc w:val="both"/>
      </w:pPr>
      <w:r>
        <w:rPr>
          <w:rFonts w:ascii="Times New Roman"/>
          <w:b w:val="false"/>
          <w:i w:val="false"/>
          <w:color w:val="000000"/>
          <w:sz w:val="28"/>
        </w:rPr>
        <w:t>   мемлекеттiк iшкi борыш бойынша проценттердi</w:t>
      </w:r>
    </w:p>
    <w:p>
      <w:pPr>
        <w:spacing w:after="0"/>
        <w:ind w:left="0"/>
        <w:jc w:val="both"/>
      </w:pPr>
      <w:r>
        <w:rPr>
          <w:rFonts w:ascii="Times New Roman"/>
          <w:b w:val="false"/>
          <w:i w:val="false"/>
          <w:color w:val="000000"/>
          <w:sz w:val="28"/>
        </w:rPr>
        <w:t>   төлеуге байланысты шығыстар                          2100000</w:t>
      </w:r>
    </w:p>
    <w:p>
      <w:pPr>
        <w:spacing w:after="0"/>
        <w:ind w:left="0"/>
        <w:jc w:val="both"/>
      </w:pPr>
      <w:r>
        <w:rPr>
          <w:rFonts w:ascii="Times New Roman"/>
          <w:b w:val="false"/>
          <w:i w:val="false"/>
          <w:color w:val="000000"/>
          <w:sz w:val="28"/>
        </w:rPr>
        <w:t>   республика iшiндегi есептеу бойынша мерзiмдi</w:t>
      </w:r>
    </w:p>
    <w:p>
      <w:pPr>
        <w:spacing w:after="0"/>
        <w:ind w:left="0"/>
        <w:jc w:val="both"/>
      </w:pPr>
      <w:r>
        <w:rPr>
          <w:rFonts w:ascii="Times New Roman"/>
          <w:b w:val="false"/>
          <w:i w:val="false"/>
          <w:color w:val="000000"/>
          <w:sz w:val="28"/>
        </w:rPr>
        <w:t>   вексельдерге қызмет етуге байланысты шығыстарға       424030</w:t>
      </w:r>
    </w:p>
    <w:p>
      <w:pPr>
        <w:spacing w:after="0"/>
        <w:ind w:left="0"/>
        <w:jc w:val="both"/>
      </w:pPr>
      <w:r>
        <w:rPr>
          <w:rFonts w:ascii="Times New Roman"/>
          <w:b w:val="false"/>
          <w:i w:val="false"/>
          <w:color w:val="000000"/>
          <w:sz w:val="28"/>
        </w:rPr>
        <w:t>   директивалық кредиттер бойынша сомалар мен</w:t>
      </w:r>
    </w:p>
    <w:p>
      <w:pPr>
        <w:spacing w:after="0"/>
        <w:ind w:left="0"/>
        <w:jc w:val="both"/>
      </w:pPr>
      <w:r>
        <w:rPr>
          <w:rFonts w:ascii="Times New Roman"/>
          <w:b w:val="false"/>
          <w:i w:val="false"/>
          <w:color w:val="000000"/>
          <w:sz w:val="28"/>
        </w:rPr>
        <w:t>   проценттердi төлеуге                                 9022449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Мемлекетаралық ұйымдарға қызмет көрсету </w:t>
      </w:r>
    </w:p>
    <w:p>
      <w:pPr>
        <w:spacing w:after="0"/>
        <w:ind w:left="0"/>
        <w:jc w:val="both"/>
      </w:pPr>
      <w:r>
        <w:rPr>
          <w:rFonts w:ascii="Times New Roman"/>
          <w:b w:val="false"/>
          <w:i w:val="false"/>
          <w:color w:val="000000"/>
          <w:sz w:val="28"/>
        </w:rPr>
        <w:t>     жөнiндегi шығыстар, барлығы                         319698</w:t>
      </w:r>
    </w:p>
    <w:p>
      <w:pPr>
        <w:spacing w:after="0"/>
        <w:ind w:left="0"/>
        <w:jc w:val="both"/>
      </w:pPr>
      <w:r>
        <w:rPr>
          <w:rFonts w:ascii="Times New Roman"/>
          <w:b w:val="false"/>
          <w:i w:val="false"/>
          <w:color w:val="000000"/>
          <w:sz w:val="28"/>
        </w:rPr>
        <w:t>   оның iшiнде Ұлы Отан соғысындағы Жеңiстiң 50</w:t>
      </w:r>
    </w:p>
    <w:p>
      <w:pPr>
        <w:spacing w:after="0"/>
        <w:ind w:left="0"/>
        <w:jc w:val="both"/>
      </w:pPr>
      <w:r>
        <w:rPr>
          <w:rFonts w:ascii="Times New Roman"/>
          <w:b w:val="false"/>
          <w:i w:val="false"/>
          <w:color w:val="000000"/>
          <w:sz w:val="28"/>
        </w:rPr>
        <w:t xml:space="preserve">   жылдығын мерекелеуге байланысты шығыстар                3366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Заңдарды iске асыруға, барлығы                  5362346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Арал өңiрiндегi экологиялық апат салдарынан</w:t>
      </w:r>
    </w:p>
    <w:p>
      <w:pPr>
        <w:spacing w:after="0"/>
        <w:ind w:left="0"/>
        <w:jc w:val="both"/>
      </w:pPr>
      <w:r>
        <w:rPr>
          <w:rFonts w:ascii="Times New Roman"/>
          <w:b w:val="false"/>
          <w:i w:val="false"/>
          <w:color w:val="000000"/>
          <w:sz w:val="28"/>
        </w:rPr>
        <w:t>   зардап шеккен азаматтарды әлеуметтiк қорғау туралы    209497</w:t>
      </w:r>
    </w:p>
    <w:p>
      <w:pPr>
        <w:spacing w:after="0"/>
        <w:ind w:left="0"/>
        <w:jc w:val="both"/>
      </w:pPr>
      <w:r>
        <w:rPr>
          <w:rFonts w:ascii="Times New Roman"/>
          <w:b w:val="false"/>
          <w:i w:val="false"/>
          <w:color w:val="000000"/>
          <w:sz w:val="28"/>
        </w:rPr>
        <w:t>   Семей ядролық сынақ полигонындағы ядролық</w:t>
      </w:r>
    </w:p>
    <w:p>
      <w:pPr>
        <w:spacing w:after="0"/>
        <w:ind w:left="0"/>
        <w:jc w:val="both"/>
      </w:pPr>
      <w:r>
        <w:rPr>
          <w:rFonts w:ascii="Times New Roman"/>
          <w:b w:val="false"/>
          <w:i w:val="false"/>
          <w:color w:val="000000"/>
          <w:sz w:val="28"/>
        </w:rPr>
        <w:t>   сынақтардың салдарынан зардап шеккен азаматтарды</w:t>
      </w:r>
    </w:p>
    <w:p>
      <w:pPr>
        <w:spacing w:after="0"/>
        <w:ind w:left="0"/>
        <w:jc w:val="both"/>
      </w:pPr>
      <w:r>
        <w:rPr>
          <w:rFonts w:ascii="Times New Roman"/>
          <w:b w:val="false"/>
          <w:i w:val="false"/>
          <w:color w:val="000000"/>
          <w:sz w:val="28"/>
        </w:rPr>
        <w:t xml:space="preserve">   әлеуметтiк қорғау туралы                             4367219 </w:t>
      </w:r>
    </w:p>
    <w:p>
      <w:pPr>
        <w:spacing w:after="0"/>
        <w:ind w:left="0"/>
        <w:jc w:val="both"/>
      </w:pPr>
      <w:r>
        <w:rPr>
          <w:rFonts w:ascii="Times New Roman"/>
          <w:b w:val="false"/>
          <w:i w:val="false"/>
          <w:color w:val="000000"/>
          <w:sz w:val="28"/>
        </w:rPr>
        <w:t>   Жаппай саяси қуғын-сүргiн құрбандарын ақтау туралы    785630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Жергiлiктi бюджеттерге субвенция, барлығы        16790756</w:t>
      </w:r>
    </w:p>
    <w:p>
      <w:pPr>
        <w:spacing w:after="0"/>
        <w:ind w:left="0"/>
        <w:jc w:val="both"/>
      </w:pPr>
      <w:r>
        <w:rPr>
          <w:rFonts w:ascii="Times New Roman"/>
          <w:b w:val="false"/>
          <w:i w:val="false"/>
          <w:color w:val="000000"/>
          <w:sz w:val="28"/>
        </w:rPr>
        <w:t>       I бөлiм бойынша Шығыстар жиынтығы              152090957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 бөлiм. Нысаналы қаржыландыру қорлары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қорғау және минералдық-шикiзат</w:t>
      </w:r>
    </w:p>
    <w:p>
      <w:pPr>
        <w:spacing w:after="0"/>
        <w:ind w:left="0"/>
        <w:jc w:val="both"/>
      </w:pPr>
      <w:r>
        <w:rPr>
          <w:rFonts w:ascii="Times New Roman"/>
          <w:b w:val="false"/>
          <w:i w:val="false"/>
          <w:color w:val="000000"/>
          <w:sz w:val="28"/>
        </w:rPr>
        <w:t xml:space="preserve">   базасын ұдайы молайту қоры                           3208090 </w:t>
      </w:r>
    </w:p>
    <w:p>
      <w:pPr>
        <w:spacing w:after="0"/>
        <w:ind w:left="0"/>
        <w:jc w:val="both"/>
      </w:pPr>
      <w:r>
        <w:rPr>
          <w:rFonts w:ascii="Times New Roman"/>
          <w:b w:val="false"/>
          <w:i w:val="false"/>
          <w:color w:val="000000"/>
          <w:sz w:val="28"/>
        </w:rPr>
        <w:t>   Жол қоры                                             7876000</w:t>
      </w:r>
    </w:p>
    <w:p>
      <w:pPr>
        <w:spacing w:after="0"/>
        <w:ind w:left="0"/>
        <w:jc w:val="both"/>
      </w:pPr>
      <w:r>
        <w:rPr>
          <w:rFonts w:ascii="Times New Roman"/>
          <w:b w:val="false"/>
          <w:i w:val="false"/>
          <w:color w:val="000000"/>
          <w:sz w:val="28"/>
        </w:rPr>
        <w:t>   Табиғат қорғау қоры                                    78493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бөлiм бойынша шығыстар жиынтығы               11162583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бөлiм. Сыртқы экономикалық қызмет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Елшiлiктердi, өкiлдiктердi ұстауға және басқа</w:t>
      </w:r>
    </w:p>
    <w:p>
      <w:pPr>
        <w:spacing w:after="0"/>
        <w:ind w:left="0"/>
        <w:jc w:val="both"/>
      </w:pPr>
      <w:r>
        <w:rPr>
          <w:rFonts w:ascii="Times New Roman"/>
          <w:b w:val="false"/>
          <w:i w:val="false"/>
          <w:color w:val="000000"/>
          <w:sz w:val="28"/>
        </w:rPr>
        <w:t>       да  мақсаттарға валюта сатып алу, барлығы       12146178</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а) сыртқы заемдар бойынша проценттер төлеу           6022852</w:t>
      </w:r>
    </w:p>
    <w:p>
      <w:pPr>
        <w:spacing w:after="0"/>
        <w:ind w:left="0"/>
        <w:jc w:val="both"/>
      </w:pPr>
      <w:r>
        <w:rPr>
          <w:rFonts w:ascii="Times New Roman"/>
          <w:b w:val="false"/>
          <w:i w:val="false"/>
          <w:color w:val="000000"/>
          <w:sz w:val="28"/>
        </w:rPr>
        <w:t>   б) сыртқы заемдар бойынша кепiлдiктерге қызмет</w:t>
      </w:r>
    </w:p>
    <w:p>
      <w:pPr>
        <w:spacing w:after="0"/>
        <w:ind w:left="0"/>
        <w:jc w:val="both"/>
      </w:pPr>
      <w:r>
        <w:rPr>
          <w:rFonts w:ascii="Times New Roman"/>
          <w:b w:val="false"/>
          <w:i w:val="false"/>
          <w:color w:val="000000"/>
          <w:sz w:val="28"/>
        </w:rPr>
        <w:t xml:space="preserve">      етуге байланысты уақытша шығыстар                 1000000   </w:t>
      </w:r>
    </w:p>
    <w:p>
      <w:pPr>
        <w:spacing w:after="0"/>
        <w:ind w:left="0"/>
        <w:jc w:val="both"/>
      </w:pPr>
      <w:r>
        <w:rPr>
          <w:rFonts w:ascii="Times New Roman"/>
          <w:b w:val="false"/>
          <w:i w:val="false"/>
          <w:color w:val="000000"/>
          <w:sz w:val="28"/>
        </w:rPr>
        <w:t>   в) инвестициялық, тауарлық кредиттер үшiн аванс</w:t>
      </w:r>
    </w:p>
    <w:p>
      <w:pPr>
        <w:spacing w:after="0"/>
        <w:ind w:left="0"/>
        <w:jc w:val="both"/>
      </w:pPr>
      <w:r>
        <w:rPr>
          <w:rFonts w:ascii="Times New Roman"/>
          <w:b w:val="false"/>
          <w:i w:val="false"/>
          <w:color w:val="000000"/>
          <w:sz w:val="28"/>
        </w:rPr>
        <w:t>      беру                                               764955</w:t>
      </w:r>
    </w:p>
    <w:p>
      <w:pPr>
        <w:spacing w:after="0"/>
        <w:ind w:left="0"/>
        <w:jc w:val="both"/>
      </w:pPr>
      <w:r>
        <w:rPr>
          <w:rFonts w:ascii="Times New Roman"/>
          <w:b w:val="false"/>
          <w:i w:val="false"/>
          <w:color w:val="000000"/>
          <w:sz w:val="28"/>
        </w:rPr>
        <w:t>   г) банктердiң сақтандыру қаржылары мен</w:t>
      </w:r>
    </w:p>
    <w:p>
      <w:pPr>
        <w:spacing w:after="0"/>
        <w:ind w:left="0"/>
        <w:jc w:val="both"/>
      </w:pPr>
      <w:r>
        <w:rPr>
          <w:rFonts w:ascii="Times New Roman"/>
          <w:b w:val="false"/>
          <w:i w:val="false"/>
          <w:color w:val="000000"/>
          <w:sz w:val="28"/>
        </w:rPr>
        <w:t>      комиссиялық алымдарын өтеу                         968730</w:t>
      </w:r>
    </w:p>
    <w:p>
      <w:pPr>
        <w:spacing w:after="0"/>
        <w:ind w:left="0"/>
        <w:jc w:val="both"/>
      </w:pPr>
      <w:r>
        <w:rPr>
          <w:rFonts w:ascii="Times New Roman"/>
          <w:b w:val="false"/>
          <w:i w:val="false"/>
          <w:color w:val="000000"/>
          <w:sz w:val="28"/>
        </w:rPr>
        <w:t>   д) сыртқы экономикалық қызметке кететiн шығыстар     3389642</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xml:space="preserve">   халықаралық ұйымдарға төленетiн жарналар             1520325  </w:t>
      </w:r>
    </w:p>
    <w:p>
      <w:pPr>
        <w:spacing w:after="0"/>
        <w:ind w:left="0"/>
        <w:jc w:val="both"/>
      </w:pPr>
      <w:r>
        <w:rPr>
          <w:rFonts w:ascii="Times New Roman"/>
          <w:b w:val="false"/>
          <w:i w:val="false"/>
          <w:color w:val="000000"/>
          <w:sz w:val="28"/>
        </w:rPr>
        <w:t>   ТМД-ның атқарушы органдарын ұстауға                    14032</w:t>
      </w:r>
    </w:p>
    <w:p>
      <w:pPr>
        <w:spacing w:after="0"/>
        <w:ind w:left="0"/>
        <w:jc w:val="both"/>
      </w:pPr>
      <w:r>
        <w:rPr>
          <w:rFonts w:ascii="Times New Roman"/>
          <w:b w:val="false"/>
          <w:i w:val="false"/>
          <w:color w:val="000000"/>
          <w:sz w:val="28"/>
        </w:rPr>
        <w:t>   жұмыс iстеп тұрған және жаңадан ашылған елшiлiктер</w:t>
      </w:r>
    </w:p>
    <w:p>
      <w:pPr>
        <w:spacing w:after="0"/>
        <w:ind w:left="0"/>
        <w:jc w:val="both"/>
      </w:pPr>
      <w:r>
        <w:rPr>
          <w:rFonts w:ascii="Times New Roman"/>
          <w:b w:val="false"/>
          <w:i w:val="false"/>
          <w:color w:val="000000"/>
          <w:sz w:val="28"/>
        </w:rPr>
        <w:t>   мен өкiлдiктердi ұстауға                             1015425</w:t>
      </w:r>
    </w:p>
    <w:p>
      <w:pPr>
        <w:spacing w:after="0"/>
        <w:ind w:left="0"/>
        <w:jc w:val="both"/>
      </w:pPr>
      <w:r>
        <w:rPr>
          <w:rFonts w:ascii="Times New Roman"/>
          <w:b w:val="false"/>
          <w:i w:val="false"/>
          <w:color w:val="000000"/>
          <w:sz w:val="28"/>
        </w:rPr>
        <w:t>   шетелдiк iссапарға кететiн шығыстар                   150000</w:t>
      </w:r>
    </w:p>
    <w:p>
      <w:pPr>
        <w:spacing w:after="0"/>
        <w:ind w:left="0"/>
        <w:jc w:val="both"/>
      </w:pPr>
      <w:r>
        <w:rPr>
          <w:rFonts w:ascii="Times New Roman"/>
          <w:b w:val="false"/>
          <w:i w:val="false"/>
          <w:color w:val="000000"/>
          <w:sz w:val="28"/>
        </w:rPr>
        <w:t>   Қазақстан Республикасының Мемлекеттiк экспорт-импорт</w:t>
      </w:r>
    </w:p>
    <w:p>
      <w:pPr>
        <w:spacing w:after="0"/>
        <w:ind w:left="0"/>
        <w:jc w:val="both"/>
      </w:pPr>
      <w:r>
        <w:rPr>
          <w:rFonts w:ascii="Times New Roman"/>
          <w:b w:val="false"/>
          <w:i w:val="false"/>
          <w:color w:val="000000"/>
          <w:sz w:val="28"/>
        </w:rPr>
        <w:t>   банкiсiнiң жарғылық қорына төленетiн жарна            250000</w:t>
      </w:r>
    </w:p>
    <w:p>
      <w:pPr>
        <w:spacing w:after="0"/>
        <w:ind w:left="0"/>
        <w:jc w:val="both"/>
      </w:pPr>
      <w:r>
        <w:rPr>
          <w:rFonts w:ascii="Times New Roman"/>
          <w:b w:val="false"/>
          <w:i w:val="false"/>
          <w:color w:val="000000"/>
          <w:sz w:val="28"/>
        </w:rPr>
        <w:t>   сыртқы борышты өтеуге уақытша тартылған қаржылар</w:t>
      </w:r>
    </w:p>
    <w:p>
      <w:pPr>
        <w:spacing w:after="0"/>
        <w:ind w:left="0"/>
        <w:jc w:val="both"/>
      </w:pPr>
      <w:r>
        <w:rPr>
          <w:rFonts w:ascii="Times New Roman"/>
          <w:b w:val="false"/>
          <w:i w:val="false"/>
          <w:color w:val="000000"/>
          <w:sz w:val="28"/>
        </w:rPr>
        <w:t xml:space="preserve">   қайтарымы:                    </w:t>
      </w:r>
    </w:p>
    <w:p>
      <w:pPr>
        <w:spacing w:after="0"/>
        <w:ind w:left="0"/>
        <w:jc w:val="both"/>
      </w:pPr>
      <w:r>
        <w:rPr>
          <w:rFonts w:ascii="Times New Roman"/>
          <w:b w:val="false"/>
          <w:i w:val="false"/>
          <w:color w:val="000000"/>
          <w:sz w:val="28"/>
        </w:rPr>
        <w:t xml:space="preserve">     "Маңғыстаумұнайгаз" өндiрiстiк бiрлестiгi            67425 </w:t>
      </w:r>
    </w:p>
    <w:p>
      <w:pPr>
        <w:spacing w:after="0"/>
        <w:ind w:left="0"/>
        <w:jc w:val="both"/>
      </w:pPr>
      <w:r>
        <w:rPr>
          <w:rFonts w:ascii="Times New Roman"/>
          <w:b w:val="false"/>
          <w:i w:val="false"/>
          <w:color w:val="000000"/>
          <w:sz w:val="28"/>
        </w:rPr>
        <w:t>     "Каспийшельф" мемлекеттiк компаниясы                248682</w:t>
      </w:r>
    </w:p>
    <w:p>
      <w:pPr>
        <w:spacing w:after="0"/>
        <w:ind w:left="0"/>
        <w:jc w:val="both"/>
      </w:pPr>
      <w:r>
        <w:rPr>
          <w:rFonts w:ascii="Times New Roman"/>
          <w:b w:val="false"/>
          <w:i w:val="false"/>
          <w:color w:val="000000"/>
          <w:sz w:val="28"/>
        </w:rPr>
        <w:t xml:space="preserve">   Қазақстан Республикасы шетелдiк сақтандыру </w:t>
      </w:r>
    </w:p>
    <w:p>
      <w:pPr>
        <w:spacing w:after="0"/>
        <w:ind w:left="0"/>
        <w:jc w:val="both"/>
      </w:pPr>
      <w:r>
        <w:rPr>
          <w:rFonts w:ascii="Times New Roman"/>
          <w:b w:val="false"/>
          <w:i w:val="false"/>
          <w:color w:val="000000"/>
          <w:sz w:val="28"/>
        </w:rPr>
        <w:t>   мемлекеттiк "Қазақшетелсақтандыру" компаниясының</w:t>
      </w:r>
    </w:p>
    <w:p>
      <w:pPr>
        <w:spacing w:after="0"/>
        <w:ind w:left="0"/>
        <w:jc w:val="both"/>
      </w:pPr>
      <w:r>
        <w:rPr>
          <w:rFonts w:ascii="Times New Roman"/>
          <w:b w:val="false"/>
          <w:i w:val="false"/>
          <w:color w:val="000000"/>
          <w:sz w:val="28"/>
        </w:rPr>
        <w:t>   жарғылық қорына төленетiн жарна                        75000</w:t>
      </w:r>
    </w:p>
    <w:p>
      <w:pPr>
        <w:spacing w:after="0"/>
        <w:ind w:left="0"/>
        <w:jc w:val="both"/>
      </w:pPr>
      <w:r>
        <w:rPr>
          <w:rFonts w:ascii="Times New Roman"/>
          <w:b w:val="false"/>
          <w:i w:val="false"/>
          <w:color w:val="000000"/>
          <w:sz w:val="28"/>
        </w:rPr>
        <w:t>   үкiметтiк байланыс жөнiндегi шығыстарға               48753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III бөлiм бойынша шығыстар жиынтығы               12146179 </w:t>
      </w:r>
    </w:p>
    <w:p>
      <w:pPr>
        <w:spacing w:after="0"/>
        <w:ind w:left="0"/>
        <w:jc w:val="both"/>
      </w:pPr>
      <w:r>
        <w:rPr>
          <w:rFonts w:ascii="Times New Roman"/>
          <w:b w:val="false"/>
          <w:i w:val="false"/>
          <w:color w:val="000000"/>
          <w:sz w:val="28"/>
        </w:rPr>
        <w:t>     Республикалық бюджет бойынша барлық шығыстар     175399719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Артуы (Дефицит -, Профицит+) барлығы           -39379450</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1. Қаржыландырудың сыртқы көздерi есебiнен,</w:t>
      </w:r>
    </w:p>
    <w:p>
      <w:pPr>
        <w:spacing w:after="0"/>
        <w:ind w:left="0"/>
        <w:jc w:val="both"/>
      </w:pPr>
      <w:r>
        <w:rPr>
          <w:rFonts w:ascii="Times New Roman"/>
          <w:b w:val="false"/>
          <w:i w:val="false"/>
          <w:color w:val="000000"/>
          <w:sz w:val="28"/>
        </w:rPr>
        <w:t xml:space="preserve">      барлығы                                          38287474  </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1. Сыртқы заем түсiмдер                             45928496</w:t>
      </w:r>
    </w:p>
    <w:p>
      <w:pPr>
        <w:spacing w:after="0"/>
        <w:ind w:left="0"/>
        <w:jc w:val="both"/>
      </w:pPr>
      <w:r>
        <w:rPr>
          <w:rFonts w:ascii="Times New Roman"/>
          <w:b w:val="false"/>
          <w:i w:val="false"/>
          <w:color w:val="000000"/>
          <w:sz w:val="28"/>
        </w:rPr>
        <w:t>   2. Түзету сомасын шегерiп тастағанда, барлығы      -7641022</w:t>
      </w:r>
    </w:p>
    <w:p>
      <w:pPr>
        <w:spacing w:after="0"/>
        <w:ind w:left="0"/>
        <w:jc w:val="both"/>
      </w:pPr>
      <w:r>
        <w:rPr>
          <w:rFonts w:ascii="Times New Roman"/>
          <w:b w:val="false"/>
          <w:i w:val="false"/>
          <w:color w:val="000000"/>
          <w:sz w:val="28"/>
        </w:rPr>
        <w:t>      оның iшiнде сыртқы заемды өтеуге                -7641022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Бағалы қағаздар сату есебiнен, барлығы      - 403000</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xml:space="preserve">   1. Мемлекеттiк қысқа мерзiмдi қазыналық </w:t>
      </w:r>
    </w:p>
    <w:p>
      <w:pPr>
        <w:spacing w:after="0"/>
        <w:ind w:left="0"/>
        <w:jc w:val="both"/>
      </w:pPr>
      <w:r>
        <w:rPr>
          <w:rFonts w:ascii="Times New Roman"/>
          <w:b w:val="false"/>
          <w:i w:val="false"/>
          <w:color w:val="000000"/>
          <w:sz w:val="28"/>
        </w:rPr>
        <w:t>      вексельдердi аукционда сатудан қаражаттың</w:t>
      </w:r>
    </w:p>
    <w:p>
      <w:pPr>
        <w:spacing w:after="0"/>
        <w:ind w:left="0"/>
        <w:jc w:val="both"/>
      </w:pPr>
      <w:r>
        <w:rPr>
          <w:rFonts w:ascii="Times New Roman"/>
          <w:b w:val="false"/>
          <w:i w:val="false"/>
          <w:color w:val="000000"/>
          <w:sz w:val="28"/>
        </w:rPr>
        <w:t>      түсуi                                             500000</w:t>
      </w:r>
    </w:p>
    <w:p>
      <w:pPr>
        <w:spacing w:after="0"/>
        <w:ind w:left="0"/>
        <w:jc w:val="both"/>
      </w:pPr>
      <w:r>
        <w:rPr>
          <w:rFonts w:ascii="Times New Roman"/>
          <w:b w:val="false"/>
          <w:i w:val="false"/>
          <w:color w:val="000000"/>
          <w:sz w:val="28"/>
        </w:rPr>
        <w:t>   2. Түзету сомасын шегерiп тастағанда, барлығы       -903000</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а) заңды тұлғалар арасында орналастырылған</w:t>
      </w:r>
    </w:p>
    <w:p>
      <w:pPr>
        <w:spacing w:after="0"/>
        <w:ind w:left="0"/>
        <w:jc w:val="both"/>
      </w:pPr>
      <w:r>
        <w:rPr>
          <w:rFonts w:ascii="Times New Roman"/>
          <w:b w:val="false"/>
          <w:i w:val="false"/>
          <w:color w:val="000000"/>
          <w:sz w:val="28"/>
        </w:rPr>
        <w:t>         Қазақстан Республикасының 1992 жылғы</w:t>
      </w:r>
    </w:p>
    <w:p>
      <w:pPr>
        <w:spacing w:after="0"/>
        <w:ind w:left="0"/>
        <w:jc w:val="both"/>
      </w:pPr>
      <w:r>
        <w:rPr>
          <w:rFonts w:ascii="Times New Roman"/>
          <w:b w:val="false"/>
          <w:i w:val="false"/>
          <w:color w:val="000000"/>
          <w:sz w:val="28"/>
        </w:rPr>
        <w:t>         Мемлекеттiк заемын өтеуге                       -3000</w:t>
      </w:r>
    </w:p>
    <w:p>
      <w:pPr>
        <w:spacing w:after="0"/>
        <w:ind w:left="0"/>
        <w:jc w:val="both"/>
      </w:pPr>
      <w:r>
        <w:rPr>
          <w:rFonts w:ascii="Times New Roman"/>
          <w:b w:val="false"/>
          <w:i w:val="false"/>
          <w:color w:val="000000"/>
          <w:sz w:val="28"/>
        </w:rPr>
        <w:t xml:space="preserve">      б) Қазақстан Республикасының 1992 жылғы </w:t>
      </w:r>
    </w:p>
    <w:p>
      <w:pPr>
        <w:spacing w:after="0"/>
        <w:ind w:left="0"/>
        <w:jc w:val="both"/>
      </w:pPr>
      <w:r>
        <w:rPr>
          <w:rFonts w:ascii="Times New Roman"/>
          <w:b w:val="false"/>
          <w:i w:val="false"/>
          <w:color w:val="000000"/>
          <w:sz w:val="28"/>
        </w:rPr>
        <w:t>         Мемлекеттiк iшкi ұтыс заемының ұтыстарын</w:t>
      </w:r>
    </w:p>
    <w:p>
      <w:pPr>
        <w:spacing w:after="0"/>
        <w:ind w:left="0"/>
        <w:jc w:val="both"/>
      </w:pPr>
      <w:r>
        <w:rPr>
          <w:rFonts w:ascii="Times New Roman"/>
          <w:b w:val="false"/>
          <w:i w:val="false"/>
          <w:color w:val="000000"/>
          <w:sz w:val="28"/>
        </w:rPr>
        <w:t>         сатып алуға (халықтан)                        -900000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Қаржыландырудың iшкi көздерi есебiнен,</w:t>
      </w:r>
    </w:p>
    <w:p>
      <w:pPr>
        <w:spacing w:after="0"/>
        <w:ind w:left="0"/>
        <w:jc w:val="both"/>
      </w:pPr>
      <w:r>
        <w:rPr>
          <w:rFonts w:ascii="Times New Roman"/>
          <w:b w:val="false"/>
          <w:i w:val="false"/>
          <w:color w:val="000000"/>
          <w:sz w:val="28"/>
        </w:rPr>
        <w:t>            барлығы                                    1494975</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1. Қазақстан Республикасы Ұлттық Банкiнiң</w:t>
      </w:r>
    </w:p>
    <w:p>
      <w:pPr>
        <w:spacing w:after="0"/>
        <w:ind w:left="0"/>
        <w:jc w:val="both"/>
      </w:pPr>
      <w:r>
        <w:rPr>
          <w:rFonts w:ascii="Times New Roman"/>
          <w:b w:val="false"/>
          <w:i w:val="false"/>
          <w:color w:val="000000"/>
          <w:sz w:val="28"/>
        </w:rPr>
        <w:t>      кредит ресурстары                                8625000</w:t>
      </w:r>
    </w:p>
    <w:p>
      <w:pPr>
        <w:spacing w:after="0"/>
        <w:ind w:left="0"/>
        <w:jc w:val="both"/>
      </w:pPr>
      <w:r>
        <w:rPr>
          <w:rFonts w:ascii="Times New Roman"/>
          <w:b w:val="false"/>
          <w:i w:val="false"/>
          <w:color w:val="000000"/>
          <w:sz w:val="28"/>
        </w:rPr>
        <w:t>   2. Iшкi республикалық есеп бойынша негiзгi борыш</w:t>
      </w:r>
    </w:p>
    <w:p>
      <w:pPr>
        <w:spacing w:after="0"/>
        <w:ind w:left="0"/>
        <w:jc w:val="both"/>
      </w:pPr>
      <w:r>
        <w:rPr>
          <w:rFonts w:ascii="Times New Roman"/>
          <w:b w:val="false"/>
          <w:i w:val="false"/>
          <w:color w:val="000000"/>
          <w:sz w:val="28"/>
        </w:rPr>
        <w:t>      сомасының түсуi                                  7681155</w:t>
      </w:r>
    </w:p>
    <w:p>
      <w:pPr>
        <w:spacing w:after="0"/>
        <w:ind w:left="0"/>
        <w:jc w:val="both"/>
      </w:pPr>
      <w:r>
        <w:rPr>
          <w:rFonts w:ascii="Times New Roman"/>
          <w:b w:val="false"/>
          <w:i w:val="false"/>
          <w:color w:val="000000"/>
          <w:sz w:val="28"/>
        </w:rPr>
        <w:t>   3. Түзету сомасын шегерiп тастағанда, барлығы      14811180</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а) Қазақстан Республикасы Ұлттық Банкiне iшкi</w:t>
      </w:r>
    </w:p>
    <w:p>
      <w:pPr>
        <w:spacing w:after="0"/>
        <w:ind w:left="0"/>
        <w:jc w:val="both"/>
      </w:pPr>
      <w:r>
        <w:rPr>
          <w:rFonts w:ascii="Times New Roman"/>
          <w:b w:val="false"/>
          <w:i w:val="false"/>
          <w:color w:val="000000"/>
          <w:sz w:val="28"/>
        </w:rPr>
        <w:t>      борышты өтеуге                                   -800000</w:t>
      </w:r>
    </w:p>
    <w:p>
      <w:pPr>
        <w:spacing w:after="0"/>
        <w:ind w:left="0"/>
        <w:jc w:val="both"/>
      </w:pPr>
      <w:r>
        <w:rPr>
          <w:rFonts w:ascii="Times New Roman"/>
          <w:b w:val="false"/>
          <w:i w:val="false"/>
          <w:color w:val="000000"/>
          <w:sz w:val="28"/>
        </w:rPr>
        <w:t>   б) айналым қаражатының жеткiлiксiздiгiне</w:t>
      </w:r>
    </w:p>
    <w:p>
      <w:pPr>
        <w:spacing w:after="0"/>
        <w:ind w:left="0"/>
        <w:jc w:val="both"/>
      </w:pPr>
      <w:r>
        <w:rPr>
          <w:rFonts w:ascii="Times New Roman"/>
          <w:b w:val="false"/>
          <w:i w:val="false"/>
          <w:color w:val="000000"/>
          <w:sz w:val="28"/>
        </w:rPr>
        <w:t>      байланысты Қазақстан Республикасы Ұлттық</w:t>
      </w:r>
    </w:p>
    <w:p>
      <w:pPr>
        <w:spacing w:after="0"/>
        <w:ind w:left="0"/>
        <w:jc w:val="both"/>
      </w:pPr>
      <w:r>
        <w:rPr>
          <w:rFonts w:ascii="Times New Roman"/>
          <w:b w:val="false"/>
          <w:i w:val="false"/>
          <w:color w:val="000000"/>
          <w:sz w:val="28"/>
        </w:rPr>
        <w:t>      Банкiнiң кредиттерi бойынша мерзiмi өткен</w:t>
      </w:r>
    </w:p>
    <w:p>
      <w:pPr>
        <w:spacing w:after="0"/>
        <w:ind w:left="0"/>
        <w:jc w:val="both"/>
      </w:pPr>
      <w:r>
        <w:rPr>
          <w:rFonts w:ascii="Times New Roman"/>
          <w:b w:val="false"/>
          <w:i w:val="false"/>
          <w:color w:val="000000"/>
          <w:sz w:val="28"/>
        </w:rPr>
        <w:t>      берешектi өтеуге                                 -100000</w:t>
      </w:r>
    </w:p>
    <w:p>
      <w:pPr>
        <w:spacing w:after="0"/>
        <w:ind w:left="0"/>
        <w:jc w:val="both"/>
      </w:pPr>
      <w:r>
        <w:rPr>
          <w:rFonts w:ascii="Times New Roman"/>
          <w:b w:val="false"/>
          <w:i w:val="false"/>
          <w:color w:val="000000"/>
          <w:sz w:val="28"/>
        </w:rPr>
        <w:t xml:space="preserve">   в) Iшкi республикалық есеп нәтижелерi бойынша </w:t>
      </w:r>
    </w:p>
    <w:p>
      <w:pPr>
        <w:spacing w:after="0"/>
        <w:ind w:left="0"/>
        <w:jc w:val="both"/>
      </w:pPr>
      <w:r>
        <w:rPr>
          <w:rFonts w:ascii="Times New Roman"/>
          <w:b w:val="false"/>
          <w:i w:val="false"/>
          <w:color w:val="000000"/>
          <w:sz w:val="28"/>
        </w:rPr>
        <w:t>      Қазақстан Республикасы Қаржы министрлiгiнiң</w:t>
      </w:r>
    </w:p>
    <w:p>
      <w:pPr>
        <w:spacing w:after="0"/>
        <w:ind w:left="0"/>
        <w:jc w:val="both"/>
      </w:pPr>
      <w:r>
        <w:rPr>
          <w:rFonts w:ascii="Times New Roman"/>
          <w:b w:val="false"/>
          <w:i w:val="false"/>
          <w:color w:val="000000"/>
          <w:sz w:val="28"/>
        </w:rPr>
        <w:t>      айналым вексельдерiн өтеуге                     -13911180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Айналымдағы кассалық нақты ақша                    30000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Қазақстан Республикасы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Министрлер Кабинетiнiң </w:t>
      </w:r>
    </w:p>
    <w:p>
      <w:pPr>
        <w:spacing w:after="0"/>
        <w:ind w:left="0"/>
        <w:jc w:val="both"/>
      </w:pPr>
      <w:r>
        <w:rPr>
          <w:rFonts w:ascii="Times New Roman"/>
          <w:b w:val="false"/>
          <w:i w:val="false"/>
          <w:color w:val="000000"/>
          <w:sz w:val="28"/>
        </w:rPr>
        <w:t xml:space="preserve">                                      1995 жылғы 18 сәуiрдегi </w:t>
      </w:r>
    </w:p>
    <w:p>
      <w:pPr>
        <w:spacing w:after="0"/>
        <w:ind w:left="0"/>
        <w:jc w:val="both"/>
      </w:pPr>
      <w:r>
        <w:rPr>
          <w:rFonts w:ascii="Times New Roman"/>
          <w:b w:val="false"/>
          <w:i w:val="false"/>
          <w:color w:val="000000"/>
          <w:sz w:val="28"/>
        </w:rPr>
        <w:t>                                          N 507 қаулысына</w:t>
      </w:r>
    </w:p>
    <w:p>
      <w:pPr>
        <w:spacing w:after="0"/>
        <w:ind w:left="0"/>
        <w:jc w:val="both"/>
      </w:pPr>
      <w:r>
        <w:rPr>
          <w:rFonts w:ascii="Times New Roman"/>
          <w:b w:val="false"/>
          <w:i w:val="false"/>
          <w:color w:val="000000"/>
          <w:sz w:val="28"/>
        </w:rPr>
        <w:t>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Журнал мен газет редакцияларының зиянын жабуға </w:t>
      </w:r>
    </w:p>
    <w:bookmarkEnd w:id="4"/>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республикалық бюджеттен 1995 жылға олардың</w:t>
      </w:r>
    </w:p>
    <w:p>
      <w:pPr>
        <w:spacing w:after="0"/>
        <w:ind w:left="0"/>
        <w:jc w:val="both"/>
      </w:pPr>
      <w:r>
        <w:rPr>
          <w:rFonts w:ascii="Times New Roman"/>
          <w:b w:val="false"/>
          <w:i w:val="false"/>
          <w:color w:val="000000"/>
          <w:sz w:val="28"/>
        </w:rPr>
        <w:t>                құрылтайшылары бойынша бөлiнетiн қаржы</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Құрылтайшы         | Қаржы    | Газет пен журнал</w:t>
      </w:r>
    </w:p>
    <w:p>
      <w:pPr>
        <w:spacing w:after="0"/>
        <w:ind w:left="0"/>
        <w:jc w:val="both"/>
      </w:pPr>
      <w:r>
        <w:rPr>
          <w:rFonts w:ascii="Times New Roman"/>
          <w:b w:val="false"/>
          <w:i w:val="false"/>
          <w:color w:val="000000"/>
          <w:sz w:val="28"/>
        </w:rPr>
        <w:t>                           |          | редакцияларының атауы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Қазақстан Республикасының    83922     Советы Казахстана (газет)</w:t>
      </w:r>
    </w:p>
    <w:p>
      <w:pPr>
        <w:spacing w:after="0"/>
        <w:ind w:left="0"/>
        <w:jc w:val="both"/>
      </w:pPr>
      <w:r>
        <w:rPr>
          <w:rFonts w:ascii="Times New Roman"/>
          <w:b w:val="false"/>
          <w:i w:val="false"/>
          <w:color w:val="000000"/>
          <w:sz w:val="28"/>
        </w:rPr>
        <w:t xml:space="preserve">Жоғарғы Кеңесi                         Халық Кеңесi (газет)  </w:t>
      </w:r>
    </w:p>
    <w:p>
      <w:pPr>
        <w:spacing w:after="0"/>
        <w:ind w:left="0"/>
        <w:jc w:val="both"/>
      </w:pPr>
      <w:r>
        <w:rPr>
          <w:rFonts w:ascii="Times New Roman"/>
          <w:b w:val="false"/>
          <w:i w:val="false"/>
          <w:color w:val="000000"/>
          <w:sz w:val="28"/>
        </w:rPr>
        <w:t>                                       Жоғарғы Кеңестiң Жаршысы</w:t>
      </w:r>
    </w:p>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Қазақстан Республикасының    256886    Егемендi Қазақстан (газет)</w:t>
      </w:r>
    </w:p>
    <w:p>
      <w:pPr>
        <w:spacing w:after="0"/>
        <w:ind w:left="0"/>
        <w:jc w:val="both"/>
      </w:pPr>
      <w:r>
        <w:rPr>
          <w:rFonts w:ascii="Times New Roman"/>
          <w:b w:val="false"/>
          <w:i w:val="false"/>
          <w:color w:val="000000"/>
          <w:sz w:val="28"/>
        </w:rPr>
        <w:t>Баспасөз және бұқаралық                Казахстанская правда (газет)</w:t>
      </w:r>
    </w:p>
    <w:p>
      <w:pPr>
        <w:spacing w:after="0"/>
        <w:ind w:left="0"/>
        <w:jc w:val="both"/>
      </w:pPr>
      <w:r>
        <w:rPr>
          <w:rFonts w:ascii="Times New Roman"/>
          <w:b w:val="false"/>
          <w:i w:val="false"/>
          <w:color w:val="000000"/>
          <w:sz w:val="28"/>
        </w:rPr>
        <w:t xml:space="preserve">ақпарат министрлiгi                    Коре ильбо (газет) </w:t>
      </w:r>
    </w:p>
    <w:p>
      <w:pPr>
        <w:spacing w:after="0"/>
        <w:ind w:left="0"/>
        <w:jc w:val="both"/>
      </w:pPr>
      <w:r>
        <w:rPr>
          <w:rFonts w:ascii="Times New Roman"/>
          <w:b w:val="false"/>
          <w:i w:val="false"/>
          <w:color w:val="000000"/>
          <w:sz w:val="28"/>
        </w:rPr>
        <w:t>                                       Экономика и жизнь (журнал)</w:t>
      </w:r>
    </w:p>
    <w:p>
      <w:pPr>
        <w:spacing w:after="0"/>
        <w:ind w:left="0"/>
        <w:jc w:val="both"/>
      </w:pPr>
      <w:r>
        <w:rPr>
          <w:rFonts w:ascii="Times New Roman"/>
          <w:b w:val="false"/>
          <w:i w:val="false"/>
          <w:color w:val="000000"/>
          <w:sz w:val="28"/>
        </w:rPr>
        <w:t>                                       Уйғұр авази (газет)</w:t>
      </w:r>
    </w:p>
    <w:p>
      <w:pPr>
        <w:spacing w:after="0"/>
        <w:ind w:left="0"/>
        <w:jc w:val="both"/>
      </w:pPr>
      <w:r>
        <w:rPr>
          <w:rFonts w:ascii="Times New Roman"/>
          <w:b w:val="false"/>
          <w:i w:val="false"/>
          <w:color w:val="000000"/>
          <w:sz w:val="28"/>
        </w:rPr>
        <w:t>                                       Дойче альгемайне (газет)</w:t>
      </w:r>
    </w:p>
    <w:p>
      <w:pPr>
        <w:spacing w:after="0"/>
        <w:ind w:left="0"/>
        <w:jc w:val="both"/>
      </w:pPr>
      <w:r>
        <w:rPr>
          <w:rFonts w:ascii="Times New Roman"/>
          <w:b w:val="false"/>
          <w:i w:val="false"/>
          <w:color w:val="000000"/>
          <w:sz w:val="28"/>
        </w:rPr>
        <w:t>                                       Азия (газет)</w:t>
      </w:r>
    </w:p>
    <w:p>
      <w:pPr>
        <w:spacing w:after="0"/>
        <w:ind w:left="0"/>
        <w:jc w:val="both"/>
      </w:pPr>
      <w:r>
        <w:rPr>
          <w:rFonts w:ascii="Times New Roman"/>
          <w:b w:val="false"/>
          <w:i w:val="false"/>
          <w:color w:val="000000"/>
          <w:sz w:val="28"/>
        </w:rPr>
        <w:t>                                       Түркiстан (газет)</w:t>
      </w:r>
    </w:p>
    <w:p>
      <w:pPr>
        <w:spacing w:after="0"/>
        <w:ind w:left="0"/>
        <w:jc w:val="both"/>
      </w:pPr>
      <w:r>
        <w:rPr>
          <w:rFonts w:ascii="Times New Roman"/>
          <w:b w:val="false"/>
          <w:i w:val="false"/>
          <w:color w:val="000000"/>
          <w:sz w:val="28"/>
        </w:rPr>
        <w:t>                                       Ана тiлi (газет)</w:t>
      </w:r>
    </w:p>
    <w:p>
      <w:pPr>
        <w:spacing w:after="0"/>
        <w:ind w:left="0"/>
        <w:jc w:val="both"/>
      </w:pPr>
      <w:r>
        <w:rPr>
          <w:rFonts w:ascii="Times New Roman"/>
          <w:b w:val="false"/>
          <w:i w:val="false"/>
          <w:color w:val="000000"/>
          <w:sz w:val="28"/>
        </w:rPr>
        <w:t>                                       Украински новини (газет)</w:t>
      </w:r>
    </w:p>
    <w:p>
      <w:pPr>
        <w:spacing w:after="0"/>
        <w:ind w:left="0"/>
        <w:jc w:val="both"/>
      </w:pPr>
      <w:r>
        <w:rPr>
          <w:rFonts w:ascii="Times New Roman"/>
          <w:b w:val="false"/>
          <w:i w:val="false"/>
          <w:color w:val="000000"/>
          <w:sz w:val="28"/>
        </w:rPr>
        <w:t>                                       Феникс (журнал)</w:t>
      </w:r>
    </w:p>
    <w:p>
      <w:pPr>
        <w:spacing w:after="0"/>
        <w:ind w:left="0"/>
        <w:jc w:val="both"/>
      </w:pPr>
      <w:r>
        <w:rPr>
          <w:rFonts w:ascii="Times New Roman"/>
          <w:b w:val="false"/>
          <w:i w:val="false"/>
          <w:color w:val="000000"/>
          <w:sz w:val="28"/>
        </w:rPr>
        <w:t>                                       Абай (журнал)</w:t>
      </w:r>
    </w:p>
    <w:p>
      <w:pPr>
        <w:spacing w:after="0"/>
        <w:ind w:left="0"/>
        <w:jc w:val="both"/>
      </w:pPr>
      <w:r>
        <w:rPr>
          <w:rFonts w:ascii="Times New Roman"/>
          <w:b w:val="false"/>
          <w:i w:val="false"/>
          <w:color w:val="000000"/>
          <w:sz w:val="28"/>
        </w:rPr>
        <w:t>                                       Ақиқат (журнал)</w:t>
      </w:r>
    </w:p>
    <w:p>
      <w:pPr>
        <w:spacing w:after="0"/>
        <w:ind w:left="0"/>
        <w:jc w:val="both"/>
      </w:pPr>
      <w:r>
        <w:rPr>
          <w:rFonts w:ascii="Times New Roman"/>
          <w:b w:val="false"/>
          <w:i w:val="false"/>
          <w:color w:val="000000"/>
          <w:sz w:val="28"/>
        </w:rPr>
        <w:t>                                       Мысль (журнал)</w:t>
      </w:r>
    </w:p>
    <w:p>
      <w:pPr>
        <w:spacing w:after="0"/>
        <w:ind w:left="0"/>
        <w:jc w:val="both"/>
      </w:pPr>
      <w:r>
        <w:rPr>
          <w:rFonts w:ascii="Times New Roman"/>
          <w:b w:val="false"/>
          <w:i w:val="false"/>
          <w:color w:val="000000"/>
          <w:sz w:val="28"/>
        </w:rPr>
        <w:t>Қазақстан Республикасының     5256     Қаржы-қаражат-Финансы</w:t>
      </w:r>
    </w:p>
    <w:p>
      <w:pPr>
        <w:spacing w:after="0"/>
        <w:ind w:left="0"/>
        <w:jc w:val="both"/>
      </w:pPr>
      <w:r>
        <w:rPr>
          <w:rFonts w:ascii="Times New Roman"/>
          <w:b w:val="false"/>
          <w:i w:val="false"/>
          <w:color w:val="000000"/>
          <w:sz w:val="28"/>
        </w:rPr>
        <w:t>Қаржы министрлiгi                      Казахстана (журнал)</w:t>
      </w:r>
    </w:p>
    <w:p>
      <w:pPr>
        <w:spacing w:after="0"/>
        <w:ind w:left="0"/>
        <w:jc w:val="both"/>
      </w:pPr>
      <w:r>
        <w:rPr>
          <w:rFonts w:ascii="Times New Roman"/>
          <w:b w:val="false"/>
          <w:i w:val="false"/>
          <w:color w:val="000000"/>
          <w:sz w:val="28"/>
        </w:rPr>
        <w:t>Қазақстан Жастар одағы       54748     Экспресс "К" (газет)</w:t>
      </w:r>
    </w:p>
    <w:p>
      <w:pPr>
        <w:spacing w:after="0"/>
        <w:ind w:left="0"/>
        <w:jc w:val="both"/>
      </w:pPr>
      <w:r>
        <w:rPr>
          <w:rFonts w:ascii="Times New Roman"/>
          <w:b w:val="false"/>
          <w:i w:val="false"/>
          <w:color w:val="000000"/>
          <w:sz w:val="28"/>
        </w:rPr>
        <w:t>                                       Жас Алаш (газет)</w:t>
      </w:r>
    </w:p>
    <w:p>
      <w:pPr>
        <w:spacing w:after="0"/>
        <w:ind w:left="0"/>
        <w:jc w:val="both"/>
      </w:pPr>
      <w:r>
        <w:rPr>
          <w:rFonts w:ascii="Times New Roman"/>
          <w:b w:val="false"/>
          <w:i w:val="false"/>
          <w:color w:val="000000"/>
          <w:sz w:val="28"/>
        </w:rPr>
        <w:t>Қазақстан Республикасының    43270     Балдырған (журнал)</w:t>
      </w:r>
    </w:p>
    <w:p>
      <w:pPr>
        <w:spacing w:after="0"/>
        <w:ind w:left="0"/>
        <w:jc w:val="both"/>
      </w:pPr>
      <w:r>
        <w:rPr>
          <w:rFonts w:ascii="Times New Roman"/>
          <w:b w:val="false"/>
          <w:i w:val="false"/>
          <w:color w:val="000000"/>
          <w:sz w:val="28"/>
        </w:rPr>
        <w:t>Жастар iсi, туризм және                Жалын (журнал)</w:t>
      </w:r>
    </w:p>
    <w:p>
      <w:pPr>
        <w:spacing w:after="0"/>
        <w:ind w:left="0"/>
        <w:jc w:val="both"/>
      </w:pPr>
      <w:r>
        <w:rPr>
          <w:rFonts w:ascii="Times New Roman"/>
          <w:b w:val="false"/>
          <w:i w:val="false"/>
          <w:color w:val="000000"/>
          <w:sz w:val="28"/>
        </w:rPr>
        <w:t>спорт министрлiгi                      Ұлан (газет)</w:t>
      </w:r>
    </w:p>
    <w:p>
      <w:pPr>
        <w:spacing w:after="0"/>
        <w:ind w:left="0"/>
        <w:jc w:val="both"/>
      </w:pPr>
      <w:r>
        <w:rPr>
          <w:rFonts w:ascii="Times New Roman"/>
          <w:b w:val="false"/>
          <w:i w:val="false"/>
          <w:color w:val="000000"/>
          <w:sz w:val="28"/>
        </w:rPr>
        <w:t xml:space="preserve">                                       Дружные ребята (газет)             </w:t>
      </w:r>
    </w:p>
    <w:p>
      <w:pPr>
        <w:spacing w:after="0"/>
        <w:ind w:left="0"/>
        <w:jc w:val="both"/>
      </w:pPr>
      <w:r>
        <w:rPr>
          <w:rFonts w:ascii="Times New Roman"/>
          <w:b w:val="false"/>
          <w:i w:val="false"/>
          <w:color w:val="000000"/>
          <w:sz w:val="28"/>
        </w:rPr>
        <w:t>                                       Новое поколение (газет)</w:t>
      </w:r>
    </w:p>
    <w:p>
      <w:pPr>
        <w:spacing w:after="0"/>
        <w:ind w:left="0"/>
        <w:jc w:val="both"/>
      </w:pPr>
      <w:r>
        <w:rPr>
          <w:rFonts w:ascii="Times New Roman"/>
          <w:b w:val="false"/>
          <w:i w:val="false"/>
          <w:color w:val="000000"/>
          <w:sz w:val="28"/>
        </w:rPr>
        <w:t>Қазақстан Республикасының     9788     Здравоохранение Казахстана</w:t>
      </w:r>
    </w:p>
    <w:p>
      <w:pPr>
        <w:spacing w:after="0"/>
        <w:ind w:left="0"/>
        <w:jc w:val="both"/>
      </w:pPr>
      <w:r>
        <w:rPr>
          <w:rFonts w:ascii="Times New Roman"/>
          <w:b w:val="false"/>
          <w:i w:val="false"/>
          <w:color w:val="000000"/>
          <w:sz w:val="28"/>
        </w:rPr>
        <w:t>Денсаулық сақтау министрлiгi            (журнал)</w:t>
      </w:r>
    </w:p>
    <w:p>
      <w:pPr>
        <w:spacing w:after="0"/>
        <w:ind w:left="0"/>
        <w:jc w:val="both"/>
      </w:pPr>
      <w:r>
        <w:rPr>
          <w:rFonts w:ascii="Times New Roman"/>
          <w:b w:val="false"/>
          <w:i w:val="false"/>
          <w:color w:val="000000"/>
          <w:sz w:val="28"/>
        </w:rPr>
        <w:t>                                       Денсаулық (журнал)</w:t>
      </w:r>
    </w:p>
    <w:p>
      <w:pPr>
        <w:spacing w:after="0"/>
        <w:ind w:left="0"/>
        <w:jc w:val="both"/>
      </w:pPr>
      <w:r>
        <w:rPr>
          <w:rFonts w:ascii="Times New Roman"/>
          <w:b w:val="false"/>
          <w:i w:val="false"/>
          <w:color w:val="000000"/>
          <w:sz w:val="28"/>
        </w:rPr>
        <w:t>Қазақстан Республикасының    10296     Русский язык в Казахской</w:t>
      </w:r>
    </w:p>
    <w:p>
      <w:pPr>
        <w:spacing w:after="0"/>
        <w:ind w:left="0"/>
        <w:jc w:val="both"/>
      </w:pPr>
      <w:r>
        <w:rPr>
          <w:rFonts w:ascii="Times New Roman"/>
          <w:b w:val="false"/>
          <w:i w:val="false"/>
          <w:color w:val="000000"/>
          <w:sz w:val="28"/>
        </w:rPr>
        <w:t>Бiлiм министрлiгi                      школе (журнал)</w:t>
      </w:r>
    </w:p>
    <w:p>
      <w:pPr>
        <w:spacing w:after="0"/>
        <w:ind w:left="0"/>
        <w:jc w:val="both"/>
      </w:pPr>
      <w:r>
        <w:rPr>
          <w:rFonts w:ascii="Times New Roman"/>
          <w:b w:val="false"/>
          <w:i w:val="false"/>
          <w:color w:val="000000"/>
          <w:sz w:val="28"/>
        </w:rPr>
        <w:t>                                       Қазақстан мектебi (журнал)</w:t>
      </w:r>
    </w:p>
    <w:p>
      <w:pPr>
        <w:spacing w:after="0"/>
        <w:ind w:left="0"/>
        <w:jc w:val="both"/>
      </w:pPr>
      <w:r>
        <w:rPr>
          <w:rFonts w:ascii="Times New Roman"/>
          <w:b w:val="false"/>
          <w:i w:val="false"/>
          <w:color w:val="000000"/>
          <w:sz w:val="28"/>
        </w:rPr>
        <w:t>                                       Қазақстан мұғалiмi (газет)</w:t>
      </w:r>
    </w:p>
    <w:p>
      <w:pPr>
        <w:spacing w:after="0"/>
        <w:ind w:left="0"/>
        <w:jc w:val="both"/>
      </w:pPr>
      <w:r>
        <w:rPr>
          <w:rFonts w:ascii="Times New Roman"/>
          <w:b w:val="false"/>
          <w:i w:val="false"/>
          <w:color w:val="000000"/>
          <w:sz w:val="28"/>
        </w:rPr>
        <w:t>Қазақстан Республикасының    26686     Жұлдыз (журнал)</w:t>
      </w:r>
    </w:p>
    <w:p>
      <w:pPr>
        <w:spacing w:after="0"/>
        <w:ind w:left="0"/>
        <w:jc w:val="both"/>
      </w:pPr>
      <w:r>
        <w:rPr>
          <w:rFonts w:ascii="Times New Roman"/>
          <w:b w:val="false"/>
          <w:i w:val="false"/>
          <w:color w:val="000000"/>
          <w:sz w:val="28"/>
        </w:rPr>
        <w:t>Жазушылар одағы                        Простор (журнал)</w:t>
      </w:r>
    </w:p>
    <w:p>
      <w:pPr>
        <w:spacing w:after="0"/>
        <w:ind w:left="0"/>
        <w:jc w:val="both"/>
      </w:pPr>
      <w:r>
        <w:rPr>
          <w:rFonts w:ascii="Times New Roman"/>
          <w:b w:val="false"/>
          <w:i w:val="false"/>
          <w:color w:val="000000"/>
          <w:sz w:val="28"/>
        </w:rPr>
        <w:t>                                       Қазақ әдебиетi (газет)</w:t>
      </w:r>
    </w:p>
    <w:p>
      <w:pPr>
        <w:spacing w:after="0"/>
        <w:ind w:left="0"/>
        <w:jc w:val="both"/>
      </w:pPr>
      <w:r>
        <w:rPr>
          <w:rFonts w:ascii="Times New Roman"/>
          <w:b w:val="false"/>
          <w:i w:val="false"/>
          <w:color w:val="000000"/>
          <w:sz w:val="28"/>
        </w:rPr>
        <w:t>Қазақтардың дүниежүзiлiк     14355     Шалқар (газет)</w:t>
      </w:r>
    </w:p>
    <w:p>
      <w:pPr>
        <w:spacing w:after="0"/>
        <w:ind w:left="0"/>
        <w:jc w:val="both"/>
      </w:pPr>
      <w:r>
        <w:rPr>
          <w:rFonts w:ascii="Times New Roman"/>
          <w:b w:val="false"/>
          <w:i w:val="false"/>
          <w:color w:val="000000"/>
          <w:sz w:val="28"/>
        </w:rPr>
        <w:t xml:space="preserve">қауымдастығы                                </w:t>
      </w:r>
    </w:p>
    <w:p>
      <w:pPr>
        <w:spacing w:after="0"/>
        <w:ind w:left="0"/>
        <w:jc w:val="both"/>
      </w:pPr>
      <w:r>
        <w:rPr>
          <w:rFonts w:ascii="Times New Roman"/>
          <w:b w:val="false"/>
          <w:i w:val="false"/>
          <w:color w:val="000000"/>
          <w:sz w:val="28"/>
        </w:rPr>
        <w:t>Қазақстан Республикасының    34500     Әдiлет министрлiгiнiң</w:t>
      </w:r>
    </w:p>
    <w:p>
      <w:pPr>
        <w:spacing w:after="0"/>
        <w:ind w:left="0"/>
        <w:jc w:val="both"/>
      </w:pPr>
      <w:r>
        <w:rPr>
          <w:rFonts w:ascii="Times New Roman"/>
          <w:b w:val="false"/>
          <w:i w:val="false"/>
          <w:color w:val="000000"/>
          <w:sz w:val="28"/>
        </w:rPr>
        <w:t>Әдiлет министрлiгi                     Жаршысы (журнал)</w:t>
      </w:r>
    </w:p>
    <w:p>
      <w:pPr>
        <w:spacing w:after="0"/>
        <w:ind w:left="0"/>
        <w:jc w:val="both"/>
      </w:pPr>
      <w:r>
        <w:rPr>
          <w:rFonts w:ascii="Times New Roman"/>
          <w:b w:val="false"/>
          <w:i w:val="false"/>
          <w:color w:val="000000"/>
          <w:sz w:val="28"/>
        </w:rPr>
        <w:t>                                       Халықаралық келiсiмдердiң,</w:t>
      </w:r>
    </w:p>
    <w:p>
      <w:pPr>
        <w:spacing w:after="0"/>
        <w:ind w:left="0"/>
        <w:jc w:val="both"/>
      </w:pPr>
      <w:r>
        <w:rPr>
          <w:rFonts w:ascii="Times New Roman"/>
          <w:b w:val="false"/>
          <w:i w:val="false"/>
          <w:color w:val="000000"/>
          <w:sz w:val="28"/>
        </w:rPr>
        <w:t>                                       уағдаластықтардың және</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жекелеген заң актiлерiнiң</w:t>
      </w:r>
    </w:p>
    <w:p>
      <w:pPr>
        <w:spacing w:after="0"/>
        <w:ind w:left="0"/>
        <w:jc w:val="both"/>
      </w:pPr>
      <w:r>
        <w:rPr>
          <w:rFonts w:ascii="Times New Roman"/>
          <w:b w:val="false"/>
          <w:i w:val="false"/>
          <w:color w:val="000000"/>
          <w:sz w:val="28"/>
        </w:rPr>
        <w:t>                                       бюллетенi</w:t>
      </w:r>
    </w:p>
    <w:p>
      <w:pPr>
        <w:spacing w:after="0"/>
        <w:ind w:left="0"/>
        <w:jc w:val="both"/>
      </w:pPr>
      <w:r>
        <w:rPr>
          <w:rFonts w:ascii="Times New Roman"/>
          <w:b w:val="false"/>
          <w:i w:val="false"/>
          <w:color w:val="000000"/>
          <w:sz w:val="28"/>
        </w:rPr>
        <w:t>                                       Апталық заң газетi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БАРЛЫҒЫ                     539707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