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faf5" w14:textId="90ef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азық-түлiк контракт корпорациясының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25 сәуiр 1995 ж. N 549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 мұқтажы үшiн астық сатып алуды қамтамасыз ету 
мақсатында Қазақстан Республикасының Министрлер Кабинетi қаулы
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Ауыл шаруашылығы министрлiгi мен
Қаржы министрлiгiнiң Қазақстан Республикасы Министрлер Кабинетiнiң
"Мемлекеттiк ресурсқа 1995 жылдың астығын сатып алуды қамтамасыз
ету туралы" 1995 жылғы 21 наурыздағы N 309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P950309_ </w:t>
      </w:r>
      <w:r>
        <w:rPr>
          <w:rFonts w:ascii="Times New Roman"/>
          <w:b w:val="false"/>
          <w:i w:val="false"/>
          <w:color w:val="000000"/>
          <w:sz w:val="28"/>
        </w:rPr>
        <w:t>
  қаулысына 
сәйкес құрылған Мемлекеттiк азық-түлiк контракт корпорациясына 
1995 жыл бойына тоқсан сайын аудара отырып, оның жарғылық қорын 
қалыптастыруға 500 (бес жүз) мың теңге бөлу жөнiндегi ұсынысы
қабылдансын.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Мемлекеттiк азық-түлiк контракт корпорациясына Қазақстан
Республикасының Ауыл шаруашылығы министрлiгiмен келiсiм бойынша
мынадай: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ресурсқа орталықтандырылған астық сатып алу 
жөнiндегi мемлекеттiк тапсырысшы;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дайындаушы ұйымдар арасында мемлекет мұқтажы үшiн астық
сатып алуға тапсырыстарды орналастыру;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ресурсқа астық сатып алу мен беруге бақылау 
жасауды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ресурс астығын пайдалануды ұйымдастыру оның 
қозғалысына есеп және бақылау жасауды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белгiлеген мемлекеттiк 
ресурсқа астық көлемiн сатып алуға жiберiлген қаржы қажеттiлiгiн
анықтау және аталған операцияларды қаржыландыруға тартылатын 
кредиттер жөнiндегi берешектi өтеу бойынша есеп айырысуды жүргiзу;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заңды тәртiппен белгiленген кредит заемшылар мiндеттерiн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жүзеге асыру жүктелсiн.
     3. Мемлекеттiк азық-түлiк контракт корпорациясын Қазақстан
Республикасының Ауыл шаруашылығы министрлiгiнiң ұсынуы бойынша
Қазақстан Республикасының Министрлер Кабинетi лауазымға 
тағайындайтын және лауазымнан босататын президент басқарады.
            Қазақстан Республикасының
    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