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48a72" w14:textId="2748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акциздiк алым маркаларын енгiзу және таңбалауға жататын акцизделетiн тауарларды сату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28 сәуiр N 592. Қаулының мәтiнiне өзгерiс енгiзiлдi - ҚРҮ-нiң 1996.08.20. N 1031 қаулысымен. Күшi жойылды - Қазақстан Республикасы Үкіметінің 1996.12.31. N 1749 қаулысымен.</w:t>
      </w:r>
    </w:p>
    <w:p>
      <w:pPr>
        <w:spacing w:after="0"/>
        <w:ind w:left="0"/>
        <w:jc w:val="both"/>
      </w:pPr>
      <w:bookmarkStart w:name="z0" w:id="0"/>
      <w:r>
        <w:rPr>
          <w:rFonts w:ascii="Times New Roman"/>
          <w:b w:val="false"/>
          <w:i w:val="false"/>
          <w:color w:val="000000"/>
          <w:sz w:val="28"/>
        </w:rPr>
        <w:t xml:space="preserve">
      Акциздердiң толық алымын қамтамасыз ету және Қазақстан Республикасының аумағына акцизделетiн тауарлардың кейбiр түрлерiн жасырын әкелуге, өндiруге және сатуға жол бермеу мақсатында Қазақстан Республикасының Министрлер Кабинетi қаулы етедi: </w:t>
      </w:r>
      <w:r>
        <w:br/>
      </w:r>
      <w:r>
        <w:rPr>
          <w:rFonts w:ascii="Times New Roman"/>
          <w:b w:val="false"/>
          <w:i w:val="false"/>
          <w:color w:val="000000"/>
          <w:sz w:val="28"/>
        </w:rPr>
        <w:t xml:space="preserve">
      1. 1 және 2 қосымшаларға сәйкес акцизделетiн тауарларды акциздiк алым маркасымен мiндеттi түрде таңбалау енгiзiлсiн. </w:t>
      </w:r>
      <w:r>
        <w:br/>
      </w:r>
      <w:r>
        <w:rPr>
          <w:rFonts w:ascii="Times New Roman"/>
          <w:b w:val="false"/>
          <w:i w:val="false"/>
          <w:color w:val="000000"/>
          <w:sz w:val="28"/>
        </w:rPr>
        <w:t xml:space="preserve">
      2. Акцизделетiн тауарларды таңбалауға осы тауарларды отандық өндiрушiлер және импорттаушылар жауапты болып табылады деп белгiленсiн. </w:t>
      </w:r>
      <w:r>
        <w:br/>
      </w:r>
      <w:r>
        <w:rPr>
          <w:rFonts w:ascii="Times New Roman"/>
          <w:b w:val="false"/>
          <w:i w:val="false"/>
          <w:color w:val="000000"/>
          <w:sz w:val="28"/>
        </w:rPr>
        <w:t xml:space="preserve">
      3. Былай деп белгiленсiн: </w:t>
      </w:r>
      <w:r>
        <w:br/>
      </w:r>
      <w:r>
        <w:rPr>
          <w:rFonts w:ascii="Times New Roman"/>
          <w:b w:val="false"/>
          <w:i w:val="false"/>
          <w:color w:val="000000"/>
          <w:sz w:val="28"/>
        </w:rPr>
        <w:t xml:space="preserve">
      акциздер белгiленген үлгiдегi акциздiк алым маркаларын сату жолымен алынады; </w:t>
      </w:r>
      <w:r>
        <w:br/>
      </w:r>
      <w:r>
        <w:rPr>
          <w:rFonts w:ascii="Times New Roman"/>
          <w:b w:val="false"/>
          <w:i w:val="false"/>
          <w:color w:val="000000"/>
          <w:sz w:val="28"/>
        </w:rPr>
        <w:t xml:space="preserve">
      осы қаулыға сәйкес енгiзiлетiн акциздiк алым маркаларының құны акциздер бойынша аванстық төлем болып табылады және бюджетке акциздер бойынша төлемдердi кемiтуге есептеледi. </w:t>
      </w:r>
      <w:r>
        <w:br/>
      </w:r>
      <w:r>
        <w:rPr>
          <w:rFonts w:ascii="Times New Roman"/>
          <w:b w:val="false"/>
          <w:i w:val="false"/>
          <w:color w:val="000000"/>
          <w:sz w:val="28"/>
        </w:rPr>
        <w:t xml:space="preserve">
      4. Акциздердi төлеудiң мынадай тәртiбi енгiзiлсiн: </w:t>
      </w:r>
      <w:r>
        <w:br/>
      </w:r>
      <w:r>
        <w:rPr>
          <w:rFonts w:ascii="Times New Roman"/>
          <w:b w:val="false"/>
          <w:i w:val="false"/>
          <w:color w:val="000000"/>
          <w:sz w:val="28"/>
        </w:rPr>
        <w:t xml:space="preserve">
      мiндеттi түрде таңбалауға жататын отандық өндiрiстiң акцизделетiн тауарлары бойынша Қазақстан Республикасы Қаржы министрлiгi бекiтетiн кестеге сәйкес таңбалау облыстар деңгейiнде 1995 жылдың 20 мамырынан бастап жүргiзiлсiн; </w:t>
      </w:r>
      <w:r>
        <w:br/>
      </w:r>
      <w:r>
        <w:rPr>
          <w:rFonts w:ascii="Times New Roman"/>
          <w:b w:val="false"/>
          <w:i w:val="false"/>
          <w:color w:val="000000"/>
          <w:sz w:val="28"/>
        </w:rPr>
        <w:t xml:space="preserve">
      импорттық өндiрiс тауарлары бойынша акцизделетiн тауарларды таңбалау оларды Қазақстан Республикасының аумағына әкелген кезде акциздiк алым маркасымен жүргiзiлсiн; </w:t>
      </w:r>
      <w:r>
        <w:br/>
      </w:r>
      <w:r>
        <w:rPr>
          <w:rFonts w:ascii="Times New Roman"/>
          <w:b w:val="false"/>
          <w:i w:val="false"/>
          <w:color w:val="000000"/>
          <w:sz w:val="28"/>
        </w:rPr>
        <w:t xml:space="preserve">
      темекi және темекi өнiмдерi бойынша - 1995 жылдың 1 қазанынан; </w:t>
      </w:r>
      <w:r>
        <w:br/>
      </w:r>
      <w:r>
        <w:rPr>
          <w:rFonts w:ascii="Times New Roman"/>
          <w:b w:val="false"/>
          <w:i w:val="false"/>
          <w:color w:val="000000"/>
          <w:sz w:val="28"/>
        </w:rPr>
        <w:t xml:space="preserve">
      алкоголь өнiмдерi бойынша - 1996 жылдың 1 қаңтарынан. </w:t>
      </w:r>
      <w:r>
        <w:br/>
      </w:r>
      <w:r>
        <w:rPr>
          <w:rFonts w:ascii="Times New Roman"/>
          <w:b w:val="false"/>
          <w:i w:val="false"/>
          <w:color w:val="000000"/>
          <w:sz w:val="28"/>
        </w:rPr>
        <w:t xml:space="preserve">
      Ескерту. 4-шi тармақтың төртiншi абзацына өзгерiс </w:t>
      </w:r>
      <w:r>
        <w:br/>
      </w:r>
      <w:r>
        <w:rPr>
          <w:rFonts w:ascii="Times New Roman"/>
          <w:b w:val="false"/>
          <w:i w:val="false"/>
          <w:color w:val="000000"/>
          <w:sz w:val="28"/>
        </w:rPr>
        <w:t xml:space="preserve">
               енгiзiлдi - ҚРМК-нiң 1995.07.08. N 1094 қаулысымен. </w:t>
      </w:r>
      <w:r>
        <w:br/>
      </w:r>
      <w:r>
        <w:rPr>
          <w:rFonts w:ascii="Times New Roman"/>
          <w:b w:val="false"/>
          <w:i w:val="false"/>
          <w:color w:val="000000"/>
          <w:sz w:val="28"/>
        </w:rPr>
        <w:t xml:space="preserve">
               4-тармаққа өзгерiс енгiзiлдi - ҚРМК-нiң </w:t>
      </w:r>
      <w:r>
        <w:br/>
      </w:r>
      <w:r>
        <w:rPr>
          <w:rFonts w:ascii="Times New Roman"/>
          <w:b w:val="false"/>
          <w:i w:val="false"/>
          <w:color w:val="000000"/>
          <w:sz w:val="28"/>
        </w:rPr>
        <w:t xml:space="preserve">
               1996.02.22. N 73 қаулысымен. </w:t>
      </w:r>
      <w:r>
        <w:br/>
      </w:r>
      <w:r>
        <w:rPr>
          <w:rFonts w:ascii="Times New Roman"/>
          <w:b w:val="false"/>
          <w:i w:val="false"/>
          <w:color w:val="000000"/>
          <w:sz w:val="28"/>
        </w:rPr>
        <w:t xml:space="preserve">
      5. Акциздiк алым маркалары болмаса Қазақстан Республикасының аумағында өндiрiлетiн, таңбалауға жататын тауарларды сатуға 1995 жылдың 10 маусымынан, ал Қазақстан Республикасы аумағына әкелiнетiн темекi өнiмдерiн сатуға 1995 жылдың 20 қазанынан, алкоголь өнiмдерi сатуға 1996 жылдың 1 қаңтарынан тыйым салынсын. </w:t>
      </w:r>
      <w:r>
        <w:br/>
      </w:r>
      <w:r>
        <w:rPr>
          <w:rFonts w:ascii="Times New Roman"/>
          <w:b w:val="false"/>
          <w:i w:val="false"/>
          <w:color w:val="000000"/>
          <w:sz w:val="28"/>
        </w:rPr>
        <w:t xml:space="preserve">
      Ескерту. 5-шi тармаққа өзгерiс енгiзiлдi - ҚРМК-нiң </w:t>
      </w:r>
      <w:r>
        <w:br/>
      </w:r>
      <w:r>
        <w:rPr>
          <w:rFonts w:ascii="Times New Roman"/>
          <w:b w:val="false"/>
          <w:i w:val="false"/>
          <w:color w:val="000000"/>
          <w:sz w:val="28"/>
        </w:rPr>
        <w:t xml:space="preserve">
               1995.07.08. N 1094 қаулысымен. </w:t>
      </w:r>
      <w:r>
        <w:br/>
      </w:r>
      <w:r>
        <w:rPr>
          <w:rFonts w:ascii="Times New Roman"/>
          <w:b w:val="false"/>
          <w:i w:val="false"/>
          <w:color w:val="000000"/>
          <w:sz w:val="28"/>
        </w:rPr>
        <w:t xml:space="preserve">
               5-тармақтан сөздер алынып тасталды - ҚРМК-нiң </w:t>
      </w:r>
      <w:r>
        <w:br/>
      </w:r>
      <w:r>
        <w:rPr>
          <w:rFonts w:ascii="Times New Roman"/>
          <w:b w:val="false"/>
          <w:i w:val="false"/>
          <w:color w:val="000000"/>
          <w:sz w:val="28"/>
        </w:rPr>
        <w:t xml:space="preserve">
               1996.02.22. N 73 қаулысымен. </w:t>
      </w:r>
      <w:r>
        <w:br/>
      </w:r>
      <w:r>
        <w:rPr>
          <w:rFonts w:ascii="Times New Roman"/>
          <w:b w:val="false"/>
          <w:i w:val="false"/>
          <w:color w:val="000000"/>
          <w:sz w:val="28"/>
        </w:rPr>
        <w:t xml:space="preserve">
      6. Қазақстан Республикасының Қаржы министрлiгi мен Қазақстан Республикасының кеден комитетi: </w:t>
      </w:r>
      <w:r>
        <w:br/>
      </w:r>
      <w:r>
        <w:rPr>
          <w:rFonts w:ascii="Times New Roman"/>
          <w:b w:val="false"/>
          <w:i w:val="false"/>
          <w:color w:val="000000"/>
          <w:sz w:val="28"/>
        </w:rPr>
        <w:t xml:space="preserve">
      акциздiк алым маркаларының үлгiлерiн, оларды салу мен есептеу тәртiбiн бекiтсiн; </w:t>
      </w:r>
      <w:r>
        <w:br/>
      </w:r>
      <w:r>
        <w:rPr>
          <w:rFonts w:ascii="Times New Roman"/>
          <w:b w:val="false"/>
          <w:i w:val="false"/>
          <w:color w:val="000000"/>
          <w:sz w:val="28"/>
        </w:rPr>
        <w:t xml:space="preserve">
      Қазақстан Республикасында өндiрiлетiн және оның аумағына әкелiнетiн акцизделетiн тауарларды таңбалау тәртiбiн әзiрлеп, бекiтсiн. </w:t>
      </w:r>
      <w:r>
        <w:br/>
      </w:r>
      <w:r>
        <w:rPr>
          <w:rFonts w:ascii="Times New Roman"/>
          <w:b w:val="false"/>
          <w:i w:val="false"/>
          <w:color w:val="000000"/>
          <w:sz w:val="28"/>
        </w:rPr>
        <w:t xml:space="preserve">
      7. Қазақстан Республикасының Қаржы министрлiгi: </w:t>
      </w:r>
      <w:r>
        <w:br/>
      </w:r>
      <w:r>
        <w:rPr>
          <w:rFonts w:ascii="Times New Roman"/>
          <w:b w:val="false"/>
          <w:i w:val="false"/>
          <w:color w:val="000000"/>
          <w:sz w:val="28"/>
        </w:rPr>
        <w:t xml:space="preserve">
      отандық және импортталатын тауарлардың өзiндiк құнын, сондай-ақ берiлетiн орнына дейiн жеткiзу шығынын ескере отырып, оларға салынатын акциздiк алым маркаларының бағасын анықтасын; </w:t>
      </w:r>
      <w:r>
        <w:br/>
      </w:r>
      <w:r>
        <w:rPr>
          <w:rFonts w:ascii="Times New Roman"/>
          <w:b w:val="false"/>
          <w:i w:val="false"/>
          <w:color w:val="000000"/>
          <w:sz w:val="28"/>
        </w:rPr>
        <w:t xml:space="preserve">
      Акциздердi есептеу мен төлеу тәртiбi туралы нұсқаулыққа тиiстi өзгертулер енгiзсiн. </w:t>
      </w:r>
      <w:r>
        <w:br/>
      </w:r>
      <w:r>
        <w:rPr>
          <w:rFonts w:ascii="Times New Roman"/>
          <w:b w:val="false"/>
          <w:i w:val="false"/>
          <w:color w:val="000000"/>
          <w:sz w:val="28"/>
        </w:rPr>
        <w:t xml:space="preserve">
      8. Қазақстан Республикасы Ұлттық Банкiнiң банкноттық фабрикасы Қазақстан Республикасының Мемлекеттiк салық комитетiмен бiрлесiп иридисценттiк қағазды пайдалана және сериясы мен жетi таңбалы нөмiрлерiн мiндеттi түрде қоя отырып, акциздiк алым маркаларының жаңа дизайнын жасасын және даярласын. </w:t>
      </w:r>
      <w:r>
        <w:br/>
      </w:r>
      <w:r>
        <w:rPr>
          <w:rFonts w:ascii="Times New Roman"/>
          <w:b w:val="false"/>
          <w:i w:val="false"/>
          <w:color w:val="000000"/>
          <w:sz w:val="28"/>
        </w:rPr>
        <w:t xml:space="preserve">
      Ескерту. 8-тармақ жаңа редакцияда - ҚРМК-нiң 1996.01.10. </w:t>
      </w:r>
      <w:r>
        <w:br/>
      </w:r>
      <w:r>
        <w:rPr>
          <w:rFonts w:ascii="Times New Roman"/>
          <w:b w:val="false"/>
          <w:i w:val="false"/>
          <w:color w:val="000000"/>
          <w:sz w:val="28"/>
        </w:rPr>
        <w:t xml:space="preserve">
               N 39 қаулысымен. </w:t>
      </w:r>
      <w:r>
        <w:br/>
      </w:r>
      <w:r>
        <w:rPr>
          <w:rFonts w:ascii="Times New Roman"/>
          <w:b w:val="false"/>
          <w:i w:val="false"/>
          <w:color w:val="000000"/>
          <w:sz w:val="28"/>
        </w:rPr>
        <w:t xml:space="preserve">
      ЕСКЕРТУ. 8-тармақ жаңа редакцияда - ҚРҮ-нiң 1996.10.04. </w:t>
      </w:r>
      <w:r>
        <w:br/>
      </w:r>
      <w:r>
        <w:rPr>
          <w:rFonts w:ascii="Times New Roman"/>
          <w:b w:val="false"/>
          <w:i w:val="false"/>
          <w:color w:val="000000"/>
          <w:sz w:val="28"/>
        </w:rPr>
        <w:t xml:space="preserve">
               N 1226 қаулысымен. </w:t>
      </w:r>
      <w:r>
        <w:br/>
      </w:r>
      <w:r>
        <w:rPr>
          <w:rFonts w:ascii="Times New Roman"/>
          <w:b w:val="false"/>
          <w:i w:val="false"/>
          <w:color w:val="000000"/>
          <w:sz w:val="28"/>
        </w:rPr>
        <w:t xml:space="preserve">
      9. Қазақстан Республикасының Қаржы министрлiгi мен Қазақстан Республикасының Кеден комитетi бiр апта мерзiм iшiнде мiндеттi түрде таңбалауға жататын және Қазақстан Республикасының аумағындағы акцизделетiн отандық және импорттық тауарларды түгендеу тәртiбiн әзiрлеп, бекiтсiн. </w:t>
      </w:r>
      <w:r>
        <w:br/>
      </w:r>
      <w:r>
        <w:rPr>
          <w:rFonts w:ascii="Times New Roman"/>
          <w:b w:val="false"/>
          <w:i w:val="false"/>
          <w:color w:val="000000"/>
          <w:sz w:val="28"/>
        </w:rPr>
        <w:t xml:space="preserve">
      10. Акциздiк алым маркаларымен таңбалауға жататын акцизделетiн тауарларды өндiрудi, әкелудi және сатуды жүзеге асыратын заңды және жеке тұлғалар: </w:t>
      </w:r>
      <w:r>
        <w:br/>
      </w:r>
      <w:r>
        <w:rPr>
          <w:rFonts w:ascii="Times New Roman"/>
          <w:b w:val="false"/>
          <w:i w:val="false"/>
          <w:color w:val="000000"/>
          <w:sz w:val="28"/>
        </w:rPr>
        <w:t xml:space="preserve">
      Қазақстан Республикасының Қаржы министрлiгi бекiтетiн кестеге сәйкес таңбалауға жататын отандық өндiрiс тауарларына; </w:t>
      </w:r>
      <w:r>
        <w:br/>
      </w:r>
      <w:r>
        <w:rPr>
          <w:rFonts w:ascii="Times New Roman"/>
          <w:b w:val="false"/>
          <w:i w:val="false"/>
          <w:color w:val="000000"/>
          <w:sz w:val="28"/>
        </w:rPr>
        <w:t xml:space="preserve">
      1995 жылдың 1 тамыздағы жағдай бойынша импортталатын темекi мен темекi өнiмдерiне және 1996 жылдың 1 қаңтарындағы жағдай бойынша алкоголь өнiмдерi түгендеу жүргiзсiн. </w:t>
      </w:r>
      <w:r>
        <w:br/>
      </w:r>
      <w:r>
        <w:rPr>
          <w:rFonts w:ascii="Times New Roman"/>
          <w:b w:val="false"/>
          <w:i w:val="false"/>
          <w:color w:val="000000"/>
          <w:sz w:val="28"/>
        </w:rPr>
        <w:t xml:space="preserve">
      Ескерту. 10-тармақтан сөздер алынып тасталды - ҚРМК-нiң </w:t>
      </w:r>
      <w:r>
        <w:br/>
      </w:r>
      <w:r>
        <w:rPr>
          <w:rFonts w:ascii="Times New Roman"/>
          <w:b w:val="false"/>
          <w:i w:val="false"/>
          <w:color w:val="000000"/>
          <w:sz w:val="28"/>
        </w:rPr>
        <w:t xml:space="preserve">
               1996.02.22. N 73 қаулысымен. </w:t>
      </w:r>
      <w:r>
        <w:br/>
      </w:r>
      <w:r>
        <w:rPr>
          <w:rFonts w:ascii="Times New Roman"/>
          <w:b w:val="false"/>
          <w:i w:val="false"/>
          <w:color w:val="000000"/>
          <w:sz w:val="28"/>
        </w:rPr>
        <w:t xml:space="preserve">
      11. Импортталатын темекi мен темекi өнiмдерiнiң қалдығы 1995 жылдың 20 тамызындағы жағдай бойынша, ал отандық өндiрiс шығарған және Қазақстан Республикасының аумағына әкелiнген алкоголь өнiмдерi осы қаулының 10-тармағына сәйкес түгендеу қорытындыларында белгiленген мөлшерде тиiсiнше 1995 жылдың 10 маусымы мен 1996 жылдың 20 қаңтарындағы жағдай бойынша таңбалансын. </w:t>
      </w:r>
      <w:r>
        <w:br/>
      </w:r>
      <w:r>
        <w:rPr>
          <w:rFonts w:ascii="Times New Roman"/>
          <w:b w:val="false"/>
          <w:i w:val="false"/>
          <w:color w:val="000000"/>
          <w:sz w:val="28"/>
        </w:rPr>
        <w:t xml:space="preserve">
      12. Қазақстан Республикасының Қаржы министрлiгi және Қазақстан Республикасының Кеден комитетi Әдiлет министрлiгiмен бiрлесе отырып, бiр ай мерзiмде қолданылып жүрген заңдарға Қазақстан Республикасының аумағында таңбалауға жататын акцизделетiн тауарларды әкелу, өндiру мен сату тәртiбiн бұзғаны үшiн әкiмшiлiк және қылмыстық жауапкершiлiк көзделген өзгертулер енгiзу жөнiнде ұсыныстар берсiн. </w:t>
      </w:r>
      <w:r>
        <w:br/>
      </w:r>
      <w:r>
        <w:rPr>
          <w:rFonts w:ascii="Times New Roman"/>
          <w:b w:val="false"/>
          <w:i w:val="false"/>
          <w:color w:val="000000"/>
          <w:sz w:val="28"/>
        </w:rPr>
        <w:t xml:space="preserve">
      13. Қазақстан Республикасының Өнеркәсiп және сауда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министрлiгi 1995 жылдың 1 маусымына дейiн Қазақстан Республикасының</w:t>
      </w:r>
    </w:p>
    <w:p>
      <w:pPr>
        <w:spacing w:after="0"/>
        <w:ind w:left="0"/>
        <w:jc w:val="both"/>
      </w:pPr>
      <w:r>
        <w:rPr>
          <w:rFonts w:ascii="Times New Roman"/>
          <w:b w:val="false"/>
          <w:i w:val="false"/>
          <w:color w:val="000000"/>
          <w:sz w:val="28"/>
        </w:rPr>
        <w:t xml:space="preserve">аумағында Азық-түлiк тауарларының жекелеген түрлерiн сату </w:t>
      </w:r>
    </w:p>
    <w:p>
      <w:pPr>
        <w:spacing w:after="0"/>
        <w:ind w:left="0"/>
        <w:jc w:val="both"/>
      </w:pPr>
      <w:r>
        <w:rPr>
          <w:rFonts w:ascii="Times New Roman"/>
          <w:b w:val="false"/>
          <w:i w:val="false"/>
          <w:color w:val="000000"/>
          <w:sz w:val="28"/>
        </w:rPr>
        <w:t xml:space="preserve">ережесiне акциздiк алым маркаларымен мiндеттi түрде таңбалауға </w:t>
      </w:r>
    </w:p>
    <w:p>
      <w:pPr>
        <w:spacing w:after="0"/>
        <w:ind w:left="0"/>
        <w:jc w:val="both"/>
      </w:pPr>
      <w:r>
        <w:rPr>
          <w:rFonts w:ascii="Times New Roman"/>
          <w:b w:val="false"/>
          <w:i w:val="false"/>
          <w:color w:val="000000"/>
          <w:sz w:val="28"/>
        </w:rPr>
        <w:t>жататын акцизделетiн тауарларды сату тәртiбiн белгiлеудi</w:t>
      </w:r>
    </w:p>
    <w:p>
      <w:pPr>
        <w:spacing w:after="0"/>
        <w:ind w:left="0"/>
        <w:jc w:val="both"/>
      </w:pPr>
      <w:r>
        <w:rPr>
          <w:rFonts w:ascii="Times New Roman"/>
          <w:b w:val="false"/>
          <w:i w:val="false"/>
          <w:color w:val="000000"/>
          <w:sz w:val="28"/>
        </w:rPr>
        <w:t>көздейтiн толықтырулар мен өзгертулер енгiзсiн.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28 сәуiрдегi</w:t>
      </w:r>
    </w:p>
    <w:p>
      <w:pPr>
        <w:spacing w:after="0"/>
        <w:ind w:left="0"/>
        <w:jc w:val="both"/>
      </w:pPr>
      <w:r>
        <w:rPr>
          <w:rFonts w:ascii="Times New Roman"/>
          <w:b w:val="false"/>
          <w:i w:val="false"/>
          <w:color w:val="000000"/>
          <w:sz w:val="28"/>
        </w:rPr>
        <w:t>                                          N 592 қаулысына</w:t>
      </w:r>
    </w:p>
    <w:p>
      <w:pPr>
        <w:spacing w:after="0"/>
        <w:ind w:left="0"/>
        <w:jc w:val="both"/>
      </w:pPr>
      <w:r>
        <w:rPr>
          <w:rFonts w:ascii="Times New Roman"/>
          <w:b w:val="false"/>
          <w:i w:val="false"/>
          <w:color w:val="000000"/>
          <w:sz w:val="28"/>
        </w:rPr>
        <w:t>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Акциздiк алым маркаларымен мiндеттi түрде</w:t>
      </w:r>
    </w:p>
    <w:p>
      <w:pPr>
        <w:spacing w:after="0"/>
        <w:ind w:left="0"/>
        <w:jc w:val="both"/>
      </w:pPr>
      <w:r>
        <w:rPr>
          <w:rFonts w:ascii="Times New Roman"/>
          <w:b w:val="false"/>
          <w:i w:val="false"/>
          <w:color w:val="000000"/>
          <w:sz w:val="28"/>
        </w:rPr>
        <w:t>         таңбалауға жататын отандық акцизделетiн тауарлар</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Арақ</w:t>
      </w:r>
    </w:p>
    <w:p>
      <w:pPr>
        <w:spacing w:after="0"/>
        <w:ind w:left="0"/>
        <w:jc w:val="both"/>
      </w:pPr>
      <w:r>
        <w:rPr>
          <w:rFonts w:ascii="Times New Roman"/>
          <w:b w:val="false"/>
          <w:i w:val="false"/>
          <w:color w:val="000000"/>
          <w:sz w:val="28"/>
        </w:rPr>
        <w:t>     Iшетiн этиль спиртi</w:t>
      </w:r>
    </w:p>
    <w:p>
      <w:pPr>
        <w:spacing w:after="0"/>
        <w:ind w:left="0"/>
        <w:jc w:val="both"/>
      </w:pPr>
      <w:r>
        <w:rPr>
          <w:rFonts w:ascii="Times New Roman"/>
          <w:b w:val="false"/>
          <w:i w:val="false"/>
          <w:color w:val="000000"/>
          <w:sz w:val="28"/>
        </w:rPr>
        <w:t>     Ликерлер, күшейтiлген iшiмдiктер және бальзам</w:t>
      </w:r>
    </w:p>
    <w:p>
      <w:pPr>
        <w:spacing w:after="0"/>
        <w:ind w:left="0"/>
        <w:jc w:val="both"/>
      </w:pPr>
      <w:r>
        <w:rPr>
          <w:rFonts w:ascii="Times New Roman"/>
          <w:b w:val="false"/>
          <w:i w:val="false"/>
          <w:color w:val="000000"/>
          <w:sz w:val="28"/>
        </w:rPr>
        <w:t>     Коньяк</w:t>
      </w:r>
    </w:p>
    <w:p>
      <w:pPr>
        <w:spacing w:after="0"/>
        <w:ind w:left="0"/>
        <w:jc w:val="both"/>
      </w:pPr>
      <w:r>
        <w:rPr>
          <w:rFonts w:ascii="Times New Roman"/>
          <w:b w:val="false"/>
          <w:i w:val="false"/>
          <w:color w:val="000000"/>
          <w:sz w:val="28"/>
        </w:rPr>
        <w:t>     Шампан</w:t>
      </w:r>
    </w:p>
    <w:p>
      <w:pPr>
        <w:spacing w:after="0"/>
        <w:ind w:left="0"/>
        <w:jc w:val="both"/>
      </w:pPr>
      <w:r>
        <w:rPr>
          <w:rFonts w:ascii="Times New Roman"/>
          <w:b w:val="false"/>
          <w:i w:val="false"/>
          <w:color w:val="000000"/>
          <w:sz w:val="28"/>
        </w:rPr>
        <w:t>     Шарап</w:t>
      </w:r>
    </w:p>
    <w:p>
      <w:pPr>
        <w:spacing w:after="0"/>
        <w:ind w:left="0"/>
        <w:jc w:val="both"/>
      </w:pPr>
      <w:r>
        <w:rPr>
          <w:rFonts w:ascii="Times New Roman"/>
          <w:b w:val="false"/>
          <w:i w:val="false"/>
          <w:color w:val="000000"/>
          <w:sz w:val="28"/>
        </w:rPr>
        <w:t>     Экспортқа арақ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Экспортқа темекi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1-қосымшаға толықтырулар енгiзiлдi - ҚРҮ-нiң</w:t>
      </w:r>
    </w:p>
    <w:p>
      <w:pPr>
        <w:spacing w:after="0"/>
        <w:ind w:left="0"/>
        <w:jc w:val="both"/>
      </w:pPr>
      <w:r>
        <w:rPr>
          <w:rFonts w:ascii="Times New Roman"/>
          <w:b w:val="false"/>
          <w:i w:val="false"/>
          <w:color w:val="000000"/>
          <w:sz w:val="28"/>
        </w:rPr>
        <w:t>              1996.06.18. N 750 қаулысымен.</w:t>
      </w:r>
    </w:p>
    <w:p>
      <w:pPr>
        <w:spacing w:after="0"/>
        <w:ind w:left="0"/>
        <w:jc w:val="both"/>
      </w:pPr>
      <w:r>
        <w:rPr>
          <w:rFonts w:ascii="Times New Roman"/>
          <w:b w:val="false"/>
          <w:i w:val="false"/>
          <w:color w:val="000000"/>
          <w:sz w:val="28"/>
        </w:rPr>
        <w:t xml:space="preserve">     ЕСКЕРТПЕ. Бұл жағдайда акциз маркiлерiнiң құны экспортталатын </w:t>
      </w:r>
    </w:p>
    <w:p>
      <w:pPr>
        <w:spacing w:after="0"/>
        <w:ind w:left="0"/>
        <w:jc w:val="both"/>
      </w:pPr>
      <w:r>
        <w:rPr>
          <w:rFonts w:ascii="Times New Roman"/>
          <w:b w:val="false"/>
          <w:i w:val="false"/>
          <w:color w:val="000000"/>
          <w:sz w:val="28"/>
        </w:rPr>
        <w:t xml:space="preserve">               тауарлар бойынша жұмсалатын шығынға қосылады.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28 сәуiрдегi</w:t>
      </w:r>
    </w:p>
    <w:p>
      <w:pPr>
        <w:spacing w:after="0"/>
        <w:ind w:left="0"/>
        <w:jc w:val="both"/>
      </w:pPr>
      <w:r>
        <w:rPr>
          <w:rFonts w:ascii="Times New Roman"/>
          <w:b w:val="false"/>
          <w:i w:val="false"/>
          <w:color w:val="000000"/>
          <w:sz w:val="28"/>
        </w:rPr>
        <w:t>                                           N 592 қаулысына</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аумағына әкелiнетiн</w:t>
      </w:r>
    </w:p>
    <w:p>
      <w:pPr>
        <w:spacing w:after="0"/>
        <w:ind w:left="0"/>
        <w:jc w:val="both"/>
      </w:pPr>
      <w:r>
        <w:rPr>
          <w:rFonts w:ascii="Times New Roman"/>
          <w:b w:val="false"/>
          <w:i w:val="false"/>
          <w:color w:val="000000"/>
          <w:sz w:val="28"/>
        </w:rPr>
        <w:t>             және акциздiк алым маркаларымен мiндеттi түрде</w:t>
      </w:r>
    </w:p>
    <w:p>
      <w:pPr>
        <w:spacing w:after="0"/>
        <w:ind w:left="0"/>
        <w:jc w:val="both"/>
      </w:pPr>
      <w:r>
        <w:rPr>
          <w:rFonts w:ascii="Times New Roman"/>
          <w:b w:val="false"/>
          <w:i w:val="false"/>
          <w:color w:val="000000"/>
          <w:sz w:val="28"/>
        </w:rPr>
        <w:t>               таңбалауға жататын акцизделетiн тауарлар</w:t>
      </w:r>
    </w:p>
    <w:p>
      <w:pPr>
        <w:spacing w:after="0"/>
        <w:ind w:left="0"/>
        <w:jc w:val="both"/>
      </w:pPr>
      <w:r>
        <w:rPr>
          <w:rFonts w:ascii="Times New Roman"/>
          <w:b w:val="false"/>
          <w:i w:val="false"/>
          <w:color w:val="000000"/>
          <w:sz w:val="28"/>
        </w:rPr>
        <w:t>                             Тiзбесi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Сыртқы экономикалық |</w:t>
      </w:r>
    </w:p>
    <w:p>
      <w:pPr>
        <w:spacing w:after="0"/>
        <w:ind w:left="0"/>
        <w:jc w:val="both"/>
      </w:pPr>
      <w:r>
        <w:rPr>
          <w:rFonts w:ascii="Times New Roman"/>
          <w:b w:val="false"/>
          <w:i w:val="false"/>
          <w:color w:val="000000"/>
          <w:sz w:val="28"/>
        </w:rPr>
        <w:t>қызметтiң тауар     |      Тауарлардың атауы</w:t>
      </w:r>
    </w:p>
    <w:p>
      <w:pPr>
        <w:spacing w:after="0"/>
        <w:ind w:left="0"/>
        <w:jc w:val="both"/>
      </w:pPr>
      <w:r>
        <w:rPr>
          <w:rFonts w:ascii="Times New Roman"/>
          <w:b w:val="false"/>
          <w:i w:val="false"/>
          <w:color w:val="000000"/>
          <w:sz w:val="28"/>
        </w:rPr>
        <w:t>номенклатурасының   |</w:t>
      </w:r>
    </w:p>
    <w:p>
      <w:pPr>
        <w:spacing w:after="0"/>
        <w:ind w:left="0"/>
        <w:jc w:val="both"/>
      </w:pPr>
      <w:r>
        <w:rPr>
          <w:rFonts w:ascii="Times New Roman"/>
          <w:b w:val="false"/>
          <w:i w:val="false"/>
          <w:color w:val="000000"/>
          <w:sz w:val="28"/>
        </w:rPr>
        <w:t>коды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2204                 Күшейтiлгенiн қосқанда, табиғи жүзiм</w:t>
      </w:r>
    </w:p>
    <w:p>
      <w:pPr>
        <w:spacing w:after="0"/>
        <w:ind w:left="0"/>
        <w:jc w:val="both"/>
      </w:pPr>
      <w:r>
        <w:rPr>
          <w:rFonts w:ascii="Times New Roman"/>
          <w:b w:val="false"/>
          <w:i w:val="false"/>
          <w:color w:val="000000"/>
          <w:sz w:val="28"/>
        </w:rPr>
        <w:t>  (2204-30-дан         шарабы</w:t>
      </w:r>
    </w:p>
    <w:p>
      <w:pPr>
        <w:spacing w:after="0"/>
        <w:ind w:left="0"/>
        <w:jc w:val="both"/>
      </w:pPr>
      <w:r>
        <w:rPr>
          <w:rFonts w:ascii="Times New Roman"/>
          <w:b w:val="false"/>
          <w:i w:val="false"/>
          <w:color w:val="000000"/>
          <w:sz w:val="28"/>
        </w:rPr>
        <w:t>   басқасы)</w:t>
      </w:r>
    </w:p>
    <w:p>
      <w:pPr>
        <w:spacing w:after="0"/>
        <w:ind w:left="0"/>
        <w:jc w:val="both"/>
      </w:pPr>
      <w:r>
        <w:rPr>
          <w:rFonts w:ascii="Times New Roman"/>
          <w:b w:val="false"/>
          <w:i w:val="false"/>
          <w:color w:val="000000"/>
          <w:sz w:val="28"/>
        </w:rPr>
        <w:t>  2205                 Вермуттар және өсiмдiк немесе хош иiстi</w:t>
      </w:r>
    </w:p>
    <w:p>
      <w:pPr>
        <w:spacing w:after="0"/>
        <w:ind w:left="0"/>
        <w:jc w:val="both"/>
      </w:pPr>
      <w:r>
        <w:rPr>
          <w:rFonts w:ascii="Times New Roman"/>
          <w:b w:val="false"/>
          <w:i w:val="false"/>
          <w:color w:val="000000"/>
          <w:sz w:val="28"/>
        </w:rPr>
        <w:t>                       қоспалар қосылған басқа да табиғи жүзiм</w:t>
      </w:r>
    </w:p>
    <w:p>
      <w:pPr>
        <w:spacing w:after="0"/>
        <w:ind w:left="0"/>
        <w:jc w:val="both"/>
      </w:pPr>
      <w:r>
        <w:rPr>
          <w:rFonts w:ascii="Times New Roman"/>
          <w:b w:val="false"/>
          <w:i w:val="false"/>
          <w:color w:val="000000"/>
          <w:sz w:val="28"/>
        </w:rPr>
        <w:t xml:space="preserve">                       шараптары  </w:t>
      </w:r>
    </w:p>
    <w:p>
      <w:pPr>
        <w:spacing w:after="0"/>
        <w:ind w:left="0"/>
        <w:jc w:val="both"/>
      </w:pPr>
      <w:r>
        <w:rPr>
          <w:rFonts w:ascii="Times New Roman"/>
          <w:b w:val="false"/>
          <w:i w:val="false"/>
          <w:color w:val="000000"/>
          <w:sz w:val="28"/>
        </w:rPr>
        <w:t>  2206                 Басқа да ашытылған сусындар (алма сидры,</w:t>
      </w:r>
    </w:p>
    <w:p>
      <w:pPr>
        <w:spacing w:after="0"/>
        <w:ind w:left="0"/>
        <w:jc w:val="both"/>
      </w:pPr>
      <w:r>
        <w:rPr>
          <w:rFonts w:ascii="Times New Roman"/>
          <w:b w:val="false"/>
          <w:i w:val="false"/>
          <w:color w:val="000000"/>
          <w:sz w:val="28"/>
        </w:rPr>
        <w:t>                       алмұрт сидры (перру), бал сусыны)</w:t>
      </w:r>
    </w:p>
    <w:p>
      <w:pPr>
        <w:spacing w:after="0"/>
        <w:ind w:left="0"/>
        <w:jc w:val="both"/>
      </w:pPr>
      <w:r>
        <w:rPr>
          <w:rFonts w:ascii="Times New Roman"/>
          <w:b w:val="false"/>
          <w:i w:val="false"/>
          <w:color w:val="000000"/>
          <w:sz w:val="28"/>
        </w:rPr>
        <w:t>  2207                 Көлемi бойынша құрамында кемiнде 80</w:t>
      </w:r>
    </w:p>
    <w:p>
      <w:pPr>
        <w:spacing w:after="0"/>
        <w:ind w:left="0"/>
        <w:jc w:val="both"/>
      </w:pPr>
      <w:r>
        <w:rPr>
          <w:rFonts w:ascii="Times New Roman"/>
          <w:b w:val="false"/>
          <w:i w:val="false"/>
          <w:color w:val="000000"/>
          <w:sz w:val="28"/>
        </w:rPr>
        <w:t>                       процент спиртi бар басқа нәрсе қосылмаған</w:t>
      </w:r>
    </w:p>
    <w:p>
      <w:pPr>
        <w:spacing w:after="0"/>
        <w:ind w:left="0"/>
        <w:jc w:val="both"/>
      </w:pPr>
      <w:r>
        <w:rPr>
          <w:rFonts w:ascii="Times New Roman"/>
          <w:b w:val="false"/>
          <w:i w:val="false"/>
          <w:color w:val="000000"/>
          <w:sz w:val="28"/>
        </w:rPr>
        <w:t>                       этиль спиртi; күшейтiлген қоспалы этиль</w:t>
      </w:r>
    </w:p>
    <w:p>
      <w:pPr>
        <w:spacing w:after="0"/>
        <w:ind w:left="0"/>
        <w:jc w:val="both"/>
      </w:pPr>
      <w:r>
        <w:rPr>
          <w:rFonts w:ascii="Times New Roman"/>
          <w:b w:val="false"/>
          <w:i w:val="false"/>
          <w:color w:val="000000"/>
          <w:sz w:val="28"/>
        </w:rPr>
        <w:t>                       спиртi және басқа спирттiк iшiмдiктер</w:t>
      </w:r>
    </w:p>
    <w:p>
      <w:pPr>
        <w:spacing w:after="0"/>
        <w:ind w:left="0"/>
        <w:jc w:val="both"/>
      </w:pPr>
      <w:r>
        <w:rPr>
          <w:rFonts w:ascii="Times New Roman"/>
          <w:b w:val="false"/>
          <w:i w:val="false"/>
          <w:color w:val="000000"/>
          <w:sz w:val="28"/>
        </w:rPr>
        <w:t>  2208                 Көлемi бойынша құрамындағы спиртi 80</w:t>
      </w:r>
    </w:p>
    <w:p>
      <w:pPr>
        <w:spacing w:after="0"/>
        <w:ind w:left="0"/>
        <w:jc w:val="both"/>
      </w:pPr>
      <w:r>
        <w:rPr>
          <w:rFonts w:ascii="Times New Roman"/>
          <w:b w:val="false"/>
          <w:i w:val="false"/>
          <w:color w:val="000000"/>
          <w:sz w:val="28"/>
        </w:rPr>
        <w:t>                       проценттен аз басқа нәрсе қосылмаған</w:t>
      </w:r>
    </w:p>
    <w:p>
      <w:pPr>
        <w:spacing w:after="0"/>
        <w:ind w:left="0"/>
        <w:jc w:val="both"/>
      </w:pPr>
      <w:r>
        <w:rPr>
          <w:rFonts w:ascii="Times New Roman"/>
          <w:b w:val="false"/>
          <w:i w:val="false"/>
          <w:color w:val="000000"/>
          <w:sz w:val="28"/>
        </w:rPr>
        <w:t>                       этиль спиртi;</w:t>
      </w:r>
    </w:p>
    <w:p>
      <w:pPr>
        <w:spacing w:after="0"/>
        <w:ind w:left="0"/>
        <w:jc w:val="both"/>
      </w:pPr>
      <w:r>
        <w:rPr>
          <w:rFonts w:ascii="Times New Roman"/>
          <w:b w:val="false"/>
          <w:i w:val="false"/>
          <w:color w:val="000000"/>
          <w:sz w:val="28"/>
        </w:rPr>
        <w:t>                       күштi спирттiк iшiмдiктер, ликерлер және</w:t>
      </w:r>
    </w:p>
    <w:p>
      <w:pPr>
        <w:spacing w:after="0"/>
        <w:ind w:left="0"/>
        <w:jc w:val="both"/>
      </w:pPr>
      <w:r>
        <w:rPr>
          <w:rFonts w:ascii="Times New Roman"/>
          <w:b w:val="false"/>
          <w:i w:val="false"/>
          <w:color w:val="000000"/>
          <w:sz w:val="28"/>
        </w:rPr>
        <w:t>                       басқа алкогольдiк iшiмдiктер;</w:t>
      </w:r>
    </w:p>
    <w:p>
      <w:pPr>
        <w:spacing w:after="0"/>
        <w:ind w:left="0"/>
        <w:jc w:val="both"/>
      </w:pPr>
      <w:r>
        <w:rPr>
          <w:rFonts w:ascii="Times New Roman"/>
          <w:b w:val="false"/>
          <w:i w:val="false"/>
          <w:color w:val="000000"/>
          <w:sz w:val="28"/>
        </w:rPr>
        <w:t>                       iшiмдiктердi дайындауға пайдаланылатын</w:t>
      </w:r>
    </w:p>
    <w:p>
      <w:pPr>
        <w:spacing w:after="0"/>
        <w:ind w:left="0"/>
        <w:jc w:val="both"/>
      </w:pPr>
      <w:r>
        <w:rPr>
          <w:rFonts w:ascii="Times New Roman"/>
          <w:b w:val="false"/>
          <w:i w:val="false"/>
          <w:color w:val="000000"/>
          <w:sz w:val="28"/>
        </w:rPr>
        <w:t>                       құрамдас спирттiк жартылай өңделген өнiм</w:t>
      </w:r>
    </w:p>
    <w:p>
      <w:pPr>
        <w:spacing w:after="0"/>
        <w:ind w:left="0"/>
        <w:jc w:val="both"/>
      </w:pPr>
      <w:r>
        <w:rPr>
          <w:rFonts w:ascii="Times New Roman"/>
          <w:b w:val="false"/>
          <w:i w:val="false"/>
          <w:color w:val="000000"/>
          <w:sz w:val="28"/>
        </w:rPr>
        <w:t>  2208 90 530-дан**    Спирттелген шырын</w:t>
      </w:r>
    </w:p>
    <w:p>
      <w:pPr>
        <w:spacing w:after="0"/>
        <w:ind w:left="0"/>
        <w:jc w:val="both"/>
      </w:pPr>
      <w:r>
        <w:rPr>
          <w:rFonts w:ascii="Times New Roman"/>
          <w:b w:val="false"/>
          <w:i w:val="false"/>
          <w:color w:val="000000"/>
          <w:sz w:val="28"/>
        </w:rPr>
        <w:t xml:space="preserve">  2208 90 730-дан** </w:t>
      </w:r>
    </w:p>
    <w:p>
      <w:pPr>
        <w:spacing w:after="0"/>
        <w:ind w:left="0"/>
        <w:jc w:val="both"/>
      </w:pPr>
      <w:r>
        <w:rPr>
          <w:rFonts w:ascii="Times New Roman"/>
          <w:b w:val="false"/>
          <w:i w:val="false"/>
          <w:color w:val="000000"/>
          <w:sz w:val="28"/>
        </w:rPr>
        <w:t>  2402                 Сигарлар (оның iшiнде ұшы шырпылған</w:t>
      </w:r>
    </w:p>
    <w:p>
      <w:pPr>
        <w:spacing w:after="0"/>
        <w:ind w:left="0"/>
        <w:jc w:val="both"/>
      </w:pPr>
      <w:r>
        <w:rPr>
          <w:rFonts w:ascii="Times New Roman"/>
          <w:b w:val="false"/>
          <w:i w:val="false"/>
          <w:color w:val="000000"/>
          <w:sz w:val="28"/>
        </w:rPr>
        <w:t>                       сигарлар), сигариллалар (жiңiшке сигарлар)</w:t>
      </w:r>
    </w:p>
    <w:p>
      <w:pPr>
        <w:spacing w:after="0"/>
        <w:ind w:left="0"/>
        <w:jc w:val="both"/>
      </w:pPr>
      <w:r>
        <w:rPr>
          <w:rFonts w:ascii="Times New Roman"/>
          <w:b w:val="false"/>
          <w:i w:val="false"/>
          <w:color w:val="000000"/>
          <w:sz w:val="28"/>
        </w:rPr>
        <w:t>                       және темекiден немесе оны алмастырғыштардан</w:t>
      </w:r>
    </w:p>
    <w:p>
      <w:pPr>
        <w:spacing w:after="0"/>
        <w:ind w:left="0"/>
        <w:jc w:val="both"/>
      </w:pPr>
      <w:r>
        <w:rPr>
          <w:rFonts w:ascii="Times New Roman"/>
          <w:b w:val="false"/>
          <w:i w:val="false"/>
          <w:color w:val="000000"/>
          <w:sz w:val="28"/>
        </w:rPr>
        <w:t>                       жасалған сигареттер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Құтыдағыдан басқасы</w:t>
      </w:r>
    </w:p>
    <w:p>
      <w:pPr>
        <w:spacing w:after="0"/>
        <w:ind w:left="0"/>
        <w:jc w:val="both"/>
      </w:pPr>
      <w:r>
        <w:rPr>
          <w:rFonts w:ascii="Times New Roman"/>
          <w:b w:val="false"/>
          <w:i w:val="false"/>
          <w:color w:val="000000"/>
          <w:sz w:val="28"/>
        </w:rPr>
        <w:t>     ** Спирттiк шырын дегенiмiз көлемi бойынша спирт құрамы</w:t>
      </w:r>
    </w:p>
    <w:p>
      <w:pPr>
        <w:spacing w:after="0"/>
        <w:ind w:left="0"/>
        <w:jc w:val="both"/>
      </w:pPr>
      <w:r>
        <w:rPr>
          <w:rFonts w:ascii="Times New Roman"/>
          <w:b w:val="false"/>
          <w:i w:val="false"/>
          <w:color w:val="000000"/>
          <w:sz w:val="28"/>
        </w:rPr>
        <w:t>        0,5 проценттен астам шырын.</w:t>
      </w:r>
    </w:p>
    <w:p>
      <w:pPr>
        <w:spacing w:after="0"/>
        <w:ind w:left="0"/>
        <w:jc w:val="both"/>
      </w:pPr>
      <w:r>
        <w:rPr>
          <w:rFonts w:ascii="Times New Roman"/>
          <w:b w:val="false"/>
          <w:i w:val="false"/>
          <w:color w:val="000000"/>
          <w:sz w:val="28"/>
        </w:rPr>
        <w:t xml:space="preserve">     Ескерту. Қосымшадан бiр жол алынып тасталған - ҚРМК-нiң </w:t>
      </w:r>
    </w:p>
    <w:p>
      <w:pPr>
        <w:spacing w:after="0"/>
        <w:ind w:left="0"/>
        <w:jc w:val="both"/>
      </w:pPr>
      <w:r>
        <w:rPr>
          <w:rFonts w:ascii="Times New Roman"/>
          <w:b w:val="false"/>
          <w:i w:val="false"/>
          <w:color w:val="000000"/>
          <w:sz w:val="28"/>
        </w:rPr>
        <w:t>              1996.02.22. N 73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