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f1a7" w14:textId="d36f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Аппараты құрылымын iшiнара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5 мамыр 1995 ж. N 623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Аппаратының 
құрылымын жетiлдiру мақсатында Қазақстан Республикасының Министрлер 
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Министрлер Кабинетiнiң Аппараты 
құрылымында таратылатын Мәдениет және қоғамдық бiрлестiктермен 
байланыс бөлiмi мен Әлеуметтiк сала бөлiмiнiң негiзiнде Iшкi
саясат бөлiмi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"Қазақстан Республикасы Министрлер Кабинетiнiң Аппараты
туралы" Қазақстан Республикасы Министрлер Кабинетiнiң 1995 жылғы 
13 наурыздағы N 247 қаулысының қосымшасына мынадай өзгертулер мен 
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Қосымша "Iшкi саясат бөлiмi" сөзiмен толықтырылсын, "Мәдениет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және қоғамдық бiрлестiктермен байланыс бөлiмi" және "Әлеуметтiк 
сала бөлiмi" сөздерi алынып тасталсын;
     - "Бұдан басқа" бөлiмiне Қазақстан Республикасы Министрлер 
Кабинетiнiң жанындағы Дiн iстерi жөнiндегi кеңес қосылсын.
     3. Қазақстан Республикасының Министрлер Кабинетiнiң Басшысы
штат кестесiне тиiстi өзгертулер енгiзсiн.
            Қазақстан Республикасының
    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