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6444" w14:textId="6026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әскери-техникалық құралдар мен екi рет қолданылатын өнiмдердi дайындау, өндiру, жөндеу және қызмет көрсету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12 мамырдағы N 657. Күші жойылды - ҚР Үкіметінің 2003 жылғы 20 мамырдағы N 467 қаулысымен.</w:t>
      </w:r>
    </w:p>
    <w:p>
      <w:pPr>
        <w:spacing w:after="0"/>
        <w:ind w:left="0"/>
        <w:jc w:val="both"/>
      </w:pPr>
      <w:bookmarkStart w:name="z1" w:id="0"/>
      <w:r>
        <w:rPr>
          <w:rFonts w:ascii="Times New Roman"/>
          <w:b w:val="false"/>
          <w:i w:val="false"/>
          <w:color w:val="000000"/>
          <w:sz w:val="28"/>
        </w:rPr>
        <w:t>
      "Қазақстан Республикасының қорғанысы мен Қарулы Күштерi туралы" Қазақстан Республикасы Заңының 15-бабына және "Қазақстан Республикасының Министрлер Кабинетi жанынан Қорғаныс өнеркәсiбi жөнiнде комитет құру туралы" Қазақстан Республикасы Президентiнiң 1994 жылғы 7 қазандағы N 1879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әскери-техникалық құралдар мен екi рет қолданылатын өнiмдердi дайындау, өндiру, жөндеу және қызмет көрсету саласындағы қауiпсiздiктi бақылаудың мемлекеттiк жүйесiн құру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Республикасының Өнеркәсiп және сауда министрлiгiнiң жанындағы Қорғаныс өнеркәсiбi жөнiндегi комитетте осы мақсат үшiн тiркелген барлық меншiк нысандарындағы Қазақстан Республикасының кәсiпорындары мен ұйымдары үшiн мiндеттi әскери-техникалық құралдар мен екi рет қолданылатын өнiмдердi дайындау, өндiру, жөндеу және қызмет көрсету тәртiбi осы қаулының 1-3 қосымшаларына сәйкес белгiленсiн.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Мыналар бекiтiлсiн: </w:t>
      </w:r>
      <w:r>
        <w:br/>
      </w:r>
      <w:r>
        <w:rPr>
          <w:rFonts w:ascii="Times New Roman"/>
          <w:b w:val="false"/>
          <w:i w:val="false"/>
          <w:color w:val="000000"/>
          <w:sz w:val="28"/>
        </w:rPr>
        <w:t xml:space="preserve">
      - Қазақстан Республикасында әскери-техникалық құралдар мен екi рет қолданылатын өнiмдердi дайындау, өндiру, жөндеу және қызмет көрсету саласындағы барлық меншiк нысандарындағы кәсiпорындар мен ұйымдардың қызметiн лицензиялаудың Мемлекеттiк жүйесi туралы ереже (1-қосымша); </w:t>
      </w:r>
      <w:r>
        <w:br/>
      </w:r>
      <w:r>
        <w:rPr>
          <w:rFonts w:ascii="Times New Roman"/>
          <w:b w:val="false"/>
          <w:i w:val="false"/>
          <w:color w:val="000000"/>
          <w:sz w:val="28"/>
        </w:rPr>
        <w:t xml:space="preserve">
      - Әскери-техникалық құралдар тiзбесi (2-қосымша); </w:t>
      </w:r>
      <w:r>
        <w:br/>
      </w:r>
      <w:r>
        <w:rPr>
          <w:rFonts w:ascii="Times New Roman"/>
          <w:b w:val="false"/>
          <w:i w:val="false"/>
          <w:color w:val="000000"/>
          <w:sz w:val="28"/>
        </w:rPr>
        <w:t xml:space="preserve">
      - Екi рет қолданылатын өнiмдердiң тiзбесi (3-қосымша). </w:t>
      </w:r>
      <w:r>
        <w:br/>
      </w:r>
      <w:r>
        <w:rPr>
          <w:rFonts w:ascii="Times New Roman"/>
          <w:b w:val="false"/>
          <w:i w:val="false"/>
          <w:color w:val="000000"/>
          <w:sz w:val="28"/>
        </w:rPr>
        <w:t xml:space="preserve">
      3. Қазақстан Республикасының Өнеркәсiп және сауда министрлiгiнiң жанындағы Қорғаныс өнеркәсiбi жөнiндегi комитет: </w:t>
      </w:r>
      <w:r>
        <w:br/>
      </w:r>
      <w:r>
        <w:rPr>
          <w:rFonts w:ascii="Times New Roman"/>
          <w:b w:val="false"/>
          <w:i w:val="false"/>
          <w:color w:val="000000"/>
          <w:sz w:val="28"/>
        </w:rPr>
        <w:t xml:space="preserve">
      берiлген лицензиялар туралы Қазақстан Республикасының Статистика және талдау жөнiндегi мемлекеттiк комитетiне ай сайын мәлiмет берiп отырады; </w:t>
      </w:r>
      <w:r>
        <w:br/>
      </w:r>
      <w:r>
        <w:rPr>
          <w:rFonts w:ascii="Times New Roman"/>
          <w:b w:val="false"/>
          <w:i w:val="false"/>
          <w:color w:val="000000"/>
          <w:sz w:val="28"/>
        </w:rPr>
        <w:t xml:space="preserve">
      мүдделi министрлiктермен және ведомстволармен келiсу бойынша Қазақстан Республикасының Министрлер Кабинетiне осы қаулының 2,3-қосымшасында келтiрiлген Тiзбенi түзету жөнiнде ұсыныс енгiзедi.  </w:t>
      </w:r>
      <w:r>
        <w:br/>
      </w:r>
      <w:r>
        <w:rPr>
          <w:rFonts w:ascii="Times New Roman"/>
          <w:b w:val="false"/>
          <w:i w:val="false"/>
          <w:color w:val="000000"/>
          <w:sz w:val="28"/>
        </w:rPr>
        <w:t xml:space="preserve">
      Қазақстан Республикасының Iшкi iстер министрлiгiмен және Ұлттық қауiпсiздiк комитетiмен бiрлесiп әскери-техникалық құралдар  мен екi қызмет көрсетудiң белгiленген тәртiбiнiң сақталуына бақылауды қамтамасыз етедi деп белгiленсiн.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12 мамырдағы          </w:t>
      </w:r>
      <w:r>
        <w:br/>
      </w:r>
      <w:r>
        <w:rPr>
          <w:rFonts w:ascii="Times New Roman"/>
          <w:b w:val="false"/>
          <w:i w:val="false"/>
          <w:color w:val="000000"/>
          <w:sz w:val="28"/>
        </w:rPr>
        <w:t xml:space="preserve">
N 657 қаулысына             </w:t>
      </w:r>
      <w:r>
        <w:br/>
      </w:r>
      <w:r>
        <w:rPr>
          <w:rFonts w:ascii="Times New Roman"/>
          <w:b w:val="false"/>
          <w:i w:val="false"/>
          <w:color w:val="000000"/>
          <w:sz w:val="28"/>
        </w:rPr>
        <w:t xml:space="preserve">
1-Қосымша                 </w:t>
      </w:r>
    </w:p>
    <w:bookmarkEnd w:id="1"/>
    <w:bookmarkStart w:name="z3" w:id="2"/>
    <w:p>
      <w:pPr>
        <w:spacing w:after="0"/>
        <w:ind w:left="0"/>
        <w:jc w:val="left"/>
      </w:pPr>
      <w:r>
        <w:rPr>
          <w:rFonts w:ascii="Times New Roman"/>
          <w:b/>
          <w:i w:val="false"/>
          <w:color w:val="000000"/>
        </w:rPr>
        <w:t xml:space="preserve"> 
Қазақстан Республикасында әскери-техникалық құралдар </w:t>
      </w:r>
      <w:r>
        <w:br/>
      </w:r>
      <w:r>
        <w:rPr>
          <w:rFonts w:ascii="Times New Roman"/>
          <w:b/>
          <w:i w:val="false"/>
          <w:color w:val="000000"/>
        </w:rPr>
        <w:t xml:space="preserve">
мен екi рет қолданылатын өнiмдердi дайындау, өндiру, </w:t>
      </w:r>
      <w:r>
        <w:br/>
      </w:r>
      <w:r>
        <w:rPr>
          <w:rFonts w:ascii="Times New Roman"/>
          <w:b/>
          <w:i w:val="false"/>
          <w:color w:val="000000"/>
        </w:rPr>
        <w:t xml:space="preserve">
жөндеу және қызмет көрсету саласындағы меншiктiң барлық </w:t>
      </w:r>
      <w:r>
        <w:br/>
      </w:r>
      <w:r>
        <w:rPr>
          <w:rFonts w:ascii="Times New Roman"/>
          <w:b/>
          <w:i w:val="false"/>
          <w:color w:val="000000"/>
        </w:rPr>
        <w:t xml:space="preserve">
нысандарындағы кәсiпорындар мен ұйымдардың қызметiн </w:t>
      </w:r>
      <w:r>
        <w:br/>
      </w:r>
      <w:r>
        <w:rPr>
          <w:rFonts w:ascii="Times New Roman"/>
          <w:b/>
          <w:i w:val="false"/>
          <w:color w:val="000000"/>
        </w:rPr>
        <w:t xml:space="preserve">
лицензиялаудың Мемлекеттiк жүйесi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000000"/>
          <w:sz w:val="28"/>
        </w:rPr>
        <w:t xml:space="preserve">     1. Осы Ереже: </w:t>
      </w:r>
      <w:r>
        <w:br/>
      </w:r>
      <w:r>
        <w:rPr>
          <w:rFonts w:ascii="Times New Roman"/>
          <w:b w:val="false"/>
          <w:i w:val="false"/>
          <w:color w:val="000000"/>
          <w:sz w:val="28"/>
        </w:rPr>
        <w:t xml:space="preserve">
     а) оларға қару-жарақ, оқ-дәрi, әскери техника мен солардың қосалқы бөлшектерi; </w:t>
      </w:r>
      <w:r>
        <w:br/>
      </w:r>
      <w:r>
        <w:rPr>
          <w:rFonts w:ascii="Times New Roman"/>
          <w:b w:val="false"/>
          <w:i w:val="false"/>
          <w:color w:val="000000"/>
          <w:sz w:val="28"/>
        </w:rPr>
        <w:t xml:space="preserve">
     оларды дайындау үшiн арнаулы материалдар, жабдықтар; </w:t>
      </w:r>
      <w:r>
        <w:br/>
      </w:r>
      <w:r>
        <w:rPr>
          <w:rFonts w:ascii="Times New Roman"/>
          <w:b w:val="false"/>
          <w:i w:val="false"/>
          <w:color w:val="000000"/>
          <w:sz w:val="28"/>
        </w:rPr>
        <w:t xml:space="preserve">
     әскери-техникалық құралдардан қорғанудың ұжымдық және жеке құралдары; </w:t>
      </w:r>
      <w:r>
        <w:br/>
      </w:r>
      <w:r>
        <w:rPr>
          <w:rFonts w:ascii="Times New Roman"/>
          <w:b w:val="false"/>
          <w:i w:val="false"/>
          <w:color w:val="000000"/>
          <w:sz w:val="28"/>
        </w:rPr>
        <w:t xml:space="preserve">
     әскери улағыш заттар және солардан қорғану құралдары; </w:t>
      </w:r>
      <w:r>
        <w:br/>
      </w:r>
      <w:r>
        <w:rPr>
          <w:rFonts w:ascii="Times New Roman"/>
          <w:b w:val="false"/>
          <w:i w:val="false"/>
          <w:color w:val="000000"/>
          <w:sz w:val="28"/>
        </w:rPr>
        <w:t xml:space="preserve">
     аңшы және спорт мылтығы және оның оқ-дәрiсi; </w:t>
      </w:r>
      <w:r>
        <w:br/>
      </w:r>
      <w:r>
        <w:rPr>
          <w:rFonts w:ascii="Times New Roman"/>
          <w:b w:val="false"/>
          <w:i w:val="false"/>
          <w:color w:val="000000"/>
          <w:sz w:val="28"/>
        </w:rPr>
        <w:t xml:space="preserve">
     өзiн-өзi қорғаудың химиялық құралдары жататын әскери-техникалық </w:t>
      </w:r>
      <w:r>
        <w:br/>
      </w:r>
      <w:r>
        <w:rPr>
          <w:rFonts w:ascii="Times New Roman"/>
          <w:b w:val="false"/>
          <w:i w:val="false"/>
          <w:color w:val="000000"/>
          <w:sz w:val="28"/>
        </w:rPr>
        <w:t xml:space="preserve">
құралдары (бұдан әрi - ӘТҚ); </w:t>
      </w:r>
      <w:r>
        <w:br/>
      </w:r>
      <w:r>
        <w:rPr>
          <w:rFonts w:ascii="Times New Roman"/>
          <w:b w:val="false"/>
          <w:i w:val="false"/>
          <w:color w:val="000000"/>
          <w:sz w:val="28"/>
        </w:rPr>
        <w:t xml:space="preserve">
      б) екi рет қолданылатын өнiмдердi (бұдан әрi - ЕҚӨ) дайындау, өндiру, жөндеу және қызмет көрсету саласындағы меншiктiң барлық нысандарындағы кәсiпорындар мен ұйымдардың қызметiн лицензиялаудың, сондай-ақ пайдаланылып болған ӘТҚ мен ЕҚӨ-нi жоюдың (құрту, кәдеге жарату, көму) және ұқсатудың тәртiбi мен шартын айқындайды. </w:t>
      </w:r>
      <w:r>
        <w:br/>
      </w:r>
      <w:r>
        <w:rPr>
          <w:rFonts w:ascii="Times New Roman"/>
          <w:b w:val="false"/>
          <w:i w:val="false"/>
          <w:color w:val="000000"/>
          <w:sz w:val="28"/>
        </w:rPr>
        <w:t xml:space="preserve">
      2. Терминдер мен анықтамалар: </w:t>
      </w:r>
      <w:r>
        <w:br/>
      </w:r>
      <w:r>
        <w:rPr>
          <w:rFonts w:ascii="Times New Roman"/>
          <w:b w:val="false"/>
          <w:i w:val="false"/>
          <w:color w:val="000000"/>
          <w:sz w:val="28"/>
        </w:rPr>
        <w:t xml:space="preserve">
      Қару - қарулы күресте қарсыласқа тойтарыс беруге арналған құрылғылар мен құралдар. Әдетте ол тойтарыс беру құралдары мен оларды мәжеге жеткiзу құралдарынан тұрады. </w:t>
      </w:r>
      <w:r>
        <w:br/>
      </w:r>
      <w:r>
        <w:rPr>
          <w:rFonts w:ascii="Times New Roman"/>
          <w:b w:val="false"/>
          <w:i w:val="false"/>
          <w:color w:val="000000"/>
          <w:sz w:val="28"/>
        </w:rPr>
        <w:t xml:space="preserve">
      Қару-жарақ - әртүрлi қару мен оны қолдануды қамтамасыз ететiн құралдардың жиынтығы. </w:t>
      </w:r>
      <w:r>
        <w:br/>
      </w:r>
      <w:r>
        <w:rPr>
          <w:rFonts w:ascii="Times New Roman"/>
          <w:b w:val="false"/>
          <w:i w:val="false"/>
          <w:color w:val="000000"/>
          <w:sz w:val="28"/>
        </w:rPr>
        <w:t xml:space="preserve">
      Әскери-техника - қарулы күштердiң жауынгерлiк және күнделiктi қызметiн қамтамасыз ету үшiн оларды жарақтандыруға арналған қару, жауынгерлiк және жауынгерлiк емес техникалық құралдар. </w:t>
      </w:r>
      <w:r>
        <w:br/>
      </w:r>
      <w:r>
        <w:rPr>
          <w:rFonts w:ascii="Times New Roman"/>
          <w:b w:val="false"/>
          <w:i w:val="false"/>
          <w:color w:val="000000"/>
          <w:sz w:val="28"/>
        </w:rPr>
        <w:t xml:space="preserve">
      Оқ-дәрi - тiршiлiк иесiн, техниканы күйретуге, ғимараттарды (табиғи құралымдарды) қиратуға немесе басқа да арнайы мiндеттердi орындауға тiкелей арналған қару-жарақтың құрамдас бөлiгi. </w:t>
      </w:r>
      <w:r>
        <w:br/>
      </w:r>
      <w:r>
        <w:rPr>
          <w:rFonts w:ascii="Times New Roman"/>
          <w:b w:val="false"/>
          <w:i w:val="false"/>
          <w:color w:val="000000"/>
          <w:sz w:val="28"/>
        </w:rPr>
        <w:t xml:space="preserve">
      Екi рет қолданылатын өнiм - келiсiлген құжаттар (техникалық шарттар, стандарттар) негiзiнде қарулы күштердiң мүддесi үшiн бастапқы өндiрiлген, кейiннен азаматтық мақсатқа пайдалануға жiберiлген өнiмдер, сондай-ақ "Ядролық материалдар, технологиялар, жабдықтар, қондырғылар, ядролық емес арнаулы материалдар, қоса қабат мақсатта пайдаланылатын жабдықтар, материалдар мен технологиялар, радиоактивтi сәуле көздерi мен изотопты өнiмдер экспорты мен импорты туралы Ереженi бекiту туралы" Қазақстан Республикасы Министрлер Кабинетiнiң 1993 жылғы 9 наурыздағы N 183 қаулысымен айқындалған ядролық технологияға қатысы бар материалдар. </w:t>
      </w:r>
      <w:r>
        <w:br/>
      </w:r>
      <w:r>
        <w:rPr>
          <w:rFonts w:ascii="Times New Roman"/>
          <w:b w:val="false"/>
          <w:i w:val="false"/>
          <w:color w:val="000000"/>
          <w:sz w:val="28"/>
        </w:rPr>
        <w:t xml:space="preserve">
      3. Дайындалуы, өндiрiлуi, жөнделуi және қызмет көрсетiлуi Қазақстан Республикасында лицензиялауды талап ететiн ӘТҚ мен ЕҚӨ-нiң тiзбелерiн Қазақстан Республикасының Министрлер Кабинетi бекiтедi. </w:t>
      </w:r>
      <w:r>
        <w:br/>
      </w:r>
      <w:r>
        <w:rPr>
          <w:rFonts w:ascii="Times New Roman"/>
          <w:b w:val="false"/>
          <w:i w:val="false"/>
          <w:color w:val="000000"/>
          <w:sz w:val="28"/>
        </w:rPr>
        <w:t xml:space="preserve">
      4. ӘТҚ мен ЕҚӨ-нi дайындау, өндiру, жөндеу және қызмет көрсету құқығы бар кәсiпорындар мен ұйымдарды есепке алуды Қазақстан Республикасы Өнеркәсiп және сауда министрлiгiнде жанындағы Қорғаныс өнеркәсiбi жөнiндегi комитет (бұдан әрi - Қорғанысөнеркәсiпкомы) әскери-техникалық құралдар мен екi рет қолданылатын өнiмдердi дайындайтын, өндiретiн, жөндейтiн және қызмет көрсететiн кәсiпорындар мен ұйымдардың Мемлекеттiк тiзiлiмiне (бұдан әрi - Мемлекеттiк тiзiлiм) енгiзе отырып жүргiзедi, оның мазмұндық нысаны осы Ереженiң 1-қосымшасында келтiрiлген.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өзгерiс енгiзiлдi - ҚРҮ-нiң 1996.08.20. </w:t>
      </w:r>
      <w:r>
        <w:br/>
      </w:r>
      <w:r>
        <w:rPr>
          <w:rFonts w:ascii="Times New Roman"/>
          <w:b w:val="false"/>
          <w:i w:val="false"/>
          <w:color w:val="000000"/>
          <w:sz w:val="28"/>
        </w:rPr>
        <w:t>
</w:t>
      </w:r>
      <w:r>
        <w:rPr>
          <w:rFonts w:ascii="Times New Roman"/>
          <w:b w:val="false"/>
          <w:i w:val="false"/>
          <w:color w:val="ff0000"/>
          <w:sz w:val="28"/>
        </w:rPr>
        <w:t xml:space="preserve">N 1031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 ӘТҚ мен ЕҚӨ-нi дайындауға, өндiруге, жөндеуге және қызмет көрсетуге үмiткер кәсiпорындар мен ұйымдарды тiркеу мен есепке алу үшiн қарулы күштерге қатысы бар немесе ӘТҚ мен ЕҚӨ-нi пайдалану құқына ие ұйыммен аталған қызметке шартты (контрактiнi) ұсына отырып, Қорғанысөнеркәсiпкомына өтiнiм бередi. </w:t>
      </w:r>
      <w:r>
        <w:br/>
      </w:r>
      <w:r>
        <w:rPr>
          <w:rFonts w:ascii="Times New Roman"/>
          <w:b w:val="false"/>
          <w:i w:val="false"/>
          <w:color w:val="000000"/>
          <w:sz w:val="28"/>
        </w:rPr>
        <w:t xml:space="preserve">
      Лицензия бере отырып, аталған қызметке рұқсат ету туралы Қорғанысөнеркәсiпкомының дәйектелген қорытындысы кәсiпорын мен ұйымды Мемлекеттiк тiзiлiмге енгiзудiң шарты болып табылады, оның мазмұндық нысаны осы Ереженiң 2-қосымшасында келтiрiлген. </w:t>
      </w:r>
      <w:r>
        <w:br/>
      </w:r>
      <w:r>
        <w:rPr>
          <w:rFonts w:ascii="Times New Roman"/>
          <w:b w:val="false"/>
          <w:i w:val="false"/>
          <w:color w:val="000000"/>
          <w:sz w:val="28"/>
        </w:rPr>
        <w:t xml:space="preserve">
      6. Мемлекеттiк тiзiлiмге енген кәсiпорындар мен ұйымдарға ӘТҚ мен ЕҚӨ-нi дайындау, өндiру, жөндеу және қызмет көрсету құқығына лицензияны Қорғанысөнеркәсiпкомы бередi. </w:t>
      </w:r>
      <w:r>
        <w:br/>
      </w:r>
      <w:r>
        <w:rPr>
          <w:rFonts w:ascii="Times New Roman"/>
          <w:b w:val="false"/>
          <w:i w:val="false"/>
          <w:color w:val="000000"/>
          <w:sz w:val="28"/>
        </w:rPr>
        <w:t xml:space="preserve">
      Лицензия алмай тұрып Мемлекеттiк тiзiлiмге ену мәлiмделген қызметпен шұғылдануға құқық бермейдi. </w:t>
      </w:r>
      <w:r>
        <w:br/>
      </w:r>
      <w:r>
        <w:rPr>
          <w:rFonts w:ascii="Times New Roman"/>
          <w:b w:val="false"/>
          <w:i w:val="false"/>
          <w:color w:val="000000"/>
          <w:sz w:val="28"/>
        </w:rPr>
        <w:t xml:space="preserve">
      7. Лицензия субъектiнiң (кәсiпорын немесе ұйымның) ӘТҚ мен ЕҚӨ-нiң белгiлi бiр түрлерi мен номенклатурасын дайындау, өндiру, жөндеу және қызмет көрсету құқығын куәландыратын құжат болып табылады. </w:t>
      </w:r>
      <w:r>
        <w:br/>
      </w:r>
      <w:r>
        <w:rPr>
          <w:rFonts w:ascii="Times New Roman"/>
          <w:b w:val="false"/>
          <w:i w:val="false"/>
          <w:color w:val="000000"/>
          <w:sz w:val="28"/>
        </w:rPr>
        <w:t xml:space="preserve">
      Субъектiнiң құқықты пайдалануы лицензияны алған сәттен басталады да әрекет ету мерзiмi аяқталған, күшi жойылған немесе лицензия заңда белгiленген тәртiппен жарамсыз деп танылған жағдайда тоқтатылады. </w:t>
      </w:r>
      <w:r>
        <w:br/>
      </w:r>
      <w:r>
        <w:rPr>
          <w:rFonts w:ascii="Times New Roman"/>
          <w:b w:val="false"/>
          <w:i w:val="false"/>
          <w:color w:val="000000"/>
          <w:sz w:val="28"/>
        </w:rPr>
        <w:t xml:space="preserve">
      8. Дайындауға, өндiруге жөндеуге немесе қызмет көрсетуге арналған шарттың (контрактiнiң) қолданылу мерзiмiне лицензия мынадай құжаттарды тапсырған күннен бастап бiр ай iшiнде берiледi: </w:t>
      </w:r>
      <w:r>
        <w:br/>
      </w:r>
      <w:r>
        <w:rPr>
          <w:rFonts w:ascii="Times New Roman"/>
          <w:b w:val="false"/>
          <w:i w:val="false"/>
          <w:color w:val="000000"/>
          <w:sz w:val="28"/>
        </w:rPr>
        <w:t xml:space="preserve">
      кәсiпорынның немесе ұйымның өтiнiмi; </w:t>
      </w:r>
      <w:r>
        <w:br/>
      </w:r>
      <w:r>
        <w:rPr>
          <w:rFonts w:ascii="Times New Roman"/>
          <w:b w:val="false"/>
          <w:i w:val="false"/>
          <w:color w:val="000000"/>
          <w:sz w:val="28"/>
        </w:rPr>
        <w:t xml:space="preserve">
      мемлекеттiк тiркеу туралы куәлiктiң көшiрмесi; </w:t>
      </w:r>
      <w:r>
        <w:br/>
      </w:r>
      <w:r>
        <w:rPr>
          <w:rFonts w:ascii="Times New Roman"/>
          <w:b w:val="false"/>
          <w:i w:val="false"/>
          <w:color w:val="000000"/>
          <w:sz w:val="28"/>
        </w:rPr>
        <w:t xml:space="preserve">
      нотариат куәландырған жарғының көшiрмесi; </w:t>
      </w:r>
      <w:r>
        <w:br/>
      </w:r>
      <w:r>
        <w:rPr>
          <w:rFonts w:ascii="Times New Roman"/>
          <w:b w:val="false"/>
          <w:i w:val="false"/>
          <w:color w:val="000000"/>
          <w:sz w:val="28"/>
        </w:rPr>
        <w:t xml:space="preserve">
      мәлiмделген қызметке арналған шарт (контракт); </w:t>
      </w:r>
      <w:r>
        <w:br/>
      </w:r>
      <w:r>
        <w:rPr>
          <w:rFonts w:ascii="Times New Roman"/>
          <w:b w:val="false"/>
          <w:i w:val="false"/>
          <w:color w:val="000000"/>
          <w:sz w:val="28"/>
        </w:rPr>
        <w:t xml:space="preserve">
      жоспарланған ӘТҚ мен ЕҚӨ-нi дайындаудың, өндiрудiң, жөндеудiң немесе қызмет көрсетудiң тактикалық-техникалық сипаттамалары; </w:t>
      </w:r>
      <w:r>
        <w:br/>
      </w:r>
      <w:r>
        <w:rPr>
          <w:rFonts w:ascii="Times New Roman"/>
          <w:b w:val="false"/>
          <w:i w:val="false"/>
          <w:color w:val="000000"/>
          <w:sz w:val="28"/>
        </w:rPr>
        <w:t xml:space="preserve">
      а) Қазақстан Республикасы Ұлттық қауiпсiздiк комитетiнiң - сол кәсiпорын немесе ұйым өтiнiмiнiң негiздiлiгi, режимдiк шаралардың және мемлекеттiк қауiпсiздiктiң қамтамасыз етiлуi мен жеткiлiктiлiгi туралы; </w:t>
      </w:r>
      <w:r>
        <w:br/>
      </w:r>
      <w:r>
        <w:rPr>
          <w:rFonts w:ascii="Times New Roman"/>
          <w:b w:val="false"/>
          <w:i w:val="false"/>
          <w:color w:val="000000"/>
          <w:sz w:val="28"/>
        </w:rPr>
        <w:t xml:space="preserve">
     б) Қазақстан Республикасы Iшкi iстер министрлiгiнiң - бұйымдарды, олардың жинақтаушы және босалқы бөлшектерiн сақтау мен тасымалдау кезiнде белгiленген шарттардың есепке алынуына, қамтамасыз етiлуiне бақылауды ұйымдастыру туралы; </w:t>
      </w:r>
      <w:r>
        <w:br/>
      </w:r>
      <w:r>
        <w:rPr>
          <w:rFonts w:ascii="Times New Roman"/>
          <w:b w:val="false"/>
          <w:i w:val="false"/>
          <w:color w:val="000000"/>
          <w:sz w:val="28"/>
        </w:rPr>
        <w:t xml:space="preserve">
      в) Қазақстан Республикасы Қорғаныс министрлiгiнiң - тапсырыс берушiлердiң өкiлдерi тарапынан дайындалған және берiлген өнiмнiң сапасы мен жинақталуына бақылауды қамтамасыз ету туралы; </w:t>
      </w:r>
      <w:r>
        <w:br/>
      </w:r>
      <w:r>
        <w:rPr>
          <w:rFonts w:ascii="Times New Roman"/>
          <w:b w:val="false"/>
          <w:i w:val="false"/>
          <w:color w:val="000000"/>
          <w:sz w:val="28"/>
        </w:rPr>
        <w:t xml:space="preserve">
      г) санитарлық, өрттен қорғау, кен-техникалық және экологиялық қадағалау органдарының - айналадағы ортаның, азаматтардың өмiрi мен денсаулығының қауiпсiздiгiн қамтамасыз ету туралы қорытындылары. </w:t>
      </w:r>
      <w:r>
        <w:br/>
      </w:r>
      <w:r>
        <w:rPr>
          <w:rFonts w:ascii="Times New Roman"/>
          <w:b w:val="false"/>
          <w:i w:val="false"/>
          <w:color w:val="000000"/>
          <w:sz w:val="28"/>
        </w:rPr>
        <w:t xml:space="preserve">
      9. Қолданылып жүрген заңдарға сәйкес мiндеттi сақтандырылуға жататын қызметке лицензия белгiленген тәртiппен жасалған сақтандыру туралы шарты болғанда ғана берiледi. </w:t>
      </w:r>
      <w:r>
        <w:br/>
      </w:r>
      <w:r>
        <w:rPr>
          <w:rFonts w:ascii="Times New Roman"/>
          <w:b w:val="false"/>
          <w:i w:val="false"/>
          <w:color w:val="000000"/>
          <w:sz w:val="28"/>
        </w:rPr>
        <w:t xml:space="preserve">
      10. Мемлекеттiк қорғаныс тапсырыстары бойынша шарттарды (контрактiлердi) орындау басым тәртiппен лицензияландырылады. </w:t>
      </w:r>
      <w:r>
        <w:br/>
      </w:r>
      <w:r>
        <w:rPr>
          <w:rFonts w:ascii="Times New Roman"/>
          <w:b w:val="false"/>
          <w:i w:val="false"/>
          <w:color w:val="000000"/>
          <w:sz w:val="28"/>
        </w:rPr>
        <w:t xml:space="preserve">
      11. Шаруашылық жүргiзушi субъектiге берiлген лицензияны басқа шаруашылық жүргiзушi субъектiге беруге болмайды, бiрақ ол белгiленген тәртiппен қайта рәсiмделуi мүмкiн. </w:t>
      </w:r>
      <w:r>
        <w:br/>
      </w:r>
      <w:r>
        <w:rPr>
          <w:rFonts w:ascii="Times New Roman"/>
          <w:b w:val="false"/>
          <w:i w:val="false"/>
          <w:color w:val="000000"/>
          <w:sz w:val="28"/>
        </w:rPr>
        <w:t xml:space="preserve">
      12. ӘТҚ мен ЕҚӨ-нi дайындау, өндiру, жөндеу және қызмет көрсету жөнiндегi жұмыстың технологиялық жағынан өзара байланысты түрлерiн жүзеге асыратын шаруашылық жүргiзушi субъектiге, әдетте, жұмыстың барлық түрлерiне ортақ бiр лицензия берiледi. </w:t>
      </w:r>
      <w:r>
        <w:br/>
      </w:r>
      <w:r>
        <w:rPr>
          <w:rFonts w:ascii="Times New Roman"/>
          <w:b w:val="false"/>
          <w:i w:val="false"/>
          <w:color w:val="000000"/>
          <w:sz w:val="28"/>
        </w:rPr>
        <w:t xml:space="preserve">
      13. Шетелдiк субъектiлер Қазақстан Республикасының заң актiлерiнде белгiленген алып қоюды ескере отырып, жалпы негiзде лицензияландырылады. </w:t>
      </w:r>
      <w:r>
        <w:br/>
      </w:r>
      <w:r>
        <w:rPr>
          <w:rFonts w:ascii="Times New Roman"/>
          <w:b w:val="false"/>
          <w:i w:val="false"/>
          <w:color w:val="000000"/>
          <w:sz w:val="28"/>
        </w:rPr>
        <w:t xml:space="preserve">
      14. ӘТҚ мен ЕҚӨ-нi дайындауды, өндiрудi, жөндеу мен қызмет көрсетудi тiркеу және оған лицензия берiлгенi үшiн төлем жасау Қазақстан Республикасының Қаржы министрлiгi белгiлеген тәртiппен тарифтер бойынша жүзеге асырылады. </w:t>
      </w:r>
      <w:r>
        <w:br/>
      </w:r>
      <w:r>
        <w:rPr>
          <w:rFonts w:ascii="Times New Roman"/>
          <w:b w:val="false"/>
          <w:i w:val="false"/>
          <w:color w:val="000000"/>
          <w:sz w:val="28"/>
        </w:rPr>
        <w:t xml:space="preserve">
      15. Берiлген барлық лицензиялардың көшiрмелерi мемлекеттiк құжаттарды сақтау ережелерiне сәйкес Қорғанысөнеркәсiпкомында сақталады. </w:t>
      </w:r>
      <w:r>
        <w:br/>
      </w:r>
      <w:r>
        <w:rPr>
          <w:rFonts w:ascii="Times New Roman"/>
          <w:b w:val="false"/>
          <w:i w:val="false"/>
          <w:color w:val="000000"/>
          <w:sz w:val="28"/>
        </w:rPr>
        <w:t xml:space="preserve">
      16. Лицензия беруден бас тарту өтiнiш жасаушыға лицензия беру үшiн белгiленген мерзiмде жазбаша түрде бiлдiрiледi. </w:t>
      </w:r>
      <w:r>
        <w:br/>
      </w:r>
      <w:r>
        <w:rPr>
          <w:rFonts w:ascii="Times New Roman"/>
          <w:b w:val="false"/>
          <w:i w:val="false"/>
          <w:color w:val="000000"/>
          <w:sz w:val="28"/>
        </w:rPr>
        <w:t xml:space="preserve">
      Егер лицензия белгiленген мерзiмде берiлмесе немесе бас тарту өтiнiш жасаушыға негiзсiз деп ұғынылса, Қорғанысөнеркәсiпкомының әрекетiне Қазақстан Республикасының Министрлер Кабинетiне шағым жасалуы мүмкiн. </w:t>
      </w:r>
      <w:r>
        <w:br/>
      </w:r>
      <w:r>
        <w:rPr>
          <w:rFonts w:ascii="Times New Roman"/>
          <w:b w:val="false"/>
          <w:i w:val="false"/>
          <w:color w:val="000000"/>
          <w:sz w:val="28"/>
        </w:rPr>
        <w:t xml:space="preserve">
      17. Қорғанысөнеркәсiпкомы мемлекеттiк басқарудың тиiстi органдарын тарта отырып, ӘТҚ мен ЕҚӨ-нi дайындаудың, өндiрудiң, жөндеу мен қызмет көрсету, жұмысты атқарушылардың бiлiктiлiгi мен кәсiби деңгейi, ӘТҚ мен ЕҚӨ-нiң сапасы мен жинақтылығы жағдайларын инспекциялық тексерулердi жүзеге асыруға мiндеттi. </w:t>
      </w:r>
      <w:r>
        <w:br/>
      </w:r>
      <w:r>
        <w:rPr>
          <w:rFonts w:ascii="Times New Roman"/>
          <w:b w:val="false"/>
          <w:i w:val="false"/>
          <w:color w:val="000000"/>
          <w:sz w:val="28"/>
        </w:rPr>
        <w:t xml:space="preserve">
      18. Мемлекеттiк тiзiлiмге тиiстi өзгерiстер енгiзе отырып, Қорғанысөнеркәсiпкомының шешiмiмен мынадай жағдайларда лицензияның: </w:t>
      </w:r>
      <w:r>
        <w:br/>
      </w:r>
      <w:r>
        <w:rPr>
          <w:rFonts w:ascii="Times New Roman"/>
          <w:b w:val="false"/>
          <w:i w:val="false"/>
          <w:color w:val="000000"/>
          <w:sz w:val="28"/>
        </w:rPr>
        <w:t xml:space="preserve">
      лицензиядан бас тартқанда; </w:t>
      </w:r>
      <w:r>
        <w:br/>
      </w:r>
      <w:r>
        <w:rPr>
          <w:rFonts w:ascii="Times New Roman"/>
          <w:b w:val="false"/>
          <w:i w:val="false"/>
          <w:color w:val="000000"/>
          <w:sz w:val="28"/>
        </w:rPr>
        <w:t xml:space="preserve">
      кәсiпорын, ұйым қайта ұйымдастырылғанда немесе таратылғанда; </w:t>
      </w:r>
      <w:r>
        <w:br/>
      </w:r>
      <w:r>
        <w:rPr>
          <w:rFonts w:ascii="Times New Roman"/>
          <w:b w:val="false"/>
          <w:i w:val="false"/>
          <w:color w:val="000000"/>
          <w:sz w:val="28"/>
        </w:rPr>
        <w:t xml:space="preserve">
      жұмысты орындаудың белгiленген тәртiбi бұзылғанда, өндiрiлген және мәлiмделген өнiмнiң тұрпаты мен номенклатурасы сәйкес келмегенде; </w:t>
      </w:r>
      <w:r>
        <w:br/>
      </w:r>
      <w:r>
        <w:rPr>
          <w:rFonts w:ascii="Times New Roman"/>
          <w:b w:val="false"/>
          <w:i w:val="false"/>
          <w:color w:val="000000"/>
          <w:sz w:val="28"/>
        </w:rPr>
        <w:t xml:space="preserve">
      осы Ереженiң 8-тармағында аталған мемлекеттiк басқару органдарының ұсынуы бойынша; </w:t>
      </w:r>
      <w:r>
        <w:br/>
      </w:r>
      <w:r>
        <w:rPr>
          <w:rFonts w:ascii="Times New Roman"/>
          <w:b w:val="false"/>
          <w:i w:val="false"/>
          <w:color w:val="000000"/>
          <w:sz w:val="28"/>
        </w:rPr>
        <w:t xml:space="preserve">
      шығарылған өнiмге (жұмысқа, қызмет көрсетуге) арналған стандарттар мен техникалық шарттардың талаптары сақталмағанда; </w:t>
      </w:r>
      <w:r>
        <w:br/>
      </w:r>
      <w:r>
        <w:rPr>
          <w:rFonts w:ascii="Times New Roman"/>
          <w:b w:val="false"/>
          <w:i w:val="false"/>
          <w:color w:val="000000"/>
          <w:sz w:val="28"/>
        </w:rPr>
        <w:t xml:space="preserve">
      лицензия берiлетiн қызметке тыйым салу туралы мемлекеттiк жоғары органдардың шешiмдерi болғанда лицензиялардың күшi жойылуы мүмкiн. </w:t>
      </w:r>
      <w:r>
        <w:br/>
      </w:r>
      <w:r>
        <w:rPr>
          <w:rFonts w:ascii="Times New Roman"/>
          <w:b w:val="false"/>
          <w:i w:val="false"/>
          <w:color w:val="000000"/>
          <w:sz w:val="28"/>
        </w:rPr>
        <w:t xml:space="preserve">
      19. ӘТҚ мен ЕҚӨ-нi осы Ереженi бұза отырып дайындауға, өндiруге, жөндеуге немесе қызмет көрсетуге берген шаруашылық жүргiзушi субъектiлер немесе лауазымды адамдар Қазақстан Республикасының қолданылып жүрген заңдарына сәйкес жауап бередi. </w:t>
      </w:r>
    </w:p>
    <w:bookmarkStart w:name="z4" w:id="3"/>
    <w:p>
      <w:pPr>
        <w:spacing w:after="0"/>
        <w:ind w:left="0"/>
        <w:jc w:val="both"/>
      </w:pPr>
      <w:r>
        <w:rPr>
          <w:rFonts w:ascii="Times New Roman"/>
          <w:b w:val="false"/>
          <w:i w:val="false"/>
          <w:color w:val="000000"/>
          <w:sz w:val="28"/>
        </w:rPr>
        <w:t xml:space="preserve">
1-Қосымша            </w:t>
      </w:r>
    </w:p>
    <w:bookmarkEnd w:id="3"/>
    <w:bookmarkStart w:name="z5" w:id="4"/>
    <w:p>
      <w:pPr>
        <w:spacing w:after="0"/>
        <w:ind w:left="0"/>
        <w:jc w:val="left"/>
      </w:pPr>
      <w:r>
        <w:rPr>
          <w:rFonts w:ascii="Times New Roman"/>
          <w:b/>
          <w:i w:val="false"/>
          <w:color w:val="000000"/>
        </w:rPr>
        <w:t xml:space="preserve"> 
Әскери-техникалық құралдар мен екi рет қолданылатын </w:t>
      </w:r>
      <w:r>
        <w:br/>
      </w:r>
      <w:r>
        <w:rPr>
          <w:rFonts w:ascii="Times New Roman"/>
          <w:b/>
          <w:i w:val="false"/>
          <w:color w:val="000000"/>
        </w:rPr>
        <w:t xml:space="preserve">
өнiмдердi дайындайтын, өндiретiн, жөндейтiн және </w:t>
      </w:r>
      <w:r>
        <w:br/>
      </w:r>
      <w:r>
        <w:rPr>
          <w:rFonts w:ascii="Times New Roman"/>
          <w:b/>
          <w:i w:val="false"/>
          <w:color w:val="000000"/>
        </w:rPr>
        <w:t xml:space="preserve">
қызмет көрсететiн кәсiпорындар мен ұйымдардың </w:t>
      </w:r>
      <w:r>
        <w:br/>
      </w:r>
      <w:r>
        <w:rPr>
          <w:rFonts w:ascii="Times New Roman"/>
          <w:b/>
          <w:i w:val="false"/>
          <w:color w:val="000000"/>
        </w:rPr>
        <w:t xml:space="preserve">
Мемлекеттiк тiзiлiмi </w:t>
      </w:r>
    </w:p>
    <w:bookmarkEnd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Кәсiпорынның,|Өнiм (жұмыс, қызмет)|Енгiзу үшiн |Лицензияның </w:t>
      </w:r>
      <w:r>
        <w:br/>
      </w:r>
      <w:r>
        <w:rPr>
          <w:rFonts w:ascii="Times New Roman"/>
          <w:b w:val="false"/>
          <w:i w:val="false"/>
          <w:color w:val="000000"/>
          <w:sz w:val="28"/>
        </w:rPr>
        <w:t xml:space="preserve">
Р/| ұйымның      |көрсету), негiзгi   |  негiз     |берiлгенi </w:t>
      </w:r>
      <w:r>
        <w:br/>
      </w:r>
      <w:r>
        <w:rPr>
          <w:rFonts w:ascii="Times New Roman"/>
          <w:b w:val="false"/>
          <w:i w:val="false"/>
          <w:color w:val="000000"/>
          <w:sz w:val="28"/>
        </w:rPr>
        <w:t xml:space="preserve">
с |деректемелерi | сипаттамалары      |            |туралы белгi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bookmarkStart w:name="z6" w:id="5"/>
    <w:p>
      <w:pPr>
        <w:spacing w:after="0"/>
        <w:ind w:left="0"/>
        <w:jc w:val="both"/>
      </w:pPr>
      <w:r>
        <w:rPr>
          <w:rFonts w:ascii="Times New Roman"/>
          <w:b w:val="false"/>
          <w:i w:val="false"/>
          <w:color w:val="000000"/>
          <w:sz w:val="28"/>
        </w:rPr>
        <w:t xml:space="preserve">
2-Қосымша          </w:t>
      </w:r>
    </w:p>
    <w:bookmarkEnd w:id="5"/>
    <w:bookmarkStart w:name="z7" w:id="6"/>
    <w:p>
      <w:pPr>
        <w:spacing w:after="0"/>
        <w:ind w:left="0"/>
        <w:jc w:val="left"/>
      </w:pPr>
      <w:r>
        <w:rPr>
          <w:rFonts w:ascii="Times New Roman"/>
          <w:b/>
          <w:i w:val="false"/>
          <w:color w:val="000000"/>
        </w:rPr>
        <w:t xml:space="preserve"> 
Қазақстан Республикасының Министрлер Кабинетi </w:t>
      </w:r>
      <w:r>
        <w:br/>
      </w:r>
      <w:r>
        <w:rPr>
          <w:rFonts w:ascii="Times New Roman"/>
          <w:b/>
          <w:i w:val="false"/>
          <w:color w:val="000000"/>
        </w:rPr>
        <w:t xml:space="preserve">
жанындағы Қорғаныс өнеркәсiбi жөнiндегi </w:t>
      </w:r>
      <w:r>
        <w:br/>
      </w:r>
      <w:r>
        <w:rPr>
          <w:rFonts w:ascii="Times New Roman"/>
          <w:b/>
          <w:i w:val="false"/>
          <w:color w:val="000000"/>
        </w:rPr>
        <w:t xml:space="preserve">
комитеттiң Елтаңбалы бланкi </w:t>
      </w:r>
      <w:r>
        <w:br/>
      </w:r>
      <w:r>
        <w:rPr>
          <w:rFonts w:ascii="Times New Roman"/>
          <w:b/>
          <w:i w:val="false"/>
          <w:color w:val="000000"/>
        </w:rPr>
        <w:t xml:space="preserve">
----------------------------------------------------- </w:t>
      </w:r>
      <w:r>
        <w:br/>
      </w:r>
      <w:r>
        <w:rPr>
          <w:rFonts w:ascii="Times New Roman"/>
          <w:b/>
          <w:i w:val="false"/>
          <w:color w:val="000000"/>
        </w:rPr>
        <w:t xml:space="preserve">
(дайындауға, өндiруге, жөндеуге, қызмет көрсетуге) </w:t>
      </w:r>
      <w:r>
        <w:br/>
      </w:r>
      <w:r>
        <w:rPr>
          <w:rFonts w:ascii="Times New Roman"/>
          <w:b/>
          <w:i w:val="false"/>
          <w:color w:val="000000"/>
        </w:rPr>
        <w:t xml:space="preserve">
---------------------------------------------------- </w:t>
      </w:r>
      <w:r>
        <w:br/>
      </w:r>
      <w:r>
        <w:rPr>
          <w:rFonts w:ascii="Times New Roman"/>
          <w:b/>
          <w:i w:val="false"/>
          <w:color w:val="000000"/>
        </w:rPr>
        <w:t xml:space="preserve">
(ӘТҚ мен ЕҚӨ түрлерi) </w:t>
      </w:r>
      <w:r>
        <w:br/>
      </w:r>
      <w:r>
        <w:rPr>
          <w:rFonts w:ascii="Times New Roman"/>
          <w:b/>
          <w:i w:val="false"/>
          <w:color w:val="000000"/>
        </w:rPr>
        <w:t xml:space="preserve">
Лицензия </w:t>
      </w:r>
    </w:p>
    <w:bookmarkEnd w:id="6"/>
    <w:p>
      <w:pPr>
        <w:spacing w:after="0"/>
        <w:ind w:left="0"/>
        <w:jc w:val="both"/>
      </w:pPr>
      <w:r>
        <w:rPr>
          <w:rFonts w:ascii="Times New Roman"/>
          <w:b w:val="false"/>
          <w:i w:val="false"/>
          <w:color w:val="000000"/>
          <w:sz w:val="28"/>
        </w:rPr>
        <w:t xml:space="preserve">   Айы, күнi                                         N ------дана </w:t>
      </w:r>
      <w:r>
        <w:br/>
      </w:r>
      <w:r>
        <w:rPr>
          <w:rFonts w:ascii="Times New Roman"/>
          <w:b w:val="false"/>
          <w:i w:val="false"/>
          <w:color w:val="000000"/>
          <w:sz w:val="28"/>
        </w:rPr>
        <w:t xml:space="preserve">
                                N------- </w:t>
      </w:r>
      <w:r>
        <w:br/>
      </w:r>
      <w:r>
        <w:rPr>
          <w:rFonts w:ascii="Times New Roman"/>
          <w:b w:val="false"/>
          <w:i w:val="false"/>
          <w:color w:val="000000"/>
          <w:sz w:val="28"/>
        </w:rPr>
        <w:t xml:space="preserve">
     1. Лицензиат және оның деректемелерi </w:t>
      </w:r>
      <w:r>
        <w:br/>
      </w:r>
      <w:r>
        <w:rPr>
          <w:rFonts w:ascii="Times New Roman"/>
          <w:b w:val="false"/>
          <w:i w:val="false"/>
          <w:color w:val="000000"/>
          <w:sz w:val="28"/>
        </w:rPr>
        <w:t xml:space="preserve">
     2. Мемлекеттiк тiзiлiм бойынша мағлұматтары </w:t>
      </w:r>
      <w:r>
        <w:br/>
      </w:r>
      <w:r>
        <w:rPr>
          <w:rFonts w:ascii="Times New Roman"/>
          <w:b w:val="false"/>
          <w:i w:val="false"/>
          <w:color w:val="000000"/>
          <w:sz w:val="28"/>
        </w:rPr>
        <w:t xml:space="preserve">
     3. Лицензия сұрату негiзi </w:t>
      </w:r>
      <w:r>
        <w:br/>
      </w:r>
      <w:r>
        <w:rPr>
          <w:rFonts w:ascii="Times New Roman"/>
          <w:b w:val="false"/>
          <w:i w:val="false"/>
          <w:color w:val="000000"/>
          <w:sz w:val="28"/>
        </w:rPr>
        <w:t xml:space="preserve">
     4. Лицензияның нысаналы мақсаты </w:t>
      </w:r>
      <w:r>
        <w:br/>
      </w:r>
      <w:r>
        <w:rPr>
          <w:rFonts w:ascii="Times New Roman"/>
          <w:b w:val="false"/>
          <w:i w:val="false"/>
          <w:color w:val="000000"/>
          <w:sz w:val="28"/>
        </w:rPr>
        <w:t xml:space="preserve">
     5. Лицензияның қолданылу мерзiмi </w:t>
      </w:r>
      <w:r>
        <w:br/>
      </w:r>
      <w:r>
        <w:rPr>
          <w:rFonts w:ascii="Times New Roman"/>
          <w:b w:val="false"/>
          <w:i w:val="false"/>
          <w:color w:val="000000"/>
          <w:sz w:val="28"/>
        </w:rPr>
        <w:t xml:space="preserve">
     6. Лицензияға төлем </w:t>
      </w:r>
      <w:r>
        <w:br/>
      </w:r>
      <w:r>
        <w:rPr>
          <w:rFonts w:ascii="Times New Roman"/>
          <w:b w:val="false"/>
          <w:i w:val="false"/>
          <w:color w:val="000000"/>
          <w:sz w:val="28"/>
        </w:rPr>
        <w:t xml:space="preserve">
                                    Берiлдi: </w:t>
      </w:r>
      <w:r>
        <w:br/>
      </w:r>
      <w:r>
        <w:rPr>
          <w:rFonts w:ascii="Times New Roman"/>
          <w:b w:val="false"/>
          <w:i w:val="false"/>
          <w:color w:val="000000"/>
          <w:sz w:val="28"/>
        </w:rPr>
        <w:t xml:space="preserve">
                                    ----------------күшi сақталады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Атауы, негiзгi тактикалық|  СЭҚ  |Өлшем  | Өндiрiске  |  Рұқсат </w:t>
      </w:r>
      <w:r>
        <w:br/>
      </w:r>
      <w:r>
        <w:rPr>
          <w:rFonts w:ascii="Times New Roman"/>
          <w:b w:val="false"/>
          <w:i w:val="false"/>
          <w:color w:val="000000"/>
          <w:sz w:val="28"/>
        </w:rPr>
        <w:t xml:space="preserve">
 техникалық сипаттамасы    |-------|бiрлiгi|қабылданған | етiлген </w:t>
      </w:r>
      <w:r>
        <w:br/>
      </w:r>
      <w:r>
        <w:rPr>
          <w:rFonts w:ascii="Times New Roman"/>
          <w:b w:val="false"/>
          <w:i w:val="false"/>
          <w:color w:val="000000"/>
          <w:sz w:val="28"/>
        </w:rPr>
        <w:t xml:space="preserve">
                           |   ТН  |       | айы-күнi,  | қызмет </w:t>
      </w:r>
      <w:r>
        <w:br/>
      </w:r>
      <w:r>
        <w:rPr>
          <w:rFonts w:ascii="Times New Roman"/>
          <w:b w:val="false"/>
          <w:i w:val="false"/>
          <w:color w:val="000000"/>
          <w:sz w:val="28"/>
        </w:rPr>
        <w:t xml:space="preserve">
                           |-------|       |акт N______ | </w:t>
      </w:r>
      <w:r>
        <w:br/>
      </w:r>
      <w:r>
        <w:rPr>
          <w:rFonts w:ascii="Times New Roman"/>
          <w:b w:val="false"/>
          <w:i w:val="false"/>
          <w:color w:val="000000"/>
          <w:sz w:val="28"/>
        </w:rPr>
        <w:t xml:space="preserve">
                           |жөнiндегi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 </w:t>
      </w:r>
      <w:r>
        <w:br/>
      </w:r>
      <w:r>
        <w:rPr>
          <w:rFonts w:ascii="Times New Roman"/>
          <w:b w:val="false"/>
          <w:i w:val="false"/>
          <w:color w:val="000000"/>
          <w:sz w:val="28"/>
        </w:rPr>
        <w:t xml:space="preserve">
   "Лицензиар"                                "Лицензиат" </w:t>
      </w:r>
      <w:r>
        <w:br/>
      </w:r>
      <w:r>
        <w:rPr>
          <w:rFonts w:ascii="Times New Roman"/>
          <w:b w:val="false"/>
          <w:i w:val="false"/>
          <w:color w:val="000000"/>
          <w:sz w:val="28"/>
        </w:rPr>
        <w:t xml:space="preserve">
Тегi, аты, әкесiнiң аты                   Тегi, аты, әкесiнiң аты </w:t>
      </w:r>
      <w:r>
        <w:br/>
      </w:r>
      <w:r>
        <w:rPr>
          <w:rFonts w:ascii="Times New Roman"/>
          <w:b w:val="false"/>
          <w:i w:val="false"/>
          <w:color w:val="000000"/>
          <w:sz w:val="28"/>
        </w:rPr>
        <w:t xml:space="preserve">
     Лауазымы                                    Лауазымы </w:t>
      </w:r>
      <w:r>
        <w:br/>
      </w:r>
      <w:r>
        <w:rPr>
          <w:rFonts w:ascii="Times New Roman"/>
          <w:b w:val="false"/>
          <w:i w:val="false"/>
          <w:color w:val="000000"/>
          <w:sz w:val="28"/>
        </w:rPr>
        <w:t xml:space="preserve">
      қолы                                         қолы </w:t>
      </w:r>
      <w:r>
        <w:br/>
      </w:r>
      <w:r>
        <w:rPr>
          <w:rFonts w:ascii="Times New Roman"/>
          <w:b w:val="false"/>
          <w:i w:val="false"/>
          <w:color w:val="000000"/>
          <w:sz w:val="28"/>
        </w:rPr>
        <w:t xml:space="preserve">
   Айы, күнi                                   Айы, күнi </w:t>
      </w:r>
      <w:r>
        <w:br/>
      </w:r>
      <w:r>
        <w:rPr>
          <w:rFonts w:ascii="Times New Roman"/>
          <w:b w:val="false"/>
          <w:i w:val="false"/>
          <w:color w:val="000000"/>
          <w:sz w:val="28"/>
        </w:rPr>
        <w:t xml:space="preserve">
      М.О.                                        М.О. </w:t>
      </w:r>
    </w:p>
    <w:bookmarkStart w:name="z8" w:id="7"/>
    <w:p>
      <w:pPr>
        <w:spacing w:after="0"/>
        <w:ind w:left="0"/>
        <w:jc w:val="both"/>
      </w:pPr>
      <w:r>
        <w:rPr>
          <w:rFonts w:ascii="Times New Roman"/>
          <w:b w:val="false"/>
          <w:i w:val="false"/>
          <w:color w:val="000000"/>
          <w:sz w:val="28"/>
        </w:rPr>
        <w:t xml:space="preserve">
3-қосымша               </w:t>
      </w:r>
    </w:p>
    <w:bookmarkEnd w:id="7"/>
    <w:bookmarkStart w:name="z9" w:id="8"/>
    <w:p>
      <w:pPr>
        <w:spacing w:after="0"/>
        <w:ind w:left="0"/>
        <w:jc w:val="left"/>
      </w:pPr>
      <w:r>
        <w:rPr>
          <w:rFonts w:ascii="Times New Roman"/>
          <w:b/>
          <w:i w:val="false"/>
          <w:color w:val="000000"/>
        </w:rPr>
        <w:t xml:space="preserve"> 
Лицензия  алуға </w:t>
      </w:r>
      <w:r>
        <w:br/>
      </w:r>
      <w:r>
        <w:rPr>
          <w:rFonts w:ascii="Times New Roman"/>
          <w:b/>
          <w:i w:val="false"/>
          <w:color w:val="000000"/>
        </w:rPr>
        <w:t xml:space="preserve">
Өтiнiм </w:t>
      </w:r>
    </w:p>
    <w:bookmarkEnd w:id="8"/>
    <w:p>
      <w:pPr>
        <w:spacing w:after="0"/>
        <w:ind w:left="0"/>
        <w:jc w:val="both"/>
      </w:pPr>
      <w:r>
        <w:rPr>
          <w:rFonts w:ascii="Times New Roman"/>
          <w:b w:val="false"/>
          <w:i w:val="false"/>
          <w:color w:val="000000"/>
          <w:sz w:val="28"/>
        </w:rPr>
        <w:t xml:space="preserve">     1.___________________________________________________________ </w:t>
      </w:r>
      <w:r>
        <w:br/>
      </w:r>
      <w:r>
        <w:rPr>
          <w:rFonts w:ascii="Times New Roman"/>
          <w:b w:val="false"/>
          <w:i w:val="false"/>
          <w:color w:val="000000"/>
          <w:sz w:val="28"/>
        </w:rPr>
        <w:t xml:space="preserve">
                   (лицензиат және оның деректемелерi) </w:t>
      </w:r>
      <w:r>
        <w:br/>
      </w:r>
      <w:r>
        <w:rPr>
          <w:rFonts w:ascii="Times New Roman"/>
          <w:b w:val="false"/>
          <w:i w:val="false"/>
          <w:color w:val="000000"/>
          <w:sz w:val="28"/>
        </w:rPr>
        <w:t xml:space="preserve">
     2. ___________________________________________________________ </w:t>
      </w:r>
      <w:r>
        <w:br/>
      </w:r>
      <w:r>
        <w:rPr>
          <w:rFonts w:ascii="Times New Roman"/>
          <w:b w:val="false"/>
          <w:i w:val="false"/>
          <w:color w:val="000000"/>
          <w:sz w:val="28"/>
        </w:rPr>
        <w:t xml:space="preserve">
                               (қандай мақсатқа) </w:t>
      </w:r>
      <w:r>
        <w:br/>
      </w:r>
      <w:r>
        <w:rPr>
          <w:rFonts w:ascii="Times New Roman"/>
          <w:b w:val="false"/>
          <w:i w:val="false"/>
          <w:color w:val="000000"/>
          <w:sz w:val="28"/>
        </w:rPr>
        <w:t xml:space="preserve">
     _____________________________________лицензия берудi өтiнемiн. </w:t>
      </w:r>
      <w:r>
        <w:br/>
      </w:r>
      <w:r>
        <w:rPr>
          <w:rFonts w:ascii="Times New Roman"/>
          <w:b w:val="false"/>
          <w:i w:val="false"/>
          <w:color w:val="000000"/>
          <w:sz w:val="28"/>
        </w:rPr>
        <w:t xml:space="preserve">
            (ӘТҚ, ЕҚӨ номенклатурасы) </w:t>
      </w:r>
      <w:r>
        <w:br/>
      </w:r>
      <w:r>
        <w:rPr>
          <w:rFonts w:ascii="Times New Roman"/>
          <w:b w:val="false"/>
          <w:i w:val="false"/>
          <w:color w:val="000000"/>
          <w:sz w:val="28"/>
        </w:rPr>
        <w:t xml:space="preserve">
     3. Сұрату үшiн негiздеме:_____________________________________ </w:t>
      </w:r>
      <w:r>
        <w:br/>
      </w:r>
      <w:r>
        <w:rPr>
          <w:rFonts w:ascii="Times New Roman"/>
          <w:b w:val="false"/>
          <w:i w:val="false"/>
          <w:color w:val="000000"/>
          <w:sz w:val="28"/>
        </w:rPr>
        <w:t xml:space="preserve">
                               (шарттың немесе контрактiнiң N мен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айы, күнi тапсырыс берушi туралы мағлұматтар)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4.____________________________________________________________ </w:t>
      </w:r>
      <w:r>
        <w:br/>
      </w:r>
      <w:r>
        <w:rPr>
          <w:rFonts w:ascii="Times New Roman"/>
          <w:b w:val="false"/>
          <w:i w:val="false"/>
          <w:color w:val="000000"/>
          <w:sz w:val="28"/>
        </w:rPr>
        <w:t xml:space="preserve">
             (Шарттың немесе контрактiнiң күшi сақталатын мерзiм) </w:t>
      </w:r>
      <w:r>
        <w:br/>
      </w:r>
      <w:r>
        <w:rPr>
          <w:rFonts w:ascii="Times New Roman"/>
          <w:b w:val="false"/>
          <w:i w:val="false"/>
          <w:color w:val="000000"/>
          <w:sz w:val="28"/>
        </w:rPr>
        <w:t xml:space="preserve">
     5. Өндiруге сұралынатын ӘТҚ немесе ЕҚӨ мөлшерi: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6. Өндiрiстiк мүмкiндiктерi:__________________________________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7. Өтiнiмге мыналар қоса тiркеледi: </w:t>
      </w:r>
      <w:r>
        <w:br/>
      </w:r>
      <w:r>
        <w:rPr>
          <w:rFonts w:ascii="Times New Roman"/>
          <w:b w:val="false"/>
          <w:i w:val="false"/>
          <w:color w:val="000000"/>
          <w:sz w:val="28"/>
        </w:rPr>
        <w:t xml:space="preserve">
     - Мәлiмделген қызметтiң шарты (контрактiсi) __________________ </w:t>
      </w:r>
      <w:r>
        <w:br/>
      </w:r>
      <w:r>
        <w:rPr>
          <w:rFonts w:ascii="Times New Roman"/>
          <w:b w:val="false"/>
          <w:i w:val="false"/>
          <w:color w:val="000000"/>
          <w:sz w:val="28"/>
        </w:rPr>
        <w:t xml:space="preserve">
     - Мемлекеттiк тiркеу туралы куәлiктiң көшiрмесi ______________ </w:t>
      </w:r>
      <w:r>
        <w:br/>
      </w:r>
      <w:r>
        <w:rPr>
          <w:rFonts w:ascii="Times New Roman"/>
          <w:b w:val="false"/>
          <w:i w:val="false"/>
          <w:color w:val="000000"/>
          <w:sz w:val="28"/>
        </w:rPr>
        <w:t xml:space="preserve">
     - Нотариалды расталған жарғының көшiрмесi   __________________ </w:t>
      </w:r>
      <w:r>
        <w:br/>
      </w:r>
      <w:r>
        <w:rPr>
          <w:rFonts w:ascii="Times New Roman"/>
          <w:b w:val="false"/>
          <w:i w:val="false"/>
          <w:color w:val="000000"/>
          <w:sz w:val="28"/>
        </w:rPr>
        <w:t xml:space="preserve">
     - Дайындауға, өндiруге, жөндеуге және қызмет </w:t>
      </w:r>
      <w:r>
        <w:br/>
      </w:r>
      <w:r>
        <w:rPr>
          <w:rFonts w:ascii="Times New Roman"/>
          <w:b w:val="false"/>
          <w:i w:val="false"/>
          <w:color w:val="000000"/>
          <w:sz w:val="28"/>
        </w:rPr>
        <w:t xml:space="preserve">
       көрсетуге жоспарланған ӘТҚ мен ЕҚӨ-нiң </w:t>
      </w:r>
      <w:r>
        <w:br/>
      </w:r>
      <w:r>
        <w:rPr>
          <w:rFonts w:ascii="Times New Roman"/>
          <w:b w:val="false"/>
          <w:i w:val="false"/>
          <w:color w:val="000000"/>
          <w:sz w:val="28"/>
        </w:rPr>
        <w:t xml:space="preserve">
       тактикалық-техникалық сипаттамалары       __________________ </w:t>
      </w:r>
      <w:r>
        <w:br/>
      </w:r>
      <w:r>
        <w:rPr>
          <w:rFonts w:ascii="Times New Roman"/>
          <w:b w:val="false"/>
          <w:i w:val="false"/>
          <w:color w:val="000000"/>
          <w:sz w:val="28"/>
        </w:rPr>
        <w:t xml:space="preserve">
     - Қазақстан Республикасы Ұлттық қауiпсiздiк </w:t>
      </w:r>
      <w:r>
        <w:br/>
      </w:r>
      <w:r>
        <w:rPr>
          <w:rFonts w:ascii="Times New Roman"/>
          <w:b w:val="false"/>
          <w:i w:val="false"/>
          <w:color w:val="000000"/>
          <w:sz w:val="28"/>
        </w:rPr>
        <w:t xml:space="preserve">
       комитетiнiң қорытындысы                   __________________ </w:t>
      </w:r>
      <w:r>
        <w:br/>
      </w:r>
      <w:r>
        <w:rPr>
          <w:rFonts w:ascii="Times New Roman"/>
          <w:b w:val="false"/>
          <w:i w:val="false"/>
          <w:color w:val="000000"/>
          <w:sz w:val="28"/>
        </w:rPr>
        <w:t xml:space="preserve">
     - Қазақстан Республикасы Iшкi iстер </w:t>
      </w:r>
      <w:r>
        <w:br/>
      </w:r>
      <w:r>
        <w:rPr>
          <w:rFonts w:ascii="Times New Roman"/>
          <w:b w:val="false"/>
          <w:i w:val="false"/>
          <w:color w:val="000000"/>
          <w:sz w:val="28"/>
        </w:rPr>
        <w:t xml:space="preserve">
       министрлiгiнiң қорытындысы                 __________________ </w:t>
      </w:r>
      <w:r>
        <w:br/>
      </w:r>
      <w:r>
        <w:rPr>
          <w:rFonts w:ascii="Times New Roman"/>
          <w:b w:val="false"/>
          <w:i w:val="false"/>
          <w:color w:val="000000"/>
          <w:sz w:val="28"/>
        </w:rPr>
        <w:t xml:space="preserve">
     - Қазақстан Республикасы Қорғаныс </w:t>
      </w:r>
      <w:r>
        <w:br/>
      </w:r>
      <w:r>
        <w:rPr>
          <w:rFonts w:ascii="Times New Roman"/>
          <w:b w:val="false"/>
          <w:i w:val="false"/>
          <w:color w:val="000000"/>
          <w:sz w:val="28"/>
        </w:rPr>
        <w:t xml:space="preserve">
       министрлiгiнiң қорытындысы                __________________ </w:t>
      </w:r>
      <w:r>
        <w:br/>
      </w:r>
      <w:r>
        <w:rPr>
          <w:rFonts w:ascii="Times New Roman"/>
          <w:b w:val="false"/>
          <w:i w:val="false"/>
          <w:color w:val="000000"/>
          <w:sz w:val="28"/>
        </w:rPr>
        <w:t xml:space="preserve">
     - Қазақстан Республикасы Өнеркәсiпте жұмысты </w:t>
      </w:r>
      <w:r>
        <w:br/>
      </w:r>
      <w:r>
        <w:rPr>
          <w:rFonts w:ascii="Times New Roman"/>
          <w:b w:val="false"/>
          <w:i w:val="false"/>
          <w:color w:val="000000"/>
          <w:sz w:val="28"/>
        </w:rPr>
        <w:t xml:space="preserve">
       қауiпсiз жүргiзудi қадағалау және кен </w:t>
      </w:r>
      <w:r>
        <w:br/>
      </w:r>
      <w:r>
        <w:rPr>
          <w:rFonts w:ascii="Times New Roman"/>
          <w:b w:val="false"/>
          <w:i w:val="false"/>
          <w:color w:val="000000"/>
          <w:sz w:val="28"/>
        </w:rPr>
        <w:t xml:space="preserve">
       қадағалау жөнiндегi мемлекеттiк комитеттiң </w:t>
      </w:r>
      <w:r>
        <w:br/>
      </w:r>
      <w:r>
        <w:rPr>
          <w:rFonts w:ascii="Times New Roman"/>
          <w:b w:val="false"/>
          <w:i w:val="false"/>
          <w:color w:val="000000"/>
          <w:sz w:val="28"/>
        </w:rPr>
        <w:t xml:space="preserve">
       қорытындысы                               __________________ </w:t>
      </w:r>
      <w:r>
        <w:br/>
      </w:r>
      <w:r>
        <w:rPr>
          <w:rFonts w:ascii="Times New Roman"/>
          <w:b w:val="false"/>
          <w:i w:val="false"/>
          <w:color w:val="000000"/>
          <w:sz w:val="28"/>
        </w:rPr>
        <w:t xml:space="preserve">
     - Қазақстан Республикасы Экология және </w:t>
      </w:r>
      <w:r>
        <w:br/>
      </w:r>
      <w:r>
        <w:rPr>
          <w:rFonts w:ascii="Times New Roman"/>
          <w:b w:val="false"/>
          <w:i w:val="false"/>
          <w:color w:val="000000"/>
          <w:sz w:val="28"/>
        </w:rPr>
        <w:t xml:space="preserve">
       биоресурстар министрлiгiнiң қорытындысы   __________________ </w:t>
      </w:r>
      <w:r>
        <w:br/>
      </w:r>
      <w:r>
        <w:rPr>
          <w:rFonts w:ascii="Times New Roman"/>
          <w:b w:val="false"/>
          <w:i w:val="false"/>
          <w:color w:val="000000"/>
          <w:sz w:val="28"/>
        </w:rPr>
        <w:t xml:space="preserve">
       М.О.                          Лицензиаттың қолы, лауазымы, </w:t>
      </w:r>
      <w:r>
        <w:br/>
      </w:r>
      <w:r>
        <w:rPr>
          <w:rFonts w:ascii="Times New Roman"/>
          <w:b w:val="false"/>
          <w:i w:val="false"/>
          <w:color w:val="000000"/>
          <w:sz w:val="28"/>
        </w:rPr>
        <w:t xml:space="preserve">
                                            айы, күнi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Комитетiнiң        </w:t>
      </w:r>
      <w:r>
        <w:br/>
      </w:r>
      <w:r>
        <w:rPr>
          <w:rFonts w:ascii="Times New Roman"/>
          <w:b w:val="false"/>
          <w:i w:val="false"/>
          <w:color w:val="000000"/>
          <w:sz w:val="28"/>
        </w:rPr>
        <w:t xml:space="preserve">
1995 жылғы 12 мамырдағы        </w:t>
      </w:r>
      <w:r>
        <w:br/>
      </w:r>
      <w:r>
        <w:rPr>
          <w:rFonts w:ascii="Times New Roman"/>
          <w:b w:val="false"/>
          <w:i w:val="false"/>
          <w:color w:val="000000"/>
          <w:sz w:val="28"/>
        </w:rPr>
        <w:t xml:space="preserve">
N 657 қаулысына            </w:t>
      </w:r>
      <w:r>
        <w:br/>
      </w:r>
      <w:r>
        <w:rPr>
          <w:rFonts w:ascii="Times New Roman"/>
          <w:b w:val="false"/>
          <w:i w:val="false"/>
          <w:color w:val="000000"/>
          <w:sz w:val="28"/>
        </w:rPr>
        <w:t xml:space="preserve">
2-Қосымша              </w:t>
      </w:r>
    </w:p>
    <w:bookmarkEnd w:id="9"/>
    <w:bookmarkStart w:name="z11" w:id="10"/>
    <w:p>
      <w:pPr>
        <w:spacing w:after="0"/>
        <w:ind w:left="0"/>
        <w:jc w:val="left"/>
      </w:pPr>
      <w:r>
        <w:rPr>
          <w:rFonts w:ascii="Times New Roman"/>
          <w:b/>
          <w:i w:val="false"/>
          <w:color w:val="000000"/>
        </w:rPr>
        <w:t xml:space="preserve"> 
Лицензиялар бойынша дайындау, өндiру, жөндеу </w:t>
      </w:r>
      <w:r>
        <w:br/>
      </w:r>
      <w:r>
        <w:rPr>
          <w:rFonts w:ascii="Times New Roman"/>
          <w:b/>
          <w:i w:val="false"/>
          <w:color w:val="000000"/>
        </w:rPr>
        <w:t xml:space="preserve">
мен қызмет көрсету жүзеге асырылатын </w:t>
      </w:r>
      <w:r>
        <w:br/>
      </w:r>
      <w:r>
        <w:rPr>
          <w:rFonts w:ascii="Times New Roman"/>
          <w:b/>
          <w:i w:val="false"/>
          <w:color w:val="000000"/>
        </w:rPr>
        <w:t xml:space="preserve">
әскери-техникалық құралдарының </w:t>
      </w:r>
      <w:r>
        <w:br/>
      </w:r>
      <w:r>
        <w:rPr>
          <w:rFonts w:ascii="Times New Roman"/>
          <w:b/>
          <w:i w:val="false"/>
          <w:color w:val="000000"/>
        </w:rPr>
        <w:t xml:space="preserve">
Тiзбесi </w:t>
      </w:r>
    </w:p>
    <w:bookmarkEnd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СЭҚ ТН    |  Лицензиар </w:t>
      </w:r>
      <w:r>
        <w:br/>
      </w:r>
      <w:r>
        <w:rPr>
          <w:rFonts w:ascii="Times New Roman"/>
          <w:b w:val="false"/>
          <w:i w:val="false"/>
          <w:color w:val="000000"/>
          <w:sz w:val="28"/>
        </w:rPr>
        <w:t xml:space="preserve">
Рет                                    |-------------| </w:t>
      </w:r>
      <w:r>
        <w:br/>
      </w:r>
      <w:r>
        <w:rPr>
          <w:rFonts w:ascii="Times New Roman"/>
          <w:b w:val="false"/>
          <w:i w:val="false"/>
          <w:color w:val="000000"/>
          <w:sz w:val="28"/>
        </w:rPr>
        <w:t xml:space="preserve">
саны                                   |бойынша коды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Атыс қаруы, жүйелерi, оның қосалқы </w:t>
      </w:r>
      <w:r>
        <w:br/>
      </w:r>
      <w:r>
        <w:rPr>
          <w:rFonts w:ascii="Times New Roman"/>
          <w:b w:val="false"/>
          <w:i w:val="false"/>
          <w:color w:val="000000"/>
          <w:sz w:val="28"/>
        </w:rPr>
        <w:t xml:space="preserve">
   бөлшектерi мен тетiктерi             930100000     Қорғаныс </w:t>
      </w:r>
      <w:r>
        <w:br/>
      </w:r>
      <w:r>
        <w:rPr>
          <w:rFonts w:ascii="Times New Roman"/>
          <w:b w:val="false"/>
          <w:i w:val="false"/>
          <w:color w:val="000000"/>
          <w:sz w:val="28"/>
        </w:rPr>
        <w:t xml:space="preserve">
                                                     Өнеркәсiбi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2. Артиллериялық қару-жарақтар, </w:t>
      </w:r>
      <w:r>
        <w:br/>
      </w:r>
      <w:r>
        <w:rPr>
          <w:rFonts w:ascii="Times New Roman"/>
          <w:b w:val="false"/>
          <w:i w:val="false"/>
          <w:color w:val="000000"/>
          <w:sz w:val="28"/>
        </w:rPr>
        <w:t xml:space="preserve">
   жүйелерi,блоктары, оның құрастырушы </w:t>
      </w:r>
      <w:r>
        <w:br/>
      </w:r>
      <w:r>
        <w:rPr>
          <w:rFonts w:ascii="Times New Roman"/>
          <w:b w:val="false"/>
          <w:i w:val="false"/>
          <w:color w:val="000000"/>
          <w:sz w:val="28"/>
        </w:rPr>
        <w:t xml:space="preserve">
   және қосалқы бөлшектерi              930690900        -"- </w:t>
      </w:r>
      <w:r>
        <w:br/>
      </w:r>
      <w:r>
        <w:rPr>
          <w:rFonts w:ascii="Times New Roman"/>
          <w:b w:val="false"/>
          <w:i w:val="false"/>
          <w:color w:val="000000"/>
          <w:sz w:val="28"/>
        </w:rPr>
        <w:t xml:space="preserve">
3. Ракеталық кешендер, жүйелерi, </w:t>
      </w:r>
      <w:r>
        <w:br/>
      </w:r>
      <w:r>
        <w:rPr>
          <w:rFonts w:ascii="Times New Roman"/>
          <w:b w:val="false"/>
          <w:i w:val="false"/>
          <w:color w:val="000000"/>
          <w:sz w:val="28"/>
        </w:rPr>
        <w:t xml:space="preserve">
   блоктары, олардың құрастырушы және </w:t>
      </w:r>
      <w:r>
        <w:br/>
      </w:r>
      <w:r>
        <w:rPr>
          <w:rFonts w:ascii="Times New Roman"/>
          <w:b w:val="false"/>
          <w:i w:val="false"/>
          <w:color w:val="000000"/>
          <w:sz w:val="28"/>
        </w:rPr>
        <w:t xml:space="preserve">
   қосалқы бөлшектерi, оларды қалпына </w:t>
      </w:r>
      <w:r>
        <w:br/>
      </w:r>
      <w:r>
        <w:rPr>
          <w:rFonts w:ascii="Times New Roman"/>
          <w:b w:val="false"/>
          <w:i w:val="false"/>
          <w:color w:val="000000"/>
          <w:sz w:val="28"/>
        </w:rPr>
        <w:t xml:space="preserve">
   келтiру жөнiндегi жұмыстар           930690900         -"- </w:t>
      </w:r>
      <w:r>
        <w:br/>
      </w:r>
      <w:r>
        <w:rPr>
          <w:rFonts w:ascii="Times New Roman"/>
          <w:b w:val="false"/>
          <w:i w:val="false"/>
          <w:color w:val="000000"/>
          <w:sz w:val="28"/>
        </w:rPr>
        <w:t xml:space="preserve">
4. Радиолокациялық қару-жарақтар, </w:t>
      </w:r>
      <w:r>
        <w:br/>
      </w:r>
      <w:r>
        <w:rPr>
          <w:rFonts w:ascii="Times New Roman"/>
          <w:b w:val="false"/>
          <w:i w:val="false"/>
          <w:color w:val="000000"/>
          <w:sz w:val="28"/>
        </w:rPr>
        <w:t xml:space="preserve">
   жүйелерi, блоктары, олардың </w:t>
      </w:r>
      <w:r>
        <w:br/>
      </w:r>
      <w:r>
        <w:rPr>
          <w:rFonts w:ascii="Times New Roman"/>
          <w:b w:val="false"/>
          <w:i w:val="false"/>
          <w:color w:val="000000"/>
          <w:sz w:val="28"/>
        </w:rPr>
        <w:t xml:space="preserve">
   құрастырушы және қосалқы бөлшектерi  852700000         -"- </w:t>
      </w:r>
      <w:r>
        <w:br/>
      </w:r>
      <w:r>
        <w:rPr>
          <w:rFonts w:ascii="Times New Roman"/>
          <w:b w:val="false"/>
          <w:i w:val="false"/>
          <w:color w:val="000000"/>
          <w:sz w:val="28"/>
        </w:rPr>
        <w:t xml:space="preserve">
5. Радиоқабылдағыштар, жүйелерi, </w:t>
      </w:r>
      <w:r>
        <w:br/>
      </w:r>
      <w:r>
        <w:rPr>
          <w:rFonts w:ascii="Times New Roman"/>
          <w:b w:val="false"/>
          <w:i w:val="false"/>
          <w:color w:val="000000"/>
          <w:sz w:val="28"/>
        </w:rPr>
        <w:t xml:space="preserve">
   блоктары, олардың құрастырушы және                 Қорғаныс </w:t>
      </w:r>
      <w:r>
        <w:br/>
      </w:r>
      <w:r>
        <w:rPr>
          <w:rFonts w:ascii="Times New Roman"/>
          <w:b w:val="false"/>
          <w:i w:val="false"/>
          <w:color w:val="000000"/>
          <w:sz w:val="28"/>
        </w:rPr>
        <w:t xml:space="preserve">
   қосалқы бөлшектерi                   852700000     өнеркәсiбi </w:t>
      </w:r>
      <w:r>
        <w:br/>
      </w:r>
      <w:r>
        <w:rPr>
          <w:rFonts w:ascii="Times New Roman"/>
          <w:b w:val="false"/>
          <w:i w:val="false"/>
          <w:color w:val="000000"/>
          <w:sz w:val="28"/>
        </w:rPr>
        <w:t xml:space="preserve">
6. Әскери кемелер, оның iшiнде авторлық               комитетi </w:t>
      </w:r>
      <w:r>
        <w:br/>
      </w:r>
      <w:r>
        <w:rPr>
          <w:rFonts w:ascii="Times New Roman"/>
          <w:b w:val="false"/>
          <w:i w:val="false"/>
          <w:color w:val="000000"/>
          <w:sz w:val="28"/>
        </w:rPr>
        <w:t xml:space="preserve">
   қадағалау, жөндеу және техникалық </w:t>
      </w:r>
      <w:r>
        <w:br/>
      </w:r>
      <w:r>
        <w:rPr>
          <w:rFonts w:ascii="Times New Roman"/>
          <w:b w:val="false"/>
          <w:i w:val="false"/>
          <w:color w:val="000000"/>
          <w:sz w:val="28"/>
        </w:rPr>
        <w:t xml:space="preserve">
   көмек                                930690900         -"- </w:t>
      </w:r>
      <w:r>
        <w:br/>
      </w:r>
      <w:r>
        <w:rPr>
          <w:rFonts w:ascii="Times New Roman"/>
          <w:b w:val="false"/>
          <w:i w:val="false"/>
          <w:color w:val="000000"/>
          <w:sz w:val="28"/>
        </w:rPr>
        <w:t xml:space="preserve">
7. Торпедолық қару-жарақ, жүйелерi, </w:t>
      </w:r>
      <w:r>
        <w:br/>
      </w:r>
      <w:r>
        <w:rPr>
          <w:rFonts w:ascii="Times New Roman"/>
          <w:b w:val="false"/>
          <w:i w:val="false"/>
          <w:color w:val="000000"/>
          <w:sz w:val="28"/>
        </w:rPr>
        <w:t xml:space="preserve">
   блоктары, олардың құрастырушы </w:t>
      </w:r>
      <w:r>
        <w:br/>
      </w:r>
      <w:r>
        <w:rPr>
          <w:rFonts w:ascii="Times New Roman"/>
          <w:b w:val="false"/>
          <w:i w:val="false"/>
          <w:color w:val="000000"/>
          <w:sz w:val="28"/>
        </w:rPr>
        <w:t xml:space="preserve">
   және қосалқы бөлшектерi              930690900         -"- </w:t>
      </w:r>
      <w:r>
        <w:br/>
      </w:r>
      <w:r>
        <w:rPr>
          <w:rFonts w:ascii="Times New Roman"/>
          <w:b w:val="false"/>
          <w:i w:val="false"/>
          <w:color w:val="000000"/>
          <w:sz w:val="28"/>
        </w:rPr>
        <w:t xml:space="preserve">
8. Миналық қару-жарақ, жүйелерi, </w:t>
      </w:r>
      <w:r>
        <w:br/>
      </w:r>
      <w:r>
        <w:rPr>
          <w:rFonts w:ascii="Times New Roman"/>
          <w:b w:val="false"/>
          <w:i w:val="false"/>
          <w:color w:val="000000"/>
          <w:sz w:val="28"/>
        </w:rPr>
        <w:t xml:space="preserve">
   блоктары, олардың құрастырушы </w:t>
      </w:r>
      <w:r>
        <w:br/>
      </w:r>
      <w:r>
        <w:rPr>
          <w:rFonts w:ascii="Times New Roman"/>
          <w:b w:val="false"/>
          <w:i w:val="false"/>
          <w:color w:val="000000"/>
          <w:sz w:val="28"/>
        </w:rPr>
        <w:t xml:space="preserve">
   және қосалқы бөлшектерi              930690900         -"- </w:t>
      </w:r>
      <w:r>
        <w:br/>
      </w:r>
      <w:r>
        <w:rPr>
          <w:rFonts w:ascii="Times New Roman"/>
          <w:b w:val="false"/>
          <w:i w:val="false"/>
          <w:color w:val="000000"/>
          <w:sz w:val="28"/>
        </w:rPr>
        <w:t xml:space="preserve">
9. Тральдық қару-жарақ, жүйелерi, </w:t>
      </w:r>
      <w:r>
        <w:br/>
      </w:r>
      <w:r>
        <w:rPr>
          <w:rFonts w:ascii="Times New Roman"/>
          <w:b w:val="false"/>
          <w:i w:val="false"/>
          <w:color w:val="000000"/>
          <w:sz w:val="28"/>
        </w:rPr>
        <w:t xml:space="preserve">
   блоктары, олардың құрастырушы </w:t>
      </w:r>
      <w:r>
        <w:br/>
      </w:r>
      <w:r>
        <w:rPr>
          <w:rFonts w:ascii="Times New Roman"/>
          <w:b w:val="false"/>
          <w:i w:val="false"/>
          <w:color w:val="000000"/>
          <w:sz w:val="28"/>
        </w:rPr>
        <w:t xml:space="preserve">
   және қосалқы бөлшектерi              930690900         -"- </w:t>
      </w:r>
      <w:r>
        <w:br/>
      </w:r>
      <w:r>
        <w:rPr>
          <w:rFonts w:ascii="Times New Roman"/>
          <w:b w:val="false"/>
          <w:i w:val="false"/>
          <w:color w:val="000000"/>
          <w:sz w:val="28"/>
        </w:rPr>
        <w:t xml:space="preserve">
10. Басқару аппаратурасы, ракеталық </w:t>
      </w:r>
      <w:r>
        <w:br/>
      </w:r>
      <w:r>
        <w:rPr>
          <w:rFonts w:ascii="Times New Roman"/>
          <w:b w:val="false"/>
          <w:i w:val="false"/>
          <w:color w:val="000000"/>
          <w:sz w:val="28"/>
        </w:rPr>
        <w:t xml:space="preserve">
    кешендердiң бақылау-тексеру </w:t>
      </w:r>
      <w:r>
        <w:br/>
      </w:r>
      <w:r>
        <w:rPr>
          <w:rFonts w:ascii="Times New Roman"/>
          <w:b w:val="false"/>
          <w:i w:val="false"/>
          <w:color w:val="000000"/>
          <w:sz w:val="28"/>
        </w:rPr>
        <w:t xml:space="preserve">
    аппаратуралары, құрастыру </w:t>
      </w:r>
      <w:r>
        <w:br/>
      </w:r>
      <w:r>
        <w:rPr>
          <w:rFonts w:ascii="Times New Roman"/>
          <w:b w:val="false"/>
          <w:i w:val="false"/>
          <w:color w:val="000000"/>
          <w:sz w:val="28"/>
        </w:rPr>
        <w:t xml:space="preserve">
    жиынтықтары, құралдары, олардың </w:t>
      </w:r>
      <w:r>
        <w:br/>
      </w:r>
      <w:r>
        <w:rPr>
          <w:rFonts w:ascii="Times New Roman"/>
          <w:b w:val="false"/>
          <w:i w:val="false"/>
          <w:color w:val="000000"/>
          <w:sz w:val="28"/>
        </w:rPr>
        <w:t xml:space="preserve">
    жабдықтары                          930690900         -"- </w:t>
      </w:r>
      <w:r>
        <w:br/>
      </w:r>
      <w:r>
        <w:rPr>
          <w:rFonts w:ascii="Times New Roman"/>
          <w:b w:val="false"/>
          <w:i w:val="false"/>
          <w:color w:val="000000"/>
          <w:sz w:val="28"/>
        </w:rPr>
        <w:t xml:space="preserve">
11. Ракеталық, торпедолық, миналық </w:t>
      </w:r>
      <w:r>
        <w:br/>
      </w:r>
      <w:r>
        <w:rPr>
          <w:rFonts w:ascii="Times New Roman"/>
          <w:b w:val="false"/>
          <w:i w:val="false"/>
          <w:color w:val="000000"/>
          <w:sz w:val="28"/>
        </w:rPr>
        <w:t xml:space="preserve">
    қарулардың аппаратуралары, жүйелерi, </w:t>
      </w:r>
      <w:r>
        <w:br/>
      </w:r>
      <w:r>
        <w:rPr>
          <w:rFonts w:ascii="Times New Roman"/>
          <w:b w:val="false"/>
          <w:i w:val="false"/>
          <w:color w:val="000000"/>
          <w:sz w:val="28"/>
        </w:rPr>
        <w:t xml:space="preserve">
    блоктары, құрастырушы және қосалқы </w:t>
      </w:r>
      <w:r>
        <w:br/>
      </w:r>
      <w:r>
        <w:rPr>
          <w:rFonts w:ascii="Times New Roman"/>
          <w:b w:val="false"/>
          <w:i w:val="false"/>
          <w:color w:val="000000"/>
          <w:sz w:val="28"/>
        </w:rPr>
        <w:t xml:space="preserve">
    бөлшектерi                          930690900        -"- </w:t>
      </w:r>
      <w:r>
        <w:br/>
      </w:r>
      <w:r>
        <w:rPr>
          <w:rFonts w:ascii="Times New Roman"/>
          <w:b w:val="false"/>
          <w:i w:val="false"/>
          <w:color w:val="000000"/>
          <w:sz w:val="28"/>
        </w:rPr>
        <w:t xml:space="preserve">
12. Авиациялық техниканың агрегаттары, </w:t>
      </w:r>
      <w:r>
        <w:br/>
      </w:r>
      <w:r>
        <w:rPr>
          <w:rFonts w:ascii="Times New Roman"/>
          <w:b w:val="false"/>
          <w:i w:val="false"/>
          <w:color w:val="000000"/>
          <w:sz w:val="28"/>
        </w:rPr>
        <w:t xml:space="preserve">
    құралдары, құрастырушы және қосалқы </w:t>
      </w:r>
      <w:r>
        <w:br/>
      </w:r>
      <w:r>
        <w:rPr>
          <w:rFonts w:ascii="Times New Roman"/>
          <w:b w:val="false"/>
          <w:i w:val="false"/>
          <w:color w:val="000000"/>
          <w:sz w:val="28"/>
        </w:rPr>
        <w:t xml:space="preserve">
    бөлшектерi                          88033010         -"- </w:t>
      </w:r>
      <w:r>
        <w:br/>
      </w:r>
      <w:r>
        <w:rPr>
          <w:rFonts w:ascii="Times New Roman"/>
          <w:b w:val="false"/>
          <w:i w:val="false"/>
          <w:color w:val="000000"/>
          <w:sz w:val="28"/>
        </w:rPr>
        <w:t xml:space="preserve">
13. Десант түсiру құралдары, парашюттер 880400000        -"- </w:t>
      </w:r>
      <w:r>
        <w:br/>
      </w:r>
      <w:r>
        <w:rPr>
          <w:rFonts w:ascii="Times New Roman"/>
          <w:b w:val="false"/>
          <w:i w:val="false"/>
          <w:color w:val="000000"/>
          <w:sz w:val="28"/>
        </w:rPr>
        <w:t xml:space="preserve">
14. Қару-жарақ пен әскери техниканы </w:t>
      </w:r>
      <w:r>
        <w:br/>
      </w:r>
      <w:r>
        <w:rPr>
          <w:rFonts w:ascii="Times New Roman"/>
          <w:b w:val="false"/>
          <w:i w:val="false"/>
          <w:color w:val="000000"/>
          <w:sz w:val="28"/>
        </w:rPr>
        <w:t xml:space="preserve">
    жөндеу мен оған техникалық қызмет </w:t>
      </w:r>
      <w:r>
        <w:br/>
      </w:r>
      <w:r>
        <w:rPr>
          <w:rFonts w:ascii="Times New Roman"/>
          <w:b w:val="false"/>
          <w:i w:val="false"/>
          <w:color w:val="000000"/>
          <w:sz w:val="28"/>
        </w:rPr>
        <w:t xml:space="preserve">
    көрсетудiң жылжымалы құралдары      870590           -"- </w:t>
      </w:r>
      <w:r>
        <w:br/>
      </w:r>
      <w:r>
        <w:rPr>
          <w:rFonts w:ascii="Times New Roman"/>
          <w:b w:val="false"/>
          <w:i w:val="false"/>
          <w:color w:val="000000"/>
          <w:sz w:val="28"/>
        </w:rPr>
        <w:t xml:space="preserve">
15. Қарудың, қару-жарақтың және </w:t>
      </w:r>
      <w:r>
        <w:br/>
      </w:r>
      <w:r>
        <w:rPr>
          <w:rFonts w:ascii="Times New Roman"/>
          <w:b w:val="false"/>
          <w:i w:val="false"/>
          <w:color w:val="000000"/>
          <w:sz w:val="28"/>
        </w:rPr>
        <w:t xml:space="preserve">
    технологиялардың перспективалық </w:t>
      </w:r>
      <w:r>
        <w:br/>
      </w:r>
      <w:r>
        <w:rPr>
          <w:rFonts w:ascii="Times New Roman"/>
          <w:b w:val="false"/>
          <w:i w:val="false"/>
          <w:color w:val="000000"/>
          <w:sz w:val="28"/>
        </w:rPr>
        <w:t xml:space="preserve">
    түрлерi                                           Қорғаныс </w:t>
      </w:r>
      <w:r>
        <w:br/>
      </w:r>
      <w:r>
        <w:rPr>
          <w:rFonts w:ascii="Times New Roman"/>
          <w:b w:val="false"/>
          <w:i w:val="false"/>
          <w:color w:val="000000"/>
          <w:sz w:val="28"/>
        </w:rPr>
        <w:t xml:space="preserve">
                                                     Өнеркәсiбi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келiсу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16. Аңшы және спорт мылтығы, оқ-дәрi    930320900     Қорғаныс </w:t>
      </w:r>
      <w:r>
        <w:br/>
      </w:r>
      <w:r>
        <w:rPr>
          <w:rFonts w:ascii="Times New Roman"/>
          <w:b w:val="false"/>
          <w:i w:val="false"/>
          <w:color w:val="000000"/>
          <w:sz w:val="28"/>
        </w:rPr>
        <w:t xml:space="preserve">
    мен олардың қосалқы бөлшектерi      930510000     өнеркәсiбi </w:t>
      </w:r>
      <w:r>
        <w:br/>
      </w:r>
      <w:r>
        <w:rPr>
          <w:rFonts w:ascii="Times New Roman"/>
          <w:b w:val="false"/>
          <w:i w:val="false"/>
          <w:color w:val="000000"/>
          <w:sz w:val="28"/>
        </w:rPr>
        <w:t xml:space="preserve">
                                        930621000     комитетi </w:t>
      </w:r>
    </w:p>
    <w:p>
      <w:pPr>
        <w:spacing w:after="0"/>
        <w:ind w:left="0"/>
        <w:jc w:val="both"/>
      </w:pPr>
      <w:r>
        <w:rPr>
          <w:rFonts w:ascii="Times New Roman"/>
          <w:b w:val="false"/>
          <w:i w:val="false"/>
          <w:color w:val="000000"/>
          <w:sz w:val="28"/>
        </w:rPr>
        <w:t xml:space="preserve">17. Әскери-техникалық құралдардан           4016 </w:t>
      </w:r>
      <w:r>
        <w:br/>
      </w:r>
      <w:r>
        <w:rPr>
          <w:rFonts w:ascii="Times New Roman"/>
          <w:b w:val="false"/>
          <w:i w:val="false"/>
          <w:color w:val="000000"/>
          <w:sz w:val="28"/>
        </w:rPr>
        <w:t xml:space="preserve">
    қорғанудың ұжымдық және жеке            5906 </w:t>
      </w:r>
      <w:r>
        <w:br/>
      </w:r>
      <w:r>
        <w:rPr>
          <w:rFonts w:ascii="Times New Roman"/>
          <w:b w:val="false"/>
          <w:i w:val="false"/>
          <w:color w:val="000000"/>
          <w:sz w:val="28"/>
        </w:rPr>
        <w:t xml:space="preserve">
    адам қолданатын құралдары               8710          -"- </w:t>
      </w:r>
    </w:p>
    <w:p>
      <w:pPr>
        <w:spacing w:after="0"/>
        <w:ind w:left="0"/>
        <w:jc w:val="both"/>
      </w:pPr>
      <w:r>
        <w:rPr>
          <w:rFonts w:ascii="Times New Roman"/>
          <w:b w:val="false"/>
          <w:i w:val="false"/>
          <w:color w:val="000000"/>
          <w:sz w:val="28"/>
        </w:rPr>
        <w:t xml:space="preserve">18. Суық қару                               9307          -"- </w:t>
      </w:r>
      <w:r>
        <w:br/>
      </w:r>
      <w:r>
        <w:rPr>
          <w:rFonts w:ascii="Times New Roman"/>
          <w:b w:val="false"/>
          <w:i w:val="false"/>
          <w:color w:val="000000"/>
          <w:sz w:val="28"/>
        </w:rPr>
        <w:t xml:space="preserve">
19. Өзiн-өзi қорғаудың химиялық             9304 </w:t>
      </w:r>
      <w:r>
        <w:br/>
      </w:r>
      <w:r>
        <w:rPr>
          <w:rFonts w:ascii="Times New Roman"/>
          <w:b w:val="false"/>
          <w:i w:val="false"/>
          <w:color w:val="000000"/>
          <w:sz w:val="28"/>
        </w:rPr>
        <w:t xml:space="preserve">
    құралдары                               9306          -"- </w:t>
      </w:r>
    </w:p>
    <w:p>
      <w:pPr>
        <w:spacing w:after="0"/>
        <w:ind w:left="0"/>
        <w:jc w:val="both"/>
      </w:pPr>
      <w:r>
        <w:rPr>
          <w:rFonts w:ascii="Times New Roman"/>
          <w:b w:val="false"/>
          <w:i w:val="false"/>
          <w:color w:val="000000"/>
          <w:sz w:val="28"/>
        </w:rPr>
        <w:t xml:space="preserve">20. Пайдаланылып болған әскери.- </w:t>
      </w:r>
      <w:r>
        <w:br/>
      </w:r>
      <w:r>
        <w:rPr>
          <w:rFonts w:ascii="Times New Roman"/>
          <w:b w:val="false"/>
          <w:i w:val="false"/>
          <w:color w:val="000000"/>
          <w:sz w:val="28"/>
        </w:rPr>
        <w:t xml:space="preserve">
    техникалық құралдарды  жою мен </w:t>
      </w:r>
      <w:r>
        <w:br/>
      </w:r>
      <w:r>
        <w:rPr>
          <w:rFonts w:ascii="Times New Roman"/>
          <w:b w:val="false"/>
          <w:i w:val="false"/>
          <w:color w:val="000000"/>
          <w:sz w:val="28"/>
        </w:rPr>
        <w:t xml:space="preserve">
    қайта өңдеу                         3601-3604, </w:t>
      </w:r>
      <w:r>
        <w:br/>
      </w:r>
      <w:r>
        <w:rPr>
          <w:rFonts w:ascii="Times New Roman"/>
          <w:b w:val="false"/>
          <w:i w:val="false"/>
          <w:color w:val="000000"/>
          <w:sz w:val="28"/>
        </w:rPr>
        <w:t xml:space="preserve">
                                        6536,8802, </w:t>
      </w:r>
      <w:r>
        <w:br/>
      </w:r>
      <w:r>
        <w:rPr>
          <w:rFonts w:ascii="Times New Roman"/>
          <w:b w:val="false"/>
          <w:i w:val="false"/>
          <w:color w:val="000000"/>
          <w:sz w:val="28"/>
        </w:rPr>
        <w:t xml:space="preserve">
                                            87059, </w:t>
      </w:r>
      <w:r>
        <w:br/>
      </w:r>
      <w:r>
        <w:rPr>
          <w:rFonts w:ascii="Times New Roman"/>
          <w:b w:val="false"/>
          <w:i w:val="false"/>
          <w:color w:val="000000"/>
          <w:sz w:val="28"/>
        </w:rPr>
        <w:t xml:space="preserve">
                                        9301-9306 </w:t>
      </w:r>
    </w:p>
    <w:bookmarkStart w:name="z12"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12 мамырдағы        </w:t>
      </w:r>
      <w:r>
        <w:br/>
      </w:r>
      <w:r>
        <w:rPr>
          <w:rFonts w:ascii="Times New Roman"/>
          <w:b w:val="false"/>
          <w:i w:val="false"/>
          <w:color w:val="000000"/>
          <w:sz w:val="28"/>
        </w:rPr>
        <w:t xml:space="preserve">
N 657 қаулысына           </w:t>
      </w:r>
      <w:r>
        <w:br/>
      </w:r>
      <w:r>
        <w:rPr>
          <w:rFonts w:ascii="Times New Roman"/>
          <w:b w:val="false"/>
          <w:i w:val="false"/>
          <w:color w:val="000000"/>
          <w:sz w:val="28"/>
        </w:rPr>
        <w:t xml:space="preserve">
3-Қосымша              </w:t>
      </w:r>
    </w:p>
    <w:bookmarkEnd w:id="11"/>
    <w:p>
      <w:pPr>
        <w:spacing w:after="0"/>
        <w:ind w:left="0"/>
        <w:jc w:val="both"/>
      </w:pPr>
      <w:r>
        <w:rPr>
          <w:rFonts w:ascii="Times New Roman"/>
          <w:b w:val="false"/>
          <w:i w:val="false"/>
          <w:color w:val="ff0000"/>
          <w:sz w:val="28"/>
        </w:rPr>
        <w:t xml:space="preserve">      ЕСКЕРТУ. 3-Қосымша өзгерді - Қазақстан Республикасы Үкіметінің 2002 жылғы 11 шілдедегі N 763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13" w:id="12"/>
    <w:p>
      <w:pPr>
        <w:spacing w:after="0"/>
        <w:ind w:left="0"/>
        <w:jc w:val="left"/>
      </w:pPr>
      <w:r>
        <w:rPr>
          <w:rFonts w:ascii="Times New Roman"/>
          <w:b/>
          <w:i w:val="false"/>
          <w:color w:val="000000"/>
        </w:rPr>
        <w:t xml:space="preserve"> 
Екi рет қолданылатын өнiмдердiң </w:t>
      </w:r>
      <w:r>
        <w:br/>
      </w:r>
      <w:r>
        <w:rPr>
          <w:rFonts w:ascii="Times New Roman"/>
          <w:b/>
          <w:i w:val="false"/>
          <w:color w:val="000000"/>
        </w:rPr>
        <w:t xml:space="preserve">
Тiзбесi </w:t>
      </w:r>
    </w:p>
    <w:bookmarkEnd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СЭҚ ТН   | Лицензиар </w:t>
      </w:r>
      <w:r>
        <w:br/>
      </w:r>
      <w:r>
        <w:rPr>
          <w:rFonts w:ascii="Times New Roman"/>
          <w:b w:val="false"/>
          <w:i w:val="false"/>
          <w:color w:val="000000"/>
          <w:sz w:val="28"/>
        </w:rPr>
        <w:t xml:space="preserve">
Рет|                                      |бойынша коды| </w:t>
      </w:r>
      <w:r>
        <w:br/>
      </w:r>
      <w:r>
        <w:rPr>
          <w:rFonts w:ascii="Times New Roman"/>
          <w:b w:val="false"/>
          <w:i w:val="false"/>
          <w:color w:val="000000"/>
          <w:sz w:val="28"/>
        </w:rPr>
        <w:t xml:space="preserve">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Радиостанциялар                         657151010    Қорғаныс   </w:t>
      </w:r>
      <w:r>
        <w:br/>
      </w:r>
      <w:r>
        <w:rPr>
          <w:rFonts w:ascii="Times New Roman"/>
          <w:b w:val="false"/>
          <w:i w:val="false"/>
          <w:color w:val="000000"/>
          <w:sz w:val="28"/>
        </w:rPr>
        <w:t xml:space="preserve">
                                           657112021    өнеркәсiбi </w:t>
      </w:r>
      <w:r>
        <w:br/>
      </w: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2. Радио хабарларын ыдырату                6554231000 </w:t>
      </w:r>
      <w:r>
        <w:br/>
      </w:r>
      <w:r>
        <w:rPr>
          <w:rFonts w:ascii="Times New Roman"/>
          <w:b w:val="false"/>
          <w:i w:val="false"/>
          <w:color w:val="000000"/>
          <w:sz w:val="28"/>
        </w:rPr>
        <w:t xml:space="preserve">
   станциялары                             6555702000    </w:t>
      </w:r>
      <w:r>
        <w:br/>
      </w:r>
      <w:r>
        <w:rPr>
          <w:rFonts w:ascii="Times New Roman"/>
          <w:b w:val="false"/>
          <w:i w:val="false"/>
          <w:color w:val="000000"/>
          <w:sz w:val="28"/>
        </w:rPr>
        <w:t xml:space="preserve">
                                           6554101080       -"- </w:t>
      </w:r>
      <w:r>
        <w:br/>
      </w:r>
      <w:r>
        <w:rPr>
          <w:rFonts w:ascii="Times New Roman"/>
          <w:b w:val="false"/>
          <w:i w:val="false"/>
          <w:color w:val="000000"/>
          <w:sz w:val="28"/>
        </w:rPr>
        <w:t xml:space="preserve">
3. Жылжымалы шеберханалар                     870590        -"- </w:t>
      </w:r>
      <w:r>
        <w:br/>
      </w:r>
      <w:r>
        <w:rPr>
          <w:rFonts w:ascii="Times New Roman"/>
          <w:b w:val="false"/>
          <w:i w:val="false"/>
          <w:color w:val="000000"/>
          <w:sz w:val="28"/>
        </w:rPr>
        <w:t xml:space="preserve">
4. УПУ-1М әмбебап тесiп өту                6688370099       -"- </w:t>
      </w:r>
      <w:r>
        <w:br/>
      </w:r>
      <w:r>
        <w:rPr>
          <w:rFonts w:ascii="Times New Roman"/>
          <w:b w:val="false"/>
          <w:i w:val="false"/>
          <w:color w:val="000000"/>
          <w:sz w:val="28"/>
        </w:rPr>
        <w:t xml:space="preserve">
   қондырғылары </w:t>
      </w:r>
      <w:r>
        <w:br/>
      </w:r>
      <w:r>
        <w:rPr>
          <w:rFonts w:ascii="Times New Roman"/>
          <w:b w:val="false"/>
          <w:i w:val="false"/>
          <w:color w:val="000000"/>
          <w:sz w:val="28"/>
        </w:rPr>
        <w:t xml:space="preserve">
5. Шынжыр табанды </w:t>
      </w:r>
      <w:r>
        <w:br/>
      </w:r>
      <w:r>
        <w:rPr>
          <w:rFonts w:ascii="Times New Roman"/>
          <w:b w:val="false"/>
          <w:i w:val="false"/>
          <w:color w:val="000000"/>
          <w:sz w:val="28"/>
        </w:rPr>
        <w:t xml:space="preserve">
   транспортер-сүйрегiш                    871000000        -"- </w:t>
      </w:r>
      <w:r>
        <w:br/>
      </w:r>
      <w:r>
        <w:rPr>
          <w:rFonts w:ascii="Times New Roman"/>
          <w:b w:val="false"/>
          <w:i w:val="false"/>
          <w:color w:val="000000"/>
          <w:sz w:val="28"/>
        </w:rPr>
        <w:t xml:space="preserve">
6. Аккумуляторлар мен сiлтiлi </w:t>
      </w:r>
      <w:r>
        <w:br/>
      </w:r>
      <w:r>
        <w:rPr>
          <w:rFonts w:ascii="Times New Roman"/>
          <w:b w:val="false"/>
          <w:i w:val="false"/>
          <w:color w:val="000000"/>
          <w:sz w:val="28"/>
        </w:rPr>
        <w:t xml:space="preserve">
   батареялар                              226301000        -"- </w:t>
      </w:r>
      <w:r>
        <w:br/>
      </w:r>
      <w:r>
        <w:rPr>
          <w:rFonts w:ascii="Times New Roman"/>
          <w:b w:val="false"/>
          <w:i w:val="false"/>
          <w:color w:val="000000"/>
          <w:sz w:val="28"/>
        </w:rPr>
        <w:t xml:space="preserve">
7. Ядролық техникаларға қатысы бар </w:t>
      </w:r>
      <w:r>
        <w:br/>
      </w:r>
      <w:r>
        <w:rPr>
          <w:rFonts w:ascii="Times New Roman"/>
          <w:b w:val="false"/>
          <w:i w:val="false"/>
          <w:color w:val="000000"/>
          <w:sz w:val="28"/>
        </w:rPr>
        <w:t xml:space="preserve">
   екi рет қолданылатын материалдар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Министрлер </w:t>
      </w:r>
      <w:r>
        <w:br/>
      </w:r>
      <w:r>
        <w:rPr>
          <w:rFonts w:ascii="Times New Roman"/>
          <w:b w:val="false"/>
          <w:i w:val="false"/>
          <w:color w:val="000000"/>
          <w:sz w:val="28"/>
        </w:rPr>
        <w:t xml:space="preserve">
                                                        Кабинетiнiң </w:t>
      </w:r>
      <w:r>
        <w:br/>
      </w:r>
      <w:r>
        <w:rPr>
          <w:rFonts w:ascii="Times New Roman"/>
          <w:b w:val="false"/>
          <w:i w:val="false"/>
          <w:color w:val="000000"/>
          <w:sz w:val="28"/>
        </w:rPr>
        <w:t xml:space="preserve">
                                                        1993 жылғы </w:t>
      </w:r>
      <w:r>
        <w:br/>
      </w:r>
      <w:r>
        <w:rPr>
          <w:rFonts w:ascii="Times New Roman"/>
          <w:b w:val="false"/>
          <w:i w:val="false"/>
          <w:color w:val="000000"/>
          <w:sz w:val="28"/>
        </w:rPr>
        <w:t xml:space="preserve">
                                                        9 наурыздағы </w:t>
      </w:r>
      <w:r>
        <w:br/>
      </w:r>
      <w:r>
        <w:rPr>
          <w:rFonts w:ascii="Times New Roman"/>
          <w:b w:val="false"/>
          <w:i w:val="false"/>
          <w:color w:val="000000"/>
          <w:sz w:val="28"/>
        </w:rPr>
        <w:t xml:space="preserve">
                                                        N183 </w:t>
      </w:r>
      <w:r>
        <w:br/>
      </w:r>
      <w:r>
        <w:rPr>
          <w:rFonts w:ascii="Times New Roman"/>
          <w:b w:val="false"/>
          <w:i w:val="false"/>
          <w:color w:val="000000"/>
          <w:sz w:val="28"/>
        </w:rPr>
        <w:t xml:space="preserve">
                                                        қаулысына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8. Жарылғыш заттар, өнеркәсiптiк                        Қазақстан </w:t>
      </w:r>
      <w:r>
        <w:br/>
      </w:r>
      <w:r>
        <w:rPr>
          <w:rFonts w:ascii="Times New Roman"/>
          <w:b w:val="false"/>
          <w:i w:val="false"/>
          <w:color w:val="000000"/>
          <w:sz w:val="28"/>
        </w:rPr>
        <w:t xml:space="preserve">
   мақсаттағы жарылғыш және                             Республикасы </w:t>
      </w:r>
      <w:r>
        <w:br/>
      </w:r>
      <w:r>
        <w:rPr>
          <w:rFonts w:ascii="Times New Roman"/>
          <w:b w:val="false"/>
          <w:i w:val="false"/>
          <w:color w:val="000000"/>
          <w:sz w:val="28"/>
        </w:rPr>
        <w:t xml:space="preserve">
   пиротехникалық заттар мен                            Министрлер </w:t>
      </w:r>
      <w:r>
        <w:br/>
      </w:r>
      <w:r>
        <w:rPr>
          <w:rFonts w:ascii="Times New Roman"/>
          <w:b w:val="false"/>
          <w:i w:val="false"/>
          <w:color w:val="000000"/>
          <w:sz w:val="28"/>
        </w:rPr>
        <w:t xml:space="preserve">
   олар қолданылатын бұйымдардан басқа                  Кабинетiнiң </w:t>
      </w:r>
      <w:r>
        <w:br/>
      </w:r>
      <w:r>
        <w:rPr>
          <w:rFonts w:ascii="Times New Roman"/>
          <w:b w:val="false"/>
          <w:i w:val="false"/>
          <w:color w:val="000000"/>
          <w:sz w:val="28"/>
        </w:rPr>
        <w:t xml:space="preserve">
                                                        1994 жылғы </w:t>
      </w:r>
      <w:r>
        <w:br/>
      </w:r>
      <w:r>
        <w:rPr>
          <w:rFonts w:ascii="Times New Roman"/>
          <w:b w:val="false"/>
          <w:i w:val="false"/>
          <w:color w:val="000000"/>
          <w:sz w:val="28"/>
        </w:rPr>
        <w:t xml:space="preserve">
                                                        8 сәуiрдегi </w:t>
      </w:r>
      <w:r>
        <w:br/>
      </w:r>
      <w:r>
        <w:rPr>
          <w:rFonts w:ascii="Times New Roman"/>
          <w:b w:val="false"/>
          <w:i w:val="false"/>
          <w:color w:val="000000"/>
          <w:sz w:val="28"/>
        </w:rPr>
        <w:t xml:space="preserve">
                                                        N 355 </w:t>
      </w:r>
      <w:r>
        <w:br/>
      </w:r>
      <w:r>
        <w:rPr>
          <w:rFonts w:ascii="Times New Roman"/>
          <w:b w:val="false"/>
          <w:i w:val="false"/>
          <w:color w:val="000000"/>
          <w:sz w:val="28"/>
        </w:rPr>
        <w:t xml:space="preserve">
                                                        қаулысына </w:t>
      </w:r>
      <w:r>
        <w:br/>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9. Пайдаланып болған екi рет                            Қорғаныс </w:t>
      </w:r>
      <w:r>
        <w:br/>
      </w:r>
      <w:r>
        <w:rPr>
          <w:rFonts w:ascii="Times New Roman"/>
          <w:b w:val="false"/>
          <w:i w:val="false"/>
          <w:color w:val="000000"/>
          <w:sz w:val="28"/>
        </w:rPr>
        <w:t xml:space="preserve">
   қолданылған өнiмдердi жою мен қайта                  өнеркәсiбi </w:t>
      </w:r>
      <w:r>
        <w:br/>
      </w:r>
      <w:r>
        <w:rPr>
          <w:rFonts w:ascii="Times New Roman"/>
          <w:b w:val="false"/>
          <w:i w:val="false"/>
          <w:color w:val="000000"/>
          <w:sz w:val="28"/>
        </w:rPr>
        <w:t xml:space="preserve">
   өңдеу                                                комитетi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