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5069" w14:textId="5395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Қытай Халық Республикасы, Қырғыз Республикасы және Пәкістан Ислам Республикасы Үкiметтерiнiң арасындағы Транзиттiк тасымалдар туралы келiсiмдi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 мамыр 1995 ж. N 717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1. 1995 жылғы 9 наурызда Исламабад қаласында қол қойылған
Қазақстан Республикасы, Қытай Халық Республикасы, Қырғыз 
Республикасы және Пәкістан Ислам Республикасы Үкiметтерiнiң 
арасындағы Транзиттiк тасымалдар туралы келiсiм бекiтiлсiн.
     2. Қазақстан Республикасының Сыртқы iстер министрлiгi осы
Келiсiмнiң күшiне енгенi туралы депозитарийге - Пәкістан Ислам
Республикасына хабарласын.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