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da1d" w14:textId="29cd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шығу тегi туралы сертификатты беру және куәландыру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1995 жылғы 29 маусым N 889.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"Тауардың шыққан елiн анықтаудың тәртiбi туралы" Тәуелсiз Мемлекеттер Достастығы Үкiметтерi Басшылары Кеңесiнiң 1993 жылғы 24 қыркүйектегi шешiмiнiң 11-бабына сәйкес Қазақстан Республикасының Министрлер Кабинетi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 тауарлардың шығу тегi туралы сертификат беру мен куәландыру жөнiндегi өкiлеттi орган Қазақстан Республикасы Энергетика, индустрия және сауда министрлiгiнiң Стандарттау, метрология және сертификаттау жөнiндегi комитетi болып табылады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1-тармақтағы сөздер ауыстырылды - ҚРҮ-нiң 1997.04.08.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N 505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 өзгертiлдi - ҚРҮ-нiң 1998.07.03.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Қазақстан Республикасының Сыртқы iстер министрлiгi сауда режимi туралы келiсiмдермен көзделген преференцияны Қазақстан Республикасына тарату үшiн ТМД-ға мүше мемлекеттердiң сыртқы экономикалық ведомстволарына, ЕЭҚ-ға және басқа шетелдерге мөрдiң және тауарлардың шығу тегi туралы сертификаттарды растауға өкiлеттi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адамдардың қойған қолының үлгiлерiн жiберсiн.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бiрiншi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