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9ad9" w14:textId="e3d9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Қазқстан Республикасының Министрлер Кабинетi Аппаратының Өндiрiстiк-пайдалану бiрлестiгiн импортталатын тауарларға кеден бажын төлеуден босату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30 маусым N 901. Күшi жойылды - Қазақстан Республикасы Үкіметінің 1998.05.13. N 431 қаулысымен. ~P980431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Аппаратының
Өндiрiстiк-пайдалану бiрлестiгiн Қазақстан Республикасының
Президентi Аппараты мен Министрлер Аппаратын жабдықтау үшiн шет
ел фирмаларымен және ТМД мемлекеттерiмен жасалған контрактiлер
бойынша алынатын жабдықтар мен материалдарға кеден бажын төлеуден
босату туралы Кеден-тариф кеңесiнiң 1995 жылғы 31 мамырдағы N 3
шешiмi келiсiлсiн.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бiрiншi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