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e62b" w14:textId="813e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Аукциондық сатудан алынатын алымды төлеу тәртiбi туралы Ереженi бекiту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12 шiлде N 953. Күші жойылды - Қазақстан Республикасы Үкіметінің 2002 жылғы 8 шілдедегі N 734 ~P020734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 Президентiнiң Заң күшi бар 1995 жылғы 24 сәуiрдегi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жүзеге асыру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Аукциондық сатудан алынатын алымды төлеу тәртiбi туралы ұсынылып отырған Ереже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1995 жылғы 12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953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Аукциондық сатудан алынатын алымды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төлеу тәртiбi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 Р Е Ж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I. Жалпы Ережелер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Аукцион деп - көруге алдын-ала қойылған тауарларды күнi бұрын белгiленген уақытта тауарларды көпшiлiк сауда жолымен сату өткiзiлетiн белгiлi жерде кезең-кезеңмен жұмыс iстейтiн арнайы ұйымдастырылған көпшiлiк сату, сауда түсiнiледi.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Бұл Ереже Қазақстан Республикасының Жекешелендiру жөнiндегi мемлекеттiк комитетi мен оның аумақтық органдары, сандай-ақ салық инспекциялары өткiзетiн мамандандырылған аукциондарға қолданылмайды.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Алым төлеушiлер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Аукциондарды өткiзушi - заңды және жеке тұлғалар,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аукциондық сатудан алынатын алымды төлеушiлер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III. Алым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Аукциондық сатудан алынатын алым белгiленген тәртiппен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аукциондық сатудан түскен түсiмнiң жалпы сомасынан 5 процент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мөлшерiнде есептеледi.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4-1. Соттар және басқа да органдардың қаулыларын атқару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атқарушылық өндірісті қамтамасыз ететін әділет органдары өткізетін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аукциондық сатулардан бір айлық есептік көрсеткіш мөлшерінде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Жаңа 4-1-тармақпен толықтырылды - Қазақстан Республикасы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Үкіметінің 1999.09.07. N 1314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P991314_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IV. Алымды төлеу тәртiбi мен мерзiмi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Төлеушiлер алымды белгiленген тәртiппен тауарларды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аукциондық сатуды өткiзуден алынатын түсiмнiң жалпы сомасына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белгiленген ставкаға қарай есептейдi.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Аукциондық сатудан алынатын алымды төлеушiлер осы Ережеге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қосымшада келтiрiлген үлгi бойынша салық органдарына декларация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тапсырып, алымды аукцион өткiзiлгеннен кейiн 10 күннен кешiктiрмей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Аукцион сатудан алынатын алым жергiлiктi бюджетке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V. Төлеушiнiң жауапкершiлiгi және аукциондық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сатудан алынатын алымның түсуiне бақылау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Қазақстан Республикасының қолданылып жүрген заңдарына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аукциондық сатудан алынатын алымды дұрыс есептеу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бюджетке уақытылы төлеу жауапкершiлiгi төлеушiге жүктеледi.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Аукциондық сатудан алынатын алымның түсуiне бақылау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қызметi органдарына жүктеледi.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жөнiндегi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инспекциясына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төлеушiнiң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(Жауапты адамның) орындаушының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аты,жөнi,фамилиясы_______________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телефон__________________________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Аукциондық сатудан алынатын алым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 Е К Л А Р А Ц И 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_________ айы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Аукцион өткiзiледi____________________________________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  жылғы "  "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Көрсеткiштер                             : Сома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Тауарларды аукциондық сатудан түскен түсiм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Алым ставкасы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Аукциондық сатудан алынатын алым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Алым төлеу мерзiмi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Басшы________________________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 бухгалтер________________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Салық инспекциясының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белгiсi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Декларация 199 жылғы "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алынды.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