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bb1d" w14:textId="76db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 мен Австрия Федеральдық Үкiметi арасындағы әуе жолы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17 шiлде N 987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 мен Австрия Федеральдық Үкiметi арасындағы әуе жолы туралы 1993 жылдың 26 сәуiрiнде Алматыда қол қойылған Келiсiм, аталған Келiсiмнiң 13 бабына толықтыру енгiзiлiп (қоса берiлген),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министрлiгi осы Келiсiмнiң күшiне енгенi туралы Халықаралық азаматтық авиация ұйымы кеңесiне хабарласын.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