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6176" w14:textId="9e861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"КАТЭП" Атом энергетикасы мен өнеркәсiбi жөнiндегi ұлттық акционерлiк компаниясының кәсiпорындары үшiн Техникалық қауiпсiздiк жөнiндегi ғылыми-зерттеу орталығын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1995 жылғы 26 шiлде N 1022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"КАТЭП" Атом энергетикасы мен өнеркәсiбi жөнiндегi ұлттық
акционерлiк компаниясының /бұдан әрi - КАТЭП/
кәсiпорындарында жұмыстың қауiпсiздiгi проблемалары жөнiнде ғылыми
зерттеулер мен сараптаулар өткiзудiң, апаттар мен жарақаттанудың
алдын ала шараларын жүзеге асырудың қажеттiлiгiне байланысты
Қазақстан Республикасының Министрлер Кабинетi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"Үлбi" мемлекеттiк холдингтiк компаниясының Үлбi
жобалау-конструкторлық институты жанынан "КАТЭП" компаниясының
кәсiпорындары үшiн Техникалық қауiпсiздiк жөнiндегi
ғылыми-зерттеу орталығы /бұдан әрi - Орталық/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Өнеркәсiпте жұмысты қауiпсiз 
жүргiзудi қадағалау және кен қадағалау жөнiндегi комитетке 
Орталықтың қызметiне әдiстемелiк және жедел басшылық жасау, 
олардың жұмысын белгiлейтiн нормативтiк актiлердi пысықтау мен 
келiсу тапсырылсын.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 Өнеркәсiпте жұмысты қауiпсiз жүргiзудi 
қадағалау және кен қадағалау комитетi, "Үлбi" мемлекеттiк холдингтiк 
компаниясының Үлбi жобалау-конструкторлық институты үш айлық мерзiмде
Орталықтың ережесi мен құрылымын әзiрлеп, бекiтетiн болсын.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2,3-тармақтарға өзгерiс енгiзiлдi - ҚРҮ-нiң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1996.08.20. N 1031 қаулысымен.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Орталық қызметiнiң мынадай негiзгi бағыттары белгiленсiн: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"КАТЭП" кәсiпорындары мен объектiлерiнде жұмыстың
қауiпсiздiк жағдайын қамтамасыз ету қажеттiлiгiнен туындайтын
техникалық құжаттамаларды мемлекеттiк сараптаудан өткiзу,
жаңадан жасалған, жетiлдiрiлген және шетелдiк металлургиялық және
химиялық құрал-жабдықтармен бақылау-өлшеу приборларын сынау мен
сертификаттауды жүзеге асыру;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"КАТЭП" компаниясы кәсiпорындарының металлургиялық және
химиялық объектiлерiн салу, қайта жаңарту мен тоқтату /жоюды/
жобаларының техникалық құжаттамаларын сараптаудан өткiзу;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техникалық кауіпсiздiк жөнiндегi ережелер мен нормативтiк
техникалық құжаттардың жобаларын "КАТЭП" компаниясымен бiрлесiп
әзiрлеу, сондай-ақ металлургиялық және химиялық объектiлерде
жұмысты қауiпсiз жүргiзу жөнiнде келiсiмдер мен қорытындылар 
беру үшiн құжаттама дайындау;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техникалық қауiпсiздiк мәселелерi жөнiнде жобалау-сметалық
құжаттамаларды әзiрлеуге қатысу.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Орталық қаржыландыру "КАТЭП" компаниясының
кәсiпорындарымен тiкелей келiсiм бойынша шаруашылық негiзiнде
жүзеге асырылсын, ал перспективалық және ұзақ мерзiмдi сипаттағы
ғылыми-зерттеулер - Қазақстан Республикасы Өнеркәсiпте жұмысты 
қауiпсiз жүргiзудi қадағалау және кен қадағалау жөнiндегi 
комитеттiң "КАТЭП" кәсiпорындарының техникалық қауiпсiздiк жөнiндегi 
мақсатты ғылыми зерттеулерге аударған ақшалары есебiнен құралатын 
орталықтандырылған қорынан қаржыландырылады.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ЕСКЕРТУ. 5-тармаққа өзгерiс енгiзiлдi - ҚР-нiң 1996.08.20.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N 1031 қаулысымен.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Орталықтың қызметкерлерiне еңбекақы төлеу контракт және
шаруашылық негiздегi қолданылып жүрген заңдар мен нормативтiк
актiлерге сәйкес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"Үлбi" мемлекеттiк холдинг компаниясының "КАТЭП"
компаниясы Орталыққа ғылыми-техникалық және эксперименттiк
базаларын құруда және нығайтуда жәрдем көрсететiн болсын.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Премьер-министрi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