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722f" w14:textId="4f87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29 қаңтардағы N 64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 тамыздағы N 1053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Министрлер Кабинетiнiң 1995 жылға арналған Заң жобасымен жұмыс жоспарын бекiту туралы" Қазақстан Республикасы Министрлер Кабинетiнiң 1995 жылғы 29 қаңтардағы N 64 қаулысына /Қазақстан Республикасының ПҮАЖ-ы, 1995 ж., N 3, 39-бап/ мынадай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Министрлер Кабинетiнiң 1995 жылға арналған Заң жобасымен жұмыс жоспарынан "Эмбарго енгiзудiң тәртiбi мен шарттары туралы" Заң жобасы /реттiк номерi 31/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