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7a1b" w14:textId="3267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Заңдық тұлғалардан табыс салығын ұстаудан босатылатын халықаралық ұйымдардың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1 тамыз N 1055. Күші жойылды - Қазақстан Республикасы Үкіметінің 2002 жылғы 11 шілдедегі N 761 қаулысымен. Бұл өзгеріс 2002 жылғы 1 қаңтардан бастап күшіне енеді. ~P020761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"Салықтар және бюджетке төленетiн басқа да мiндеттi төлемдер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туралы" Қазақстан Республикасы Президентiнiң Заң күшi бар 1995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жылғы 24 сәуірдегi N 2235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Z952235_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Жарлығын жүзеге асыру мақсатында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Министрлер Кабинетi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Заңдық тұлғалардан табыс салығын ұстаудан босатылатын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халықаралық ұйымдардың қоса берiлген тiзбесi бекiтiлсiн.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Министрлер Кабинетiнiң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1995 жылғы 1 тамыздағы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N 1055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БЕКIТIЛДI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Заңды тұлғалардан табыс салығын ұстаудан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босатылатын халықаралық ұйымдардың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ТIЗБЕСI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БҰҰ (Бiрiккен Ұлттар Ұйымы, Хатшылық)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БҰҰДБ (БҰҰ-ның Даму Бағдарламасы)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ЭЫҰ (Экономикалық Ынтымақтастық Ұйымы)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МБСЫҰ (Мәдениет және Бiлiм саласында ынтымақтастық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жөнiндегi ұйым)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ЕҚЫҰ (Европадағы қауiпсiздiк пен ынтымақтастық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ұйым)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ХВК (Халықаралық валюта қоры)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ҚЖДХБ (Қайта жаңарту және Даму Халықаралық Банкi)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ХҚК (Халықаралық Қаржы Корпорациясы)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ХДА (Халықаралық Даму Ассоциациясы)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10.ИКХА (Инвестицияға Кепiлдiк берудiң Халықаралық Агенттiгi)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11.ҚЖДЕБ (Қайта жаңарту және Даму Европалық Банкi)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12.АДБ (Азиялық Даму Банкi)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13.БСҰ (Бүкiләлемдiк Сауда ұйымы)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14.БТҰ (Бүкiләлемдiк Туристiк Ұйым)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15.Интелсат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16.Интерпол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17.ӘЭК (Әлемдiк Энергетикалық Кеңес)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18.БДҰ (Бүкiләлемдiк Денсаулық сақтау Ұйымы)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19.Қызыл Крест пен Қызыл Жарты Ай ұйымының Халықаралық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Федерациясы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20.Қызыл Крест халықаралық комитетi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21.Қызыл Крест пен Қызыл Жарты Айдың ұлттық қоғамдары (Қызыл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Крест пен Қызыл Жарты Айдың Қазақстан Республикасы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қоғамынан басқасы)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22.ХАО (Халықаралық Астрономиялық Одақ)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23.Парламентаралық Одақ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24.ДИАҚБ (Демократиялық институттар мен адам құқығы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жөнiндегi бюро)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25.ХЕҰ (Халықаралық Еңбек Ұйымы)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26.ХАО (Халықаралық Архитекторлар Одағы)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27.КҰХА (Кiтапхана Ұйымдарының Халықаралық Ассоциациясы)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28.ҰОҚ (Ұлттық Олимпиадалық Комитет)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29.АЭХА (Атом Энергетикасы жөнiндегi Халықаралық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Агенттiк)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30.ХТҰ (Халықаралық Теңiз Ұйымы)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31.ААХҰ (Азаматтық Авиация Халықаралық Ұйымы)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32.ХСИ (Халықаралық Статистика Институты)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33.СХҰ (Стандарттау жөнiндегi Халықаралық Ұйым)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34.МСХҰ (Метрология саласындағы заңдылықтың Халықаралық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Ұйымы)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35.АХК (Архивтердiң Халықаралық Кеңесi)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36.КЫК (Кедендiк Ынтымақтастық жөнiндегi Кеңес)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37.ХЭБ (Халықаралық Эризоотикалық Бюро)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38.ТМД (Тәуелсiз Мемлекеттер Достастығы)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39.Бейбiтшiлiк корпусы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40.ЮНИСЭФ (Балалар қоры)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41.Халықаралық Дамыту жөнiндегi Агенттiк (ЮСАИД)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42.АҚШ-тың Ақпарат агенттiгi (ЮСИС)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43.ЕҚК (Европалық Қауымдастықтар комиссиясы)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44.Қазақстан, Өзбекстан және Қырғызстанның Халықаралық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Кеңесiнiң Атқару комитетi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45.ЖКББ (БҰҰ-ның босқындар iстерi жөнiндегi Жоғарғы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Комиссарының Басқармасы)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46.Есiрткiге бақылау жасау жөнiнде БҰҰ бағдарламасы (ЕБЖБ)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47.Халықаралық Аралды құтқару қорының қоғамдық қоры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48.Орталық Азияның аймақтық экологиялық орталығы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Тiзбе толықтырылды - ҚР Үкіметінiң 1996.06.06. N 715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P960715_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Тiзбе 48-жолмен толықтырылды - ҚР Үкіметінiң 2001.01.19.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N 80 қаулысымен.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P010080_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