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8637" w14:textId="74b8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"Экспорттық және импорттық айырбас операцияларына тыйым салу туралы" Қазақстан Республикасы Министрлер Кабинетiнiң 1995 жылғы 17 шiлдедегi N 984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 тамыз N 1060. Күшi жойылды - Қазақстан Республикасы Үкіметінің 1998.05.27. N 483 қаулысымен. ~P980483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"Экспорттық және импорттық айырбас операцияларына тыйым салу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Министрлер Кабинетiнiң 1995 жылғы 17
шiлдедегi N 984 қаулысы мынадай мазмұндағы 6-тармақпен
толықтырылсын:
     "6. Бұл қаулының күшi үстiмiздегi егiн орағына әзiрлiк пен 
оны өткiзу үшiн материалдық-техникалық ресурстарды беруге
байланысты айырбас операциялары бойынша 1995 жылғы 1-қазанға 
дейiнгi кезеңге жасалған контракттарға қолданылмайды".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