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16acda" w14:textId="c16acd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 СПИД-тiң алдын алу және онымен күрес жөнiндегi үйлестiру кеңесiн құру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Министрлер Кабинетiнiң Қаулысы 1995 жылғы 5 тамыз  N 1084. Күші жойылды - ҚР Үкіметінің 2004.09.01. N 922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СПИД жөнiндегi эпидемиологиялық жағдайдың асқынуына байланысты және республикада ВИЧ-инфекциясының одан әрi таратылуын болғызбау мақсатында Қазақстан Республикасының Министрлер Кабинетi қаулы етедi: 
</w:t>
      </w:r>
      <w:r>
        <w:br/>
      </w:r>
      <w:r>
        <w:rPr>
          <w:rFonts w:ascii="Times New Roman"/>
          <w:b w:val="false"/>
          <w:i w:val="false"/>
          <w:color w:val="000000"/>
          <w:sz w:val="28"/>
        </w:rPr>
        <w:t>
      1. СПИД-тiң алдын алу және онымен күрес жөнiндегi үйлестiру кеңесi құрылсын. 
</w:t>
      </w:r>
      <w:r>
        <w:br/>
      </w:r>
      <w:r>
        <w:rPr>
          <w:rFonts w:ascii="Times New Roman"/>
          <w:b w:val="false"/>
          <w:i w:val="false"/>
          <w:color w:val="000000"/>
          <w:sz w:val="28"/>
        </w:rPr>
        <w:t>
      2. Мыналар бекiтiлсiн: 
</w:t>
      </w:r>
      <w:r>
        <w:br/>
      </w:r>
      <w:r>
        <w:rPr>
          <w:rFonts w:ascii="Times New Roman"/>
          <w:b w:val="false"/>
          <w:i w:val="false"/>
          <w:color w:val="000000"/>
          <w:sz w:val="28"/>
        </w:rPr>
        <w:t>
      СПИД-тiң алдын алу және онымен күрес жөнiндегi үйлестiру кеңесiнiң құрамы (қоса берiлiп отыр).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2-тармақтың 2 абзацы күшін жойды - ҚР Үкіметінің 1998.07.07. N 647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r>
        <w:br/>
      </w:r>
      <w:r>
        <w:rPr>
          <w:rFonts w:ascii="Times New Roman"/>
          <w:b w:val="false"/>
          <w:i w:val="false"/>
          <w:color w:val="000000"/>
          <w:sz w:val="28"/>
        </w:rPr>
        <w:t>
      3. Қазақстан Республикасының Денсаулық сақтау министрлiгi мүдделi министрлiктермен және ведомстволармен бiрлесе отырып, республикада СПИД-тiң алдын алу және онымен күрес жөнiндегi Мемлекеттiк бағдарламаны әзiрлеп, оны Қазақстан Республикасы Министрлер Кабинетiнiң қарауына ұсынсын.
</w:t>
      </w:r>
      <w:r>
        <w:br/>
      </w:r>
      <w:r>
        <w:rPr>
          <w:rFonts w:ascii="Times New Roman"/>
          <w:b w:val="false"/>
          <w:i w:val="false"/>
          <w:color w:val="000000"/>
          <w:sz w:val="28"/>
        </w:rPr>
        <w:t>
     4. Қазақстан Республикасының Қаржы министрлiгi:
</w:t>
      </w:r>
      <w:r>
        <w:br/>
      </w:r>
      <w:r>
        <w:rPr>
          <w:rFonts w:ascii="Times New Roman"/>
          <w:b w:val="false"/>
          <w:i w:val="false"/>
          <w:color w:val="000000"/>
          <w:sz w:val="28"/>
        </w:rPr>
        <w:t>
     10 миллион (он миллион) теңге сомасына диагностикалық тест-жүйелерi мен жабдықтар сатып алу үшiн қаржыландыру көздерiн iздестiрсiн; 
</w:t>
      </w:r>
      <w:r>
        <w:br/>
      </w:r>
      <w:r>
        <w:rPr>
          <w:rFonts w:ascii="Times New Roman"/>
          <w:b w:val="false"/>
          <w:i w:val="false"/>
          <w:color w:val="000000"/>
          <w:sz w:val="28"/>
        </w:rPr>
        <w:t>
     1996 жылға арналған республика бюджетiнiң жобасын қалыптастыру кезiнде СПИД-тiң алдын алу және онымен күрес жөнiндегi Мемлекеттiк бағдарламаны жүзеге асыру үшiн қажеттi қаражатты қарастырсын.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Премьер-министрi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Министрлер Кабинетiнiң        
</w:t>
      </w:r>
      <w:r>
        <w:br/>
      </w:r>
      <w:r>
        <w:rPr>
          <w:rFonts w:ascii="Times New Roman"/>
          <w:b w:val="false"/>
          <w:i w:val="false"/>
          <w:color w:val="000000"/>
          <w:sz w:val="28"/>
        </w:rPr>
        <w:t>
1995 жылғы 5 тамыздағы        
</w:t>
      </w:r>
      <w:r>
        <w:br/>
      </w:r>
      <w:r>
        <w:rPr>
          <w:rFonts w:ascii="Times New Roman"/>
          <w:b w:val="false"/>
          <w:i w:val="false"/>
          <w:color w:val="000000"/>
          <w:sz w:val="28"/>
        </w:rPr>
        <w:t>
N 1084 қаулысымен          
</w:t>
      </w:r>
      <w:r>
        <w:br/>
      </w:r>
      <w:r>
        <w:rPr>
          <w:rFonts w:ascii="Times New Roman"/>
          <w:b w:val="false"/>
          <w:i w:val="false"/>
          <w:color w:val="000000"/>
          <w:sz w:val="28"/>
        </w:rPr>
        <w:t>
Бекiтiлген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ЖҚТБ-ның алдын алу және оған қарсы күрес жөнiндегі үйлестiру кеңесi туралы ереже &lt;*&gt;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Ереже жаңа редакцияда - ҚР Үкіметінің 2003.05.20. N 468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ЖҚТБ-ның алдын алу және оған қарсы күрес жөнiндегi үйлестiру кеңесi (бұдан әрi - Кеңес) Қазақстан Республикасының аумағында АҚТҚ инфекциясы таралуының алдын алу жөнiндегi iс-шараларды жүргiзуде орталық және жергiлiктi атқарушы органдардың, халықаралық және басқа да ұйымдардың өзара іс-қимылын қамтамасыз ету мақсатында құрылған.
</w:t>
      </w:r>
    </w:p>
    <w:p>
      <w:pPr>
        <w:spacing w:after="0"/>
        <w:ind w:left="0"/>
        <w:jc w:val="both"/>
      </w:pPr>
      <w:r>
        <w:rPr>
          <w:rFonts w:ascii="Times New Roman"/>
          <w:b w:val="false"/>
          <w:i w:val="false"/>
          <w:color w:val="000000"/>
          <w:sz w:val="28"/>
        </w:rPr>
        <w:t>
</w:t>
      </w:r>
      <w:r>
        <w:rPr>
          <w:rFonts w:ascii="Times New Roman"/>
          <w:b w:val="false"/>
          <w:i w:val="false"/>
          <w:color w:val="000000"/>
          <w:sz w:val="28"/>
        </w:rPr>
        <w:t>
      2. Кеңестiң құрамына мүдделi орталық атқарушы органдардың, халықаралық және басқа да ұйымдардың өкiлдерi кiредi.
</w:t>
      </w:r>
    </w:p>
    <w:p>
      <w:pPr>
        <w:spacing w:after="0"/>
        <w:ind w:left="0"/>
        <w:jc w:val="both"/>
      </w:pPr>
      <w:r>
        <w:rPr>
          <w:rFonts w:ascii="Times New Roman"/>
          <w:b w:val="false"/>
          <w:i w:val="false"/>
          <w:color w:val="000000"/>
          <w:sz w:val="28"/>
        </w:rPr>
        <w:t>
</w:t>
      </w:r>
      <w:r>
        <w:rPr>
          <w:rFonts w:ascii="Times New Roman"/>
          <w:b w:val="false"/>
          <w:i w:val="false"/>
          <w:color w:val="000000"/>
          <w:sz w:val="28"/>
        </w:rPr>
        <w:t>
      3. Кеңес өз қызметiн Қазақстан Республикасының заңнамасына және осы Ережеге сәйкес жүзеге асырады.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Кеңестің негізгi мiндеттерi мен функциялары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4. Кеңестiң негiзгi мiндеттерi мыналар бойынша ұсыныстар әзiрлеу болып табылады:
</w:t>
      </w:r>
      <w:r>
        <w:br/>
      </w:r>
      <w:r>
        <w:rPr>
          <w:rFonts w:ascii="Times New Roman"/>
          <w:b w:val="false"/>
          <w:i w:val="false"/>
          <w:color w:val="000000"/>
          <w:sz w:val="28"/>
        </w:rPr>
        <w:t>
      1) ЖҚТБ-ның алдын алу және оған қарсы күрес мәселелерiне қатысты бөлiгiнде заңнамалық және басқа да нормативтiк құқықтық кесiмдердi жетілдiру;
</w:t>
      </w:r>
      <w:r>
        <w:br/>
      </w:r>
      <w:r>
        <w:rPr>
          <w:rFonts w:ascii="Times New Roman"/>
          <w:b w:val="false"/>
          <w:i w:val="false"/>
          <w:color w:val="000000"/>
          <w:sz w:val="28"/>
        </w:rPr>
        <w:t>
      2) АҚТҚ/ЖҚТБ таралуының алдын алу жөнiндегi іс-шараларды жүргiзу мақсатында орталық және жергiлiктi атқарушы органдардың жұмысын үйлестiру мен халықаралық және басқа да ұйымдардың өзара iс-қимылын қамтамасыз ету;
</w:t>
      </w:r>
      <w:r>
        <w:br/>
      </w:r>
      <w:r>
        <w:rPr>
          <w:rFonts w:ascii="Times New Roman"/>
          <w:b w:val="false"/>
          <w:i w:val="false"/>
          <w:color w:val="000000"/>
          <w:sz w:val="28"/>
        </w:rPr>
        <w:t>
      3) АҚТҚ/ЖҚТБ бойынша эпидемиологиялық ахуалды жақсартуға бағытталған іс-шараларды ұйымдастыру.
</w:t>
      </w:r>
    </w:p>
    <w:p>
      <w:pPr>
        <w:spacing w:after="0"/>
        <w:ind w:left="0"/>
        <w:jc w:val="both"/>
      </w:pPr>
      <w:r>
        <w:rPr>
          <w:rFonts w:ascii="Times New Roman"/>
          <w:b w:val="false"/>
          <w:i w:val="false"/>
          <w:color w:val="000000"/>
          <w:sz w:val="28"/>
        </w:rPr>
        <w:t>
</w:t>
      </w:r>
      <w:r>
        <w:rPr>
          <w:rFonts w:ascii="Times New Roman"/>
          <w:b w:val="false"/>
          <w:i w:val="false"/>
          <w:color w:val="000000"/>
          <w:sz w:val="28"/>
        </w:rPr>
        <w:t>
      5. Кеңестiң негiзгi функциялары мыналар бойынша ұсыныстар әзiрлеу болып табылады:
</w:t>
      </w:r>
      <w:r>
        <w:br/>
      </w:r>
      <w:r>
        <w:rPr>
          <w:rFonts w:ascii="Times New Roman"/>
          <w:b w:val="false"/>
          <w:i w:val="false"/>
          <w:color w:val="000000"/>
          <w:sz w:val="28"/>
        </w:rPr>
        <w:t>
      1) орталық және жергiлiктi атқарушы органдардың АҚТҚ/ЖҚТБ мәселелерi бойынша қызметiн үйлестiрудi жетiлдiру;
</w:t>
      </w:r>
      <w:r>
        <w:br/>
      </w:r>
      <w:r>
        <w:rPr>
          <w:rFonts w:ascii="Times New Roman"/>
          <w:b w:val="false"/>
          <w:i w:val="false"/>
          <w:color w:val="000000"/>
          <w:sz w:val="28"/>
        </w:rPr>
        <w:t>
      2) халықаралық және басқа да ұйымдармен АҚТҚ/ЖҚТБ мәселелерi бойынша өзара iс-қимыл мен ынтымақтастықты қамтамасыз ету;
</w:t>
      </w:r>
      <w:r>
        <w:br/>
      </w:r>
      <w:r>
        <w:rPr>
          <w:rFonts w:ascii="Times New Roman"/>
          <w:b w:val="false"/>
          <w:i w:val="false"/>
          <w:color w:val="000000"/>
          <w:sz w:val="28"/>
        </w:rPr>
        <w:t>
      3) Қазақстан Республикасы Үкiметiнiң 2001 жылғы 14 қыркүйектегi N 1207 
</w:t>
      </w:r>
      <w:r>
        <w:rPr>
          <w:rFonts w:ascii="Times New Roman"/>
          <w:b w:val="false"/>
          <w:i w:val="false"/>
          <w:color w:val="000000"/>
          <w:sz w:val="28"/>
        </w:rPr>
        <w:t xml:space="preserve"> қаулысымен </w:t>
      </w:r>
      <w:r>
        <w:rPr>
          <w:rFonts w:ascii="Times New Roman"/>
          <w:b w:val="false"/>
          <w:i w:val="false"/>
          <w:color w:val="000000"/>
          <w:sz w:val="28"/>
        </w:rPr>
        <w:t>
 бекiтiлген Қазақстан Республикасында ЖҚТБ-ның iндетiне қарсы iс-әрекет жөнiндегi 2001-2005 жылдарға арналған бағдарламаның (бұдан әрi - Бағдарлама) iске асырылуын қамтамасыз ету;
</w:t>
      </w:r>
      <w:r>
        <w:br/>
      </w:r>
      <w:r>
        <w:rPr>
          <w:rFonts w:ascii="Times New Roman"/>
          <w:b w:val="false"/>
          <w:i w:val="false"/>
          <w:color w:val="000000"/>
          <w:sz w:val="28"/>
        </w:rPr>
        <w:t>
      4) орталық және жергiлiктi атқарушы органдардың АҚТБ/ЖҚТБ-ның алдың алу жөнiндегi тиiмдi iс-шараларды қамтамасыз етуi.
</w:t>
      </w:r>
    </w:p>
    <w:p>
      <w:pPr>
        <w:spacing w:after="0"/>
        <w:ind w:left="0"/>
        <w:jc w:val="both"/>
      </w:pPr>
      <w:r>
        <w:rPr>
          <w:rFonts w:ascii="Times New Roman"/>
          <w:b w:val="false"/>
          <w:i w:val="false"/>
          <w:color w:val="000000"/>
          <w:sz w:val="28"/>
        </w:rPr>
        <w:t>
</w:t>
      </w:r>
      <w:r>
        <w:rPr>
          <w:rFonts w:ascii="Times New Roman"/>
          <w:b w:val="false"/>
          <w:i w:val="false"/>
          <w:color w:val="000000"/>
          <w:sz w:val="28"/>
        </w:rPr>
        <w:t>
      6. Кеңес өз мiндеттерiн iске асыру мен функцияларын жүзеге асыру үшiн:
</w:t>
      </w:r>
      <w:r>
        <w:br/>
      </w:r>
      <w:r>
        <w:rPr>
          <w:rFonts w:ascii="Times New Roman"/>
          <w:b w:val="false"/>
          <w:i w:val="false"/>
          <w:color w:val="000000"/>
          <w:sz w:val="28"/>
        </w:rPr>
        <w:t>
      1) орталық және жергiлiктi атқарушы органдар мен өзге де ұйымдардан Кеңестiң мiндеттерiн iске асыруға қажеттi ақпаратты сұрауға және алуға;
</w:t>
      </w:r>
      <w:r>
        <w:br/>
      </w:r>
      <w:r>
        <w:rPr>
          <w:rFonts w:ascii="Times New Roman"/>
          <w:b w:val="false"/>
          <w:i w:val="false"/>
          <w:color w:val="000000"/>
          <w:sz w:val="28"/>
        </w:rPr>
        <w:t>
      2) Кеңестiң отырыстарында Кеңестiң құзыретiне енетiн мәселелер бойынша орталық және жергілiктi атқарушы органдар мен өзге де ұйымдардың өкiлдерiн тыңдауға;
</w:t>
      </w:r>
      <w:r>
        <w:br/>
      </w:r>
      <w:r>
        <w:rPr>
          <w:rFonts w:ascii="Times New Roman"/>
          <w:b w:val="false"/>
          <w:i w:val="false"/>
          <w:color w:val="000000"/>
          <w:sz w:val="28"/>
        </w:rPr>
        <w:t>
      3) Кеңестiң құзыретiне жататын өзге де өкiлеттiктердi жүзеге асыруға құқығы бap.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Кеңестiң қызметiн ұйымдастыру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7. Кеңестi оның қызметiне басшылық ететiн, отырыстарда төрағалық ететiн, оның жұмысын жоспарлайтын және Кеңес шешiмдерiнiң iске асырылуын бақылауды жүзеге асыратын Қазақстан Республикасы Премьер-Министрiнiң орынбасары басқарады.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8. Кеңестiң хатшысы отырыстың күн тәртiбi бойынша ұсыныстар, оны өткiзу үшін қажеттi құжаттар мен материалдар дайындайды және оны өткiзгеннен кейiн хаттамаларды ресiмдейдi.
</w:t>
      </w:r>
    </w:p>
    <w:p>
      <w:pPr>
        <w:spacing w:after="0"/>
        <w:ind w:left="0"/>
        <w:jc w:val="both"/>
      </w:pPr>
      <w:r>
        <w:rPr>
          <w:rFonts w:ascii="Times New Roman"/>
          <w:b w:val="false"/>
          <w:i w:val="false"/>
          <w:color w:val="000000"/>
          <w:sz w:val="28"/>
        </w:rPr>
        <w:t>
</w:t>
      </w:r>
      <w:r>
        <w:rPr>
          <w:rFonts w:ascii="Times New Roman"/>
          <w:b w:val="false"/>
          <w:i w:val="false"/>
          <w:color w:val="000000"/>
          <w:sz w:val="28"/>
        </w:rPr>
        <w:t>
      9. Кеңестiң отырыстары хаттамалармен ресiмделедi.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10. Шешiмдер ашық дауысқа салумен қабылданады және егер олар үшiн Кеңес мүшелерiнiң жалпы санының көпшiлiк даусы берiлген  болса, қабылданды деп  есептеледi. Дауыстар тең болған жағдайда, төраға дауыс берген шешiм қабылданды деп есептеледi.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11. Кеңестiң отырыстары жылына кемiнде екi рет өткiзiледi.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12. Кеңестің жұмыс органы Қазақстан Республикасының Денсаулық сақтау министрлігі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Министрлер Кабинетiнiң        
</w:t>
      </w:r>
      <w:r>
        <w:br/>
      </w:r>
      <w:r>
        <w:rPr>
          <w:rFonts w:ascii="Times New Roman"/>
          <w:b w:val="false"/>
          <w:i w:val="false"/>
          <w:color w:val="000000"/>
          <w:sz w:val="28"/>
        </w:rPr>
        <w:t>
1995 жылғы 5 тамыздағы        
</w:t>
      </w:r>
      <w:r>
        <w:br/>
      </w:r>
      <w:r>
        <w:rPr>
          <w:rFonts w:ascii="Times New Roman"/>
          <w:b w:val="false"/>
          <w:i w:val="false"/>
          <w:color w:val="000000"/>
          <w:sz w:val="28"/>
        </w:rPr>
        <w:t>
N 1084 қаулысымен            
</w:t>
      </w:r>
      <w:r>
        <w:br/>
      </w:r>
      <w:r>
        <w:rPr>
          <w:rFonts w:ascii="Times New Roman"/>
          <w:b w:val="false"/>
          <w:i w:val="false"/>
          <w:color w:val="000000"/>
          <w:sz w:val="28"/>
        </w:rPr>
        <w:t>
Бекiтiлген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СПИД-тiң алдын алу және онымен күрес жөнiндегi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үйлестiру кеңесiнiң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ҚҰРАМЫ
</w:t>
      </w:r>
      <w:r>
        <w:rPr>
          <w:rFonts w:ascii="Times New Roman"/>
          <w:b w:val="false"/>
          <w:i w:val="false"/>
          <w:color w:val="000000"/>
          <w:sz w:val="28"/>
        </w:rPr>
        <w:t>
</w:t>
      </w:r>
    </w:p>
    <w:p>
      <w:pPr>
        <w:spacing w:after="0"/>
        <w:ind w:left="0"/>
        <w:jc w:val="both"/>
      </w:pPr>
      <w:r>
        <w:rPr>
          <w:rFonts w:ascii="Times New Roman"/>
          <w:b w:val="false"/>
          <w:i w:val="false"/>
          <w:color w:val="000000"/>
          <w:sz w:val="28"/>
        </w:rPr>
        <w:t>
Тасмағамбетов И.Н. - Қазақстан Республикасы Премьер-министрiнiң
</w:t>
      </w:r>
      <w:r>
        <w:br/>
      </w:r>
      <w:r>
        <w:rPr>
          <w:rFonts w:ascii="Times New Roman"/>
          <w:b w:val="false"/>
          <w:i w:val="false"/>
          <w:color w:val="000000"/>
          <w:sz w:val="28"/>
        </w:rPr>
        <w:t>
                     орынбасары (төрағасы)
</w:t>
      </w:r>
    </w:p>
    <w:p>
      <w:pPr>
        <w:spacing w:after="0"/>
        <w:ind w:left="0"/>
        <w:jc w:val="both"/>
      </w:pPr>
      <w:r>
        <w:rPr>
          <w:rFonts w:ascii="Times New Roman"/>
          <w:b w:val="false"/>
          <w:i w:val="false"/>
          <w:color w:val="000000"/>
          <w:sz w:val="28"/>
        </w:rPr>
        <w:t>
Дерновой А.Г.      - Қазақстан Республикасы Денсаулық сақтау
</w:t>
      </w:r>
      <w:r>
        <w:br/>
      </w:r>
      <w:r>
        <w:rPr>
          <w:rFonts w:ascii="Times New Roman"/>
          <w:b w:val="false"/>
          <w:i w:val="false"/>
          <w:color w:val="000000"/>
          <w:sz w:val="28"/>
        </w:rPr>
        <w:t>
                     министрiнiң орынбасары, Бас Мемлекеттiк
</w:t>
      </w:r>
      <w:r>
        <w:br/>
      </w:r>
      <w:r>
        <w:rPr>
          <w:rFonts w:ascii="Times New Roman"/>
          <w:b w:val="false"/>
          <w:i w:val="false"/>
          <w:color w:val="000000"/>
          <w:sz w:val="28"/>
        </w:rPr>
        <w:t>
                     санитарлық дәрiгер (төрағаның орынбасары)
</w:t>
      </w:r>
    </w:p>
    <w:p>
      <w:pPr>
        <w:spacing w:after="0"/>
        <w:ind w:left="0"/>
        <w:jc w:val="both"/>
      </w:pPr>
      <w:r>
        <w:rPr>
          <w:rFonts w:ascii="Times New Roman"/>
          <w:b w:val="false"/>
          <w:i w:val="false"/>
          <w:color w:val="000000"/>
          <w:sz w:val="28"/>
        </w:rPr>
        <w:t>
Сапарбеков М.К.    - СПИД-тiң алдын алу және онымен күрес
</w:t>
      </w:r>
      <w:r>
        <w:br/>
      </w:r>
      <w:r>
        <w:rPr>
          <w:rFonts w:ascii="Times New Roman"/>
          <w:b w:val="false"/>
          <w:i w:val="false"/>
          <w:color w:val="000000"/>
          <w:sz w:val="28"/>
        </w:rPr>
        <w:t>
                     жөнiндегi Республикалық орталығы Бас
</w:t>
      </w:r>
      <w:r>
        <w:br/>
      </w:r>
      <w:r>
        <w:rPr>
          <w:rFonts w:ascii="Times New Roman"/>
          <w:b w:val="false"/>
          <w:i w:val="false"/>
          <w:color w:val="000000"/>
          <w:sz w:val="28"/>
        </w:rPr>
        <w:t>
                     директорының орынбасары (хатшы)
</w:t>
      </w:r>
    </w:p>
    <w:p>
      <w:pPr>
        <w:spacing w:after="0"/>
        <w:ind w:left="0"/>
        <w:jc w:val="both"/>
      </w:pPr>
      <w:r>
        <w:rPr>
          <w:rFonts w:ascii="Times New Roman"/>
          <w:b w:val="false"/>
          <w:i w:val="false"/>
          <w:color w:val="000000"/>
          <w:sz w:val="28"/>
        </w:rPr>
        <w:t>
Әкiмбеков Н.Қ.     - Қазақстан Республикасы Iшкi iстер министрiнiң
</w:t>
      </w:r>
      <w:r>
        <w:br/>
      </w:r>
      <w:r>
        <w:rPr>
          <w:rFonts w:ascii="Times New Roman"/>
          <w:b w:val="false"/>
          <w:i w:val="false"/>
          <w:color w:val="000000"/>
          <w:sz w:val="28"/>
        </w:rPr>
        <w:t>
                     орынбасары
</w:t>
      </w:r>
    </w:p>
    <w:p>
      <w:pPr>
        <w:spacing w:after="0"/>
        <w:ind w:left="0"/>
        <w:jc w:val="both"/>
      </w:pPr>
      <w:r>
        <w:rPr>
          <w:rFonts w:ascii="Times New Roman"/>
          <w:b w:val="false"/>
          <w:i w:val="false"/>
          <w:color w:val="000000"/>
          <w:sz w:val="28"/>
        </w:rPr>
        <w:t>
Беркiмбаева Ш.К.   - Қазақстан Республикасы Бiлiм министрiнiң
</w:t>
      </w:r>
      <w:r>
        <w:br/>
      </w:r>
      <w:r>
        <w:rPr>
          <w:rFonts w:ascii="Times New Roman"/>
          <w:b w:val="false"/>
          <w:i w:val="false"/>
          <w:color w:val="000000"/>
          <w:sz w:val="28"/>
        </w:rPr>
        <w:t>
                     орынбасары
</w:t>
      </w:r>
    </w:p>
    <w:p>
      <w:pPr>
        <w:spacing w:after="0"/>
        <w:ind w:left="0"/>
        <w:jc w:val="both"/>
      </w:pPr>
      <w:r>
        <w:rPr>
          <w:rFonts w:ascii="Times New Roman"/>
          <w:b w:val="false"/>
          <w:i w:val="false"/>
          <w:color w:val="000000"/>
          <w:sz w:val="28"/>
        </w:rPr>
        <w:t>
Дәненов Н.Ж.       - Қазақстан Республикасы Сыртқы Iстер
</w:t>
      </w:r>
      <w:r>
        <w:br/>
      </w:r>
      <w:r>
        <w:rPr>
          <w:rFonts w:ascii="Times New Roman"/>
          <w:b w:val="false"/>
          <w:i w:val="false"/>
          <w:color w:val="000000"/>
          <w:sz w:val="28"/>
        </w:rPr>
        <w:t>
                     министрiнiң бiрiншi орынбасары
</w:t>
      </w:r>
    </w:p>
    <w:p>
      <w:pPr>
        <w:spacing w:after="0"/>
        <w:ind w:left="0"/>
        <w:jc w:val="both"/>
      </w:pPr>
      <w:r>
        <w:rPr>
          <w:rFonts w:ascii="Times New Roman"/>
          <w:b w:val="false"/>
          <w:i w:val="false"/>
          <w:color w:val="000000"/>
          <w:sz w:val="28"/>
        </w:rPr>
        <w:t>
Есмұханов Ғ.Е.     - Қазақстан Республикасының Еңбек министрлiгi
</w:t>
      </w:r>
      <w:r>
        <w:br/>
      </w:r>
      <w:r>
        <w:rPr>
          <w:rFonts w:ascii="Times New Roman"/>
          <w:b w:val="false"/>
          <w:i w:val="false"/>
          <w:color w:val="000000"/>
          <w:sz w:val="28"/>
        </w:rPr>
        <w:t>
                     жанындағы Көшi-қон департаментiнiң төрағасы
</w:t>
      </w:r>
    </w:p>
    <w:p>
      <w:pPr>
        <w:spacing w:after="0"/>
        <w:ind w:left="0"/>
        <w:jc w:val="both"/>
      </w:pPr>
      <w:r>
        <w:rPr>
          <w:rFonts w:ascii="Times New Roman"/>
          <w:b w:val="false"/>
          <w:i w:val="false"/>
          <w:color w:val="000000"/>
          <w:sz w:val="28"/>
        </w:rPr>
        <w:t>
Көпiшев Ә.С.       - "Қазақстанның теледидары мен радиосы"
</w:t>
      </w:r>
      <w:r>
        <w:br/>
      </w:r>
      <w:r>
        <w:rPr>
          <w:rFonts w:ascii="Times New Roman"/>
          <w:b w:val="false"/>
          <w:i w:val="false"/>
          <w:color w:val="000000"/>
          <w:sz w:val="28"/>
        </w:rPr>
        <w:t>
                     республикалық корпорациясының президентi
</w:t>
      </w:r>
    </w:p>
    <w:p>
      <w:pPr>
        <w:spacing w:after="0"/>
        <w:ind w:left="0"/>
        <w:jc w:val="both"/>
      </w:pPr>
      <w:r>
        <w:rPr>
          <w:rFonts w:ascii="Times New Roman"/>
          <w:b w:val="false"/>
          <w:i w:val="false"/>
          <w:color w:val="000000"/>
          <w:sz w:val="28"/>
        </w:rPr>
        <w:t>
Клебанов Я.А.      - СПИД-тiң алдын алу және онымен күрес
</w:t>
      </w:r>
      <w:r>
        <w:br/>
      </w:r>
      <w:r>
        <w:rPr>
          <w:rFonts w:ascii="Times New Roman"/>
          <w:b w:val="false"/>
          <w:i w:val="false"/>
          <w:color w:val="000000"/>
          <w:sz w:val="28"/>
        </w:rPr>
        <w:t>
                     жөнiндегi Республикалық орталығының Бас
</w:t>
      </w:r>
      <w:r>
        <w:br/>
      </w:r>
      <w:r>
        <w:rPr>
          <w:rFonts w:ascii="Times New Roman"/>
          <w:b w:val="false"/>
          <w:i w:val="false"/>
          <w:color w:val="000000"/>
          <w:sz w:val="28"/>
        </w:rPr>
        <w:t>
                     директоры
</w:t>
      </w:r>
    </w:p>
    <w:p>
      <w:pPr>
        <w:spacing w:after="0"/>
        <w:ind w:left="0"/>
        <w:jc w:val="both"/>
      </w:pPr>
      <w:r>
        <w:rPr>
          <w:rFonts w:ascii="Times New Roman"/>
          <w:b w:val="false"/>
          <w:i w:val="false"/>
          <w:color w:val="000000"/>
          <w:sz w:val="28"/>
        </w:rPr>
        <w:t>
Қалижанов У.Қ.     - Қазақстан Республикасының Баспасөз және
</w:t>
      </w:r>
      <w:r>
        <w:br/>
      </w:r>
      <w:r>
        <w:rPr>
          <w:rFonts w:ascii="Times New Roman"/>
          <w:b w:val="false"/>
          <w:i w:val="false"/>
          <w:color w:val="000000"/>
          <w:sz w:val="28"/>
        </w:rPr>
        <w:t>
                     бұқаралық ақпарат министрiнiң орынбасары
</w:t>
      </w:r>
    </w:p>
    <w:p>
      <w:pPr>
        <w:spacing w:after="0"/>
        <w:ind w:left="0"/>
        <w:jc w:val="both"/>
      </w:pPr>
      <w:r>
        <w:rPr>
          <w:rFonts w:ascii="Times New Roman"/>
          <w:b w:val="false"/>
          <w:i w:val="false"/>
          <w:color w:val="000000"/>
          <w:sz w:val="28"/>
        </w:rPr>
        <w:t>
Құсымжанов М.Қ.    - Қазақстан Республикасының Халықты әлеуметтiк
</w:t>
      </w:r>
    </w:p>
    <w:p>
      <w:pPr>
        <w:spacing w:after="0"/>
        <w:ind w:left="0"/>
        <w:jc w:val="both"/>
      </w:pPr>
      <w:r>
        <w:rPr>
          <w:rFonts w:ascii="Times New Roman"/>
          <w:b w:val="false"/>
          <w:i w:val="false"/>
          <w:color w:val="000000"/>
          <w:sz w:val="28"/>
        </w:rPr>
        <w:t>
                     қорғау министрiнiң орынбасары
</w:t>
      </w:r>
    </w:p>
    <w:p>
      <w:pPr>
        <w:spacing w:after="0"/>
        <w:ind w:left="0"/>
        <w:jc w:val="both"/>
      </w:pPr>
      <w:r>
        <w:rPr>
          <w:rFonts w:ascii="Times New Roman"/>
          <w:b w:val="false"/>
          <w:i w:val="false"/>
          <w:color w:val="000000"/>
          <w:sz w:val="28"/>
        </w:rPr>
        <w:t>
Лебеденко Л.Ю.     - Қазақстан Республикасы Министрлер Кабинетi
</w:t>
      </w:r>
      <w:r>
        <w:br/>
      </w:r>
      <w:r>
        <w:rPr>
          <w:rFonts w:ascii="Times New Roman"/>
          <w:b w:val="false"/>
          <w:i w:val="false"/>
          <w:color w:val="000000"/>
          <w:sz w:val="28"/>
        </w:rPr>
        <w:t>
                     Аппаратының Iшкi саясат бөлiмiнiң
</w:t>
      </w:r>
      <w:r>
        <w:br/>
      </w:r>
      <w:r>
        <w:rPr>
          <w:rFonts w:ascii="Times New Roman"/>
          <w:b w:val="false"/>
          <w:i w:val="false"/>
          <w:color w:val="000000"/>
          <w:sz w:val="28"/>
        </w:rPr>
        <w:t>
                     консультанты
</w:t>
      </w:r>
    </w:p>
    <w:p>
      <w:pPr>
        <w:spacing w:after="0"/>
        <w:ind w:left="0"/>
        <w:jc w:val="both"/>
      </w:pPr>
      <w:r>
        <w:rPr>
          <w:rFonts w:ascii="Times New Roman"/>
          <w:b w:val="false"/>
          <w:i w:val="false"/>
          <w:color w:val="000000"/>
          <w:sz w:val="28"/>
        </w:rPr>
        <w:t>
Ким А.Г.           - Қазақстан Республикасының Жастар iсi, туризм
</w:t>
      </w:r>
      <w:r>
        <w:br/>
      </w:r>
      <w:r>
        <w:rPr>
          <w:rFonts w:ascii="Times New Roman"/>
          <w:b w:val="false"/>
          <w:i w:val="false"/>
          <w:color w:val="000000"/>
          <w:sz w:val="28"/>
        </w:rPr>
        <w:t>
                     және спорт министрiнiң орынбасары
</w:t>
      </w:r>
    </w:p>
    <w:p>
      <w:pPr>
        <w:spacing w:after="0"/>
        <w:ind w:left="0"/>
        <w:jc w:val="both"/>
      </w:pPr>
      <w:r>
        <w:rPr>
          <w:rFonts w:ascii="Times New Roman"/>
          <w:b w:val="false"/>
          <w:i w:val="false"/>
          <w:color w:val="000000"/>
          <w:sz w:val="28"/>
        </w:rPr>
        <w:t>
Панов Ю.В.         - Қазақстан Республикасы Көлiк және
</w:t>
      </w:r>
      <w:r>
        <w:br/>
      </w:r>
      <w:r>
        <w:rPr>
          <w:rFonts w:ascii="Times New Roman"/>
          <w:b w:val="false"/>
          <w:i w:val="false"/>
          <w:color w:val="000000"/>
          <w:sz w:val="28"/>
        </w:rPr>
        <w:t>
                     коммуникациялар министрiнiң орынбасары
</w:t>
      </w:r>
    </w:p>
    <w:p>
      <w:pPr>
        <w:spacing w:after="0"/>
        <w:ind w:left="0"/>
        <w:jc w:val="both"/>
      </w:pPr>
      <w:r>
        <w:rPr>
          <w:rFonts w:ascii="Times New Roman"/>
          <w:b w:val="false"/>
          <w:i w:val="false"/>
          <w:color w:val="000000"/>
          <w:sz w:val="28"/>
        </w:rPr>
        <w:t>
Сүлейменов Н.И.    - Алматы қаласы әкiмiнiң орынбасары
</w:t>
      </w:r>
    </w:p>
    <w:p>
      <w:pPr>
        <w:spacing w:after="0"/>
        <w:ind w:left="0"/>
        <w:jc w:val="both"/>
      </w:pPr>
      <w:r>
        <w:rPr>
          <w:rFonts w:ascii="Times New Roman"/>
          <w:b w:val="false"/>
          <w:i w:val="false"/>
          <w:color w:val="000000"/>
          <w:sz w:val="28"/>
        </w:rPr>
        <w:t>
Тоқсейiтов Р.Қ.    - Қазақстан Республикасы Қаржы министрiнiң
</w:t>
      </w:r>
      <w:r>
        <w:br/>
      </w:r>
      <w:r>
        <w:rPr>
          <w:rFonts w:ascii="Times New Roman"/>
          <w:b w:val="false"/>
          <w:i w:val="false"/>
          <w:color w:val="000000"/>
          <w:sz w:val="28"/>
        </w:rPr>
        <w:t>
                     орынбасары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