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bdc0d" w14:textId="0cbdc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"Қазақстанның бiрiккен банкi" мемлекеттiк банкiн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1995 жылғы 8 тамыз N 1101. Күшi жойылды - Қазақстан Республикасы Үкіметінің 1996.06.28. N 826 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Мемлекеттiк банктер мен мемлекет қатысқан банктердегi
меншiктi басқарудың тиiмдiлiгiн арттыру мақсатында Қазақстан
Республикасының Министрлер Кабинетi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"Қазақстанның бiрiккен банкi" мемлекеттiк банкi құрылсын.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"Әлем банк Қазақстан" акционерлiк банкi мен " Қазақстан
Республикасының Халық банкi" акционерлiк банкiнiң мемлекет
меншiгiндегi акциялар пакеттерi "Қазақстанның бiрiккен банкi"
мемлекеттiк банкiнiң басқаруына берiлсiн.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Қаржы министрлiгiне "Қазақстанның
бiрiккен банкi" мемлекеттiк банкiнiң президентiмен-бiрiншi
басшысымен республика Үкiметiнiң атынан тиiсiнше басқару
контрактын жасауға өкiлдiк берiлсiн.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Қазақстан Республикасының Мемлекеттiк мүлiктi басқару
жөнiндегi мемлекеттiк комитетi мен Қазақстан Республикасының
Қаржы министрлiгi "Қазақстанның бiрiккен банкi" мемлекеттiк
банкiнiң құрылтайшылық құжаттарының пакетiн бiр апта мерзiмде
әзiрлеп, оны белгiленген тәртiппен тiркесiн.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Қазақстан Республикасының Мемлекеттiк мүлiктi басқару
жөнiндегi мемлекеттiк комитетi "Қазақстанның бiрiккен банкi"
мемлекеттiк банкiн орналастыру мәселенi шешсiн.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"Қазақстанның бiрiккен банкi" мемлекеттiк банкiн құруда
Қазақстан Республикасы Ұлттық Банкiнiң Қазақстан Республикасының
Қаржы министрлiгiне көмек көрсетуiне ұсыныс жасалсын.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Қазақстан Республикасының Әдiлет министрлiгi,
Қазақстан Республикасының мемлекеттiк мүлiктi басқару жөнiндегi
мемлекеттiк комитетi Үкiметтiң нормативтiк актiлерiн бiр ай
мерзiмде осы қаулыға сәйкес келтiру жөнiнде ұсыныс енгiзсiн.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          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                Премьер-министрi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