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5e0f0" w14:textId="d05e0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Қызыл Кiтабына енгiзiлген жануарлар түрлерi мен түр тармақтарының тiзбесiн, Қазақстан Республикасында аулауға рұқсат етiлген жабайы аңдар түрлерiнiң тiзбесiн Қазақстан Республикасында Лицензия бойынша аулауға рұқсат етiлетiн жабайы аңдар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21 тамыз N 1152. Күші жойылды - Қазақстан Республикасы Үкіметінің 2002.04.10. N 408 қаулысымен</w:t>
      </w:r>
    </w:p>
    <w:p>
      <w:pPr>
        <w:spacing w:after="0"/>
        <w:ind w:left="0"/>
        <w:jc w:val="both"/>
      </w:pPr>
      <w:bookmarkStart w:name="z0" w:id="0"/>
      <w:r>
        <w:rPr>
          <w:rFonts w:ascii="Times New Roman"/>
          <w:b w:val="false"/>
          <w:i w:val="false"/>
          <w:color w:val="000000"/>
          <w:sz w:val="28"/>
        </w:rPr>
        <w:t xml:space="preserve">
      "Жануарлар дүниесiн қорғау, ұдайы өсiру және пайдалану туралы" Қазақстан Республикасының Заңын күшiне енгiзу тәртiбi туралы" Қазақстан Республикасы Жоғары Кеңесiнiң 1993 жылғы 21 қазандағы N 2463 қаулысына сәйкес Қазақстан Республикасының Министрлер Кабинетi қаулы етедi: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Қоса берiлiп отырған:</w:t>
      </w:r>
    </w:p>
    <w:p>
      <w:pPr>
        <w:spacing w:after="0"/>
        <w:ind w:left="0"/>
        <w:jc w:val="both"/>
      </w:pPr>
      <w:r>
        <w:rPr>
          <w:rFonts w:ascii="Times New Roman"/>
          <w:b w:val="false"/>
          <w:i w:val="false"/>
          <w:color w:val="000000"/>
          <w:sz w:val="28"/>
        </w:rPr>
        <w:t>     Қазақстан Республикасының Қызыл кiтабына енгiзiлген</w:t>
      </w:r>
    </w:p>
    <w:p>
      <w:pPr>
        <w:spacing w:after="0"/>
        <w:ind w:left="0"/>
        <w:jc w:val="both"/>
      </w:pPr>
      <w:r>
        <w:rPr>
          <w:rFonts w:ascii="Times New Roman"/>
          <w:b w:val="false"/>
          <w:i w:val="false"/>
          <w:color w:val="000000"/>
          <w:sz w:val="28"/>
        </w:rPr>
        <w:t>жануарлар түрлерi мен түр тармақтарының Тiзбесi;</w:t>
      </w:r>
    </w:p>
    <w:p>
      <w:pPr>
        <w:spacing w:after="0"/>
        <w:ind w:left="0"/>
        <w:jc w:val="both"/>
      </w:pPr>
      <w:r>
        <w:rPr>
          <w:rFonts w:ascii="Times New Roman"/>
          <w:b w:val="false"/>
          <w:i w:val="false"/>
          <w:color w:val="000000"/>
          <w:sz w:val="28"/>
        </w:rPr>
        <w:t>     Қазақстан Республикасында аулауға рұқсат етiлетiн жабайы</w:t>
      </w:r>
    </w:p>
    <w:p>
      <w:pPr>
        <w:spacing w:after="0"/>
        <w:ind w:left="0"/>
        <w:jc w:val="both"/>
      </w:pPr>
      <w:r>
        <w:rPr>
          <w:rFonts w:ascii="Times New Roman"/>
          <w:b w:val="false"/>
          <w:i w:val="false"/>
          <w:color w:val="000000"/>
          <w:sz w:val="28"/>
        </w:rPr>
        <w:t>аңдар түрлерiнiң Тiзбесi;</w:t>
      </w:r>
    </w:p>
    <w:p>
      <w:pPr>
        <w:spacing w:after="0"/>
        <w:ind w:left="0"/>
        <w:jc w:val="both"/>
      </w:pPr>
      <w:r>
        <w:rPr>
          <w:rFonts w:ascii="Times New Roman"/>
          <w:b w:val="false"/>
          <w:i w:val="false"/>
          <w:color w:val="000000"/>
          <w:sz w:val="28"/>
        </w:rPr>
        <w:t xml:space="preserve">     Қазақстан Республикасында лицензия бойынша аулауға рұқсат </w:t>
      </w:r>
    </w:p>
    <w:p>
      <w:pPr>
        <w:spacing w:after="0"/>
        <w:ind w:left="0"/>
        <w:jc w:val="both"/>
      </w:pPr>
      <w:r>
        <w:rPr>
          <w:rFonts w:ascii="Times New Roman"/>
          <w:b w:val="false"/>
          <w:i w:val="false"/>
          <w:color w:val="000000"/>
          <w:sz w:val="28"/>
        </w:rPr>
        <w:t>етiлетiн жабайы аңдар Тiзбесi бекiтiлсiн.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21 тамыздағы</w:t>
      </w:r>
    </w:p>
    <w:p>
      <w:pPr>
        <w:spacing w:after="0"/>
        <w:ind w:left="0"/>
        <w:jc w:val="both"/>
      </w:pPr>
      <w:r>
        <w:rPr>
          <w:rFonts w:ascii="Times New Roman"/>
          <w:b w:val="false"/>
          <w:i w:val="false"/>
          <w:color w:val="000000"/>
          <w:sz w:val="28"/>
        </w:rPr>
        <w:t>                                        N 1152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Республикасының Қызыл кiтабына енгiзiлген</w:t>
      </w:r>
    </w:p>
    <w:p>
      <w:pPr>
        <w:spacing w:after="0"/>
        <w:ind w:left="0"/>
        <w:jc w:val="both"/>
      </w:pPr>
      <w:r>
        <w:rPr>
          <w:rFonts w:ascii="Times New Roman"/>
          <w:b w:val="false"/>
          <w:i w:val="false"/>
          <w:color w:val="000000"/>
          <w:sz w:val="28"/>
        </w:rPr>
        <w:t>            жануарлардың түрлерi мен түр тармақтарының</w:t>
      </w:r>
    </w:p>
    <w:p>
      <w:pPr>
        <w:spacing w:after="0"/>
        <w:ind w:left="0"/>
        <w:jc w:val="both"/>
      </w:pPr>
      <w:r>
        <w:rPr>
          <w:rFonts w:ascii="Times New Roman"/>
          <w:b w:val="false"/>
          <w:i w:val="false"/>
          <w:color w:val="000000"/>
          <w:sz w:val="28"/>
        </w:rPr>
        <w:t>                           ТIЗБЕСI</w:t>
      </w:r>
    </w:p>
    <w:p>
      <w:pPr>
        <w:spacing w:after="0"/>
        <w:ind w:left="0"/>
        <w:jc w:val="both"/>
      </w:pPr>
      <w:r>
        <w:rPr>
          <w:rFonts w:ascii="Times New Roman"/>
          <w:b w:val="false"/>
          <w:i w:val="false"/>
          <w:color w:val="000000"/>
          <w:sz w:val="28"/>
        </w:rPr>
        <w:t>                      Сүт қоректiлер</w:t>
      </w:r>
    </w:p>
    <w:p>
      <w:pPr>
        <w:spacing w:after="0"/>
        <w:ind w:left="0"/>
        <w:jc w:val="both"/>
      </w:pPr>
      <w:r>
        <w:rPr>
          <w:rFonts w:ascii="Times New Roman"/>
          <w:b w:val="false"/>
          <w:i w:val="false"/>
          <w:color w:val="000000"/>
          <w:sz w:val="28"/>
        </w:rPr>
        <w:t>     Көптiстi жертесер                 Европа қара күзенi</w:t>
      </w:r>
    </w:p>
    <w:p>
      <w:pPr>
        <w:spacing w:after="0"/>
        <w:ind w:left="0"/>
        <w:jc w:val="both"/>
      </w:pPr>
      <w:r>
        <w:rPr>
          <w:rFonts w:ascii="Times New Roman"/>
          <w:b w:val="false"/>
          <w:i w:val="false"/>
          <w:color w:val="000000"/>
          <w:sz w:val="28"/>
        </w:rPr>
        <w:t>     Жұпар тышқан                      Шұбар күзен</w:t>
      </w:r>
    </w:p>
    <w:p>
      <w:pPr>
        <w:spacing w:after="0"/>
        <w:ind w:left="0"/>
        <w:jc w:val="both"/>
      </w:pPr>
      <w:r>
        <w:rPr>
          <w:rFonts w:ascii="Times New Roman"/>
          <w:b w:val="false"/>
          <w:i w:val="false"/>
          <w:color w:val="000000"/>
          <w:sz w:val="28"/>
        </w:rPr>
        <w:t>     Бобринский жарқанаты              Итаю</w:t>
      </w:r>
    </w:p>
    <w:p>
      <w:pPr>
        <w:spacing w:after="0"/>
        <w:ind w:left="0"/>
        <w:jc w:val="both"/>
      </w:pPr>
      <w:r>
        <w:rPr>
          <w:rFonts w:ascii="Times New Roman"/>
          <w:b w:val="false"/>
          <w:i w:val="false"/>
          <w:color w:val="000000"/>
          <w:sz w:val="28"/>
        </w:rPr>
        <w:t>     Ақбауыр жарқанат                  Орта Азия құндызы</w:t>
      </w:r>
    </w:p>
    <w:p>
      <w:pPr>
        <w:spacing w:after="0"/>
        <w:ind w:left="0"/>
        <w:jc w:val="both"/>
      </w:pPr>
      <w:r>
        <w:rPr>
          <w:rFonts w:ascii="Times New Roman"/>
          <w:b w:val="false"/>
          <w:i w:val="false"/>
          <w:color w:val="000000"/>
          <w:sz w:val="28"/>
        </w:rPr>
        <w:t>     Жиырерiн көнқұлақ жарқанат        Қабылан</w:t>
      </w:r>
    </w:p>
    <w:p>
      <w:pPr>
        <w:spacing w:after="0"/>
        <w:ind w:left="0"/>
        <w:jc w:val="both"/>
      </w:pPr>
      <w:r>
        <w:rPr>
          <w:rFonts w:ascii="Times New Roman"/>
          <w:b w:val="false"/>
          <w:i w:val="false"/>
          <w:color w:val="000000"/>
          <w:sz w:val="28"/>
        </w:rPr>
        <w:t>     Азия жалпаққұлақты жарқанаты      Шағыл мысығы</w:t>
      </w:r>
    </w:p>
    <w:p>
      <w:pPr>
        <w:spacing w:after="0"/>
        <w:ind w:left="0"/>
        <w:jc w:val="both"/>
      </w:pPr>
      <w:r>
        <w:rPr>
          <w:rFonts w:ascii="Times New Roman"/>
          <w:b w:val="false"/>
          <w:i w:val="false"/>
          <w:color w:val="000000"/>
          <w:sz w:val="28"/>
        </w:rPr>
        <w:t>     Иконников жарқанаты               Сабыншы</w:t>
      </w:r>
    </w:p>
    <w:p>
      <w:pPr>
        <w:spacing w:after="0"/>
        <w:ind w:left="0"/>
        <w:jc w:val="both"/>
      </w:pPr>
      <w:r>
        <w:rPr>
          <w:rFonts w:ascii="Times New Roman"/>
          <w:b w:val="false"/>
          <w:i w:val="false"/>
          <w:color w:val="000000"/>
          <w:sz w:val="28"/>
        </w:rPr>
        <w:t>     Көк суыр                          Қарақал</w:t>
      </w:r>
    </w:p>
    <w:p>
      <w:pPr>
        <w:spacing w:after="0"/>
        <w:ind w:left="0"/>
        <w:jc w:val="both"/>
      </w:pPr>
      <w:r>
        <w:rPr>
          <w:rFonts w:ascii="Times New Roman"/>
          <w:b w:val="false"/>
          <w:i w:val="false"/>
          <w:color w:val="000000"/>
          <w:sz w:val="28"/>
        </w:rPr>
        <w:t>     Үндi жайрасы                      Орта Азия сiлеусiнi</w:t>
      </w:r>
    </w:p>
    <w:p>
      <w:pPr>
        <w:spacing w:after="0"/>
        <w:ind w:left="0"/>
        <w:jc w:val="both"/>
      </w:pPr>
      <w:r>
        <w:rPr>
          <w:rFonts w:ascii="Times New Roman"/>
          <w:b w:val="false"/>
          <w:i w:val="false"/>
          <w:color w:val="000000"/>
          <w:sz w:val="28"/>
        </w:rPr>
        <w:t>     Жалман                            Тұран жолбарысы</w:t>
      </w:r>
    </w:p>
    <w:p>
      <w:pPr>
        <w:spacing w:after="0"/>
        <w:ind w:left="0"/>
        <w:jc w:val="both"/>
      </w:pPr>
      <w:r>
        <w:rPr>
          <w:rFonts w:ascii="Times New Roman"/>
          <w:b w:val="false"/>
          <w:i w:val="false"/>
          <w:color w:val="000000"/>
          <w:sz w:val="28"/>
        </w:rPr>
        <w:t>     Бес башайлы ергежейлi қосаяқ      Барыс</w:t>
      </w:r>
    </w:p>
    <w:p>
      <w:pPr>
        <w:spacing w:after="0"/>
        <w:ind w:left="0"/>
        <w:jc w:val="both"/>
      </w:pPr>
      <w:r>
        <w:rPr>
          <w:rFonts w:ascii="Times New Roman"/>
          <w:b w:val="false"/>
          <w:i w:val="false"/>
          <w:color w:val="000000"/>
          <w:sz w:val="28"/>
        </w:rPr>
        <w:t>     Гептнер ергежейлi қосаяғы         Қазақстан құланы</w:t>
      </w:r>
    </w:p>
    <w:p>
      <w:pPr>
        <w:spacing w:after="0"/>
        <w:ind w:left="0"/>
        <w:jc w:val="both"/>
      </w:pPr>
      <w:r>
        <w:rPr>
          <w:rFonts w:ascii="Times New Roman"/>
          <w:b w:val="false"/>
          <w:i w:val="false"/>
          <w:color w:val="000000"/>
          <w:sz w:val="28"/>
        </w:rPr>
        <w:t>     Бостүстi ергежейлi қосаяқ         Түркiмен құланы</w:t>
      </w:r>
    </w:p>
    <w:p>
      <w:pPr>
        <w:spacing w:after="0"/>
        <w:ind w:left="0"/>
        <w:jc w:val="both"/>
      </w:pPr>
      <w:r>
        <w:rPr>
          <w:rFonts w:ascii="Times New Roman"/>
          <w:b w:val="false"/>
          <w:i w:val="false"/>
          <w:color w:val="000000"/>
          <w:sz w:val="28"/>
        </w:rPr>
        <w:t>     Үш башайлы ергежейлi қосаяқ       Тоғай ақмаралы</w:t>
      </w:r>
    </w:p>
    <w:p>
      <w:pPr>
        <w:spacing w:after="0"/>
        <w:ind w:left="0"/>
        <w:jc w:val="both"/>
      </w:pPr>
      <w:r>
        <w:rPr>
          <w:rFonts w:ascii="Times New Roman"/>
          <w:b w:val="false"/>
          <w:i w:val="false"/>
          <w:color w:val="000000"/>
          <w:sz w:val="28"/>
        </w:rPr>
        <w:t>     Алып соқыр тышқан                 Қарақұйрық</w:t>
      </w:r>
    </w:p>
    <w:p>
      <w:pPr>
        <w:spacing w:after="0"/>
        <w:ind w:left="0"/>
        <w:jc w:val="both"/>
      </w:pPr>
      <w:r>
        <w:rPr>
          <w:rFonts w:ascii="Times New Roman"/>
          <w:b w:val="false"/>
          <w:i w:val="false"/>
          <w:color w:val="000000"/>
          <w:sz w:val="28"/>
        </w:rPr>
        <w:t>     Роборовский аламаншасы            Алтай арқары</w:t>
      </w:r>
    </w:p>
    <w:p>
      <w:pPr>
        <w:spacing w:after="0"/>
        <w:ind w:left="0"/>
        <w:jc w:val="both"/>
      </w:pPr>
      <w:r>
        <w:rPr>
          <w:rFonts w:ascii="Times New Roman"/>
          <w:b w:val="false"/>
          <w:i w:val="false"/>
          <w:color w:val="000000"/>
          <w:sz w:val="28"/>
        </w:rPr>
        <w:t>     Сары тоқалтiс                     Түркiмен арқары</w:t>
      </w:r>
    </w:p>
    <w:p>
      <w:pPr>
        <w:spacing w:after="0"/>
        <w:ind w:left="0"/>
        <w:jc w:val="both"/>
      </w:pPr>
      <w:r>
        <w:rPr>
          <w:rFonts w:ascii="Times New Roman"/>
          <w:b w:val="false"/>
          <w:i w:val="false"/>
          <w:color w:val="000000"/>
          <w:sz w:val="28"/>
        </w:rPr>
        <w:t>     Қызыл қасқыр                      Қызылқұм арқары</w:t>
      </w:r>
    </w:p>
    <w:p>
      <w:pPr>
        <w:spacing w:after="0"/>
        <w:ind w:left="0"/>
        <w:jc w:val="both"/>
      </w:pPr>
      <w:r>
        <w:rPr>
          <w:rFonts w:ascii="Times New Roman"/>
          <w:b w:val="false"/>
          <w:i w:val="false"/>
          <w:color w:val="000000"/>
          <w:sz w:val="28"/>
        </w:rPr>
        <w:t>     Тянь-Шань қоңыр аюы               Қазақстан тау арқары</w:t>
      </w:r>
    </w:p>
    <w:p>
      <w:pPr>
        <w:spacing w:after="0"/>
        <w:ind w:left="0"/>
        <w:jc w:val="both"/>
      </w:pPr>
      <w:r>
        <w:rPr>
          <w:rFonts w:ascii="Times New Roman"/>
          <w:b w:val="false"/>
          <w:i w:val="false"/>
          <w:color w:val="000000"/>
          <w:sz w:val="28"/>
        </w:rPr>
        <w:t>     Орман сусары                      Тянь-Шань арқары</w:t>
      </w:r>
    </w:p>
    <w:p>
      <w:pPr>
        <w:spacing w:after="0"/>
        <w:ind w:left="0"/>
        <w:jc w:val="both"/>
      </w:pPr>
      <w:r>
        <w:rPr>
          <w:rFonts w:ascii="Times New Roman"/>
          <w:b w:val="false"/>
          <w:i w:val="false"/>
          <w:color w:val="000000"/>
          <w:sz w:val="28"/>
        </w:rPr>
        <w:t>     Азия тау сусары</w:t>
      </w:r>
    </w:p>
    <w:p>
      <w:pPr>
        <w:spacing w:after="0"/>
        <w:ind w:left="0"/>
        <w:jc w:val="both"/>
      </w:pPr>
      <w:r>
        <w:rPr>
          <w:rFonts w:ascii="Times New Roman"/>
          <w:b w:val="false"/>
          <w:i w:val="false"/>
          <w:color w:val="000000"/>
          <w:sz w:val="28"/>
        </w:rPr>
        <w:t>                           Құстар</w:t>
      </w:r>
    </w:p>
    <w:p>
      <w:pPr>
        <w:spacing w:after="0"/>
        <w:ind w:left="0"/>
        <w:jc w:val="both"/>
      </w:pPr>
      <w:r>
        <w:rPr>
          <w:rFonts w:ascii="Times New Roman"/>
          <w:b w:val="false"/>
          <w:i w:val="false"/>
          <w:color w:val="000000"/>
          <w:sz w:val="28"/>
        </w:rPr>
        <w:t>     Қызғылт бiрқазан                  Қара ләйлек</w:t>
      </w:r>
    </w:p>
    <w:p>
      <w:pPr>
        <w:spacing w:after="0"/>
        <w:ind w:left="0"/>
        <w:jc w:val="both"/>
      </w:pPr>
      <w:r>
        <w:rPr>
          <w:rFonts w:ascii="Times New Roman"/>
          <w:b w:val="false"/>
          <w:i w:val="false"/>
          <w:color w:val="000000"/>
          <w:sz w:val="28"/>
        </w:rPr>
        <w:t>     Бұйра бiрқазан                    Кәдiмгi қоқиқаз</w:t>
      </w:r>
    </w:p>
    <w:p>
      <w:pPr>
        <w:spacing w:after="0"/>
        <w:ind w:left="0"/>
        <w:jc w:val="both"/>
      </w:pPr>
      <w:r>
        <w:rPr>
          <w:rFonts w:ascii="Times New Roman"/>
          <w:b w:val="false"/>
          <w:i w:val="false"/>
          <w:color w:val="000000"/>
          <w:sz w:val="28"/>
        </w:rPr>
        <w:t>     Сары құтан                        Саңқұлдақ аққу</w:t>
      </w:r>
    </w:p>
    <w:p>
      <w:pPr>
        <w:spacing w:after="0"/>
        <w:ind w:left="0"/>
        <w:jc w:val="both"/>
      </w:pPr>
      <w:r>
        <w:rPr>
          <w:rFonts w:ascii="Times New Roman"/>
          <w:b w:val="false"/>
          <w:i w:val="false"/>
          <w:color w:val="000000"/>
          <w:sz w:val="28"/>
        </w:rPr>
        <w:t>     Кiшi аққұтан                      Кiшi аққу</w:t>
      </w:r>
    </w:p>
    <w:p>
      <w:pPr>
        <w:spacing w:after="0"/>
        <w:ind w:left="0"/>
        <w:jc w:val="both"/>
      </w:pPr>
      <w:r>
        <w:rPr>
          <w:rFonts w:ascii="Times New Roman"/>
          <w:b w:val="false"/>
          <w:i w:val="false"/>
          <w:color w:val="000000"/>
          <w:sz w:val="28"/>
        </w:rPr>
        <w:t>     Қалбағай, жалбағай, тәуекел       Қытай қазы, қутұмсық</w:t>
      </w:r>
    </w:p>
    <w:p>
      <w:pPr>
        <w:spacing w:after="0"/>
        <w:ind w:left="0"/>
        <w:jc w:val="both"/>
      </w:pPr>
      <w:r>
        <w:rPr>
          <w:rFonts w:ascii="Times New Roman"/>
          <w:b w:val="false"/>
          <w:i w:val="false"/>
          <w:color w:val="000000"/>
          <w:sz w:val="28"/>
        </w:rPr>
        <w:t>     Қарабайша, қарабай                Қызылжемсаулы қарашақаз</w:t>
      </w:r>
    </w:p>
    <w:p>
      <w:pPr>
        <w:spacing w:after="0"/>
        <w:ind w:left="0"/>
        <w:jc w:val="both"/>
      </w:pPr>
      <w:r>
        <w:rPr>
          <w:rFonts w:ascii="Times New Roman"/>
          <w:b w:val="false"/>
          <w:i w:val="false"/>
          <w:color w:val="000000"/>
          <w:sz w:val="28"/>
        </w:rPr>
        <w:t>     Дегелек, ақ ләйлек                Мәрмәр шүрегей</w:t>
      </w:r>
    </w:p>
    <w:p>
      <w:pPr>
        <w:spacing w:after="0"/>
        <w:ind w:left="0"/>
        <w:jc w:val="both"/>
      </w:pPr>
      <w:r>
        <w:rPr>
          <w:rFonts w:ascii="Times New Roman"/>
          <w:b w:val="false"/>
          <w:i w:val="false"/>
          <w:color w:val="000000"/>
          <w:sz w:val="28"/>
        </w:rPr>
        <w:t>     Қара тұрпан                       Үбақ</w:t>
      </w:r>
    </w:p>
    <w:p>
      <w:pPr>
        <w:spacing w:after="0"/>
        <w:ind w:left="0"/>
        <w:jc w:val="both"/>
      </w:pPr>
      <w:r>
        <w:rPr>
          <w:rFonts w:ascii="Times New Roman"/>
          <w:b w:val="false"/>
          <w:i w:val="false"/>
          <w:color w:val="000000"/>
          <w:sz w:val="28"/>
        </w:rPr>
        <w:t>     Дөңтұмсық тұрпан                  Қоңыр кептер</w:t>
      </w:r>
    </w:p>
    <w:p>
      <w:pPr>
        <w:spacing w:after="0"/>
        <w:ind w:left="0"/>
        <w:jc w:val="both"/>
      </w:pPr>
      <w:r>
        <w:rPr>
          <w:rFonts w:ascii="Times New Roman"/>
          <w:b w:val="false"/>
          <w:i w:val="false"/>
          <w:color w:val="000000"/>
          <w:sz w:val="28"/>
        </w:rPr>
        <w:t>     Алакөз сүңгуiр                    Балықшы</w:t>
      </w:r>
    </w:p>
    <w:p>
      <w:pPr>
        <w:spacing w:after="0"/>
        <w:ind w:left="0"/>
        <w:jc w:val="both"/>
      </w:pPr>
      <w:r>
        <w:rPr>
          <w:rFonts w:ascii="Times New Roman"/>
          <w:b w:val="false"/>
          <w:i w:val="false"/>
          <w:color w:val="000000"/>
          <w:sz w:val="28"/>
        </w:rPr>
        <w:t>     Ақбас үйрек                       Жыланжегiш қыран</w:t>
      </w:r>
    </w:p>
    <w:p>
      <w:pPr>
        <w:spacing w:after="0"/>
        <w:ind w:left="0"/>
        <w:jc w:val="both"/>
      </w:pPr>
      <w:r>
        <w:rPr>
          <w:rFonts w:ascii="Times New Roman"/>
          <w:b w:val="false"/>
          <w:i w:val="false"/>
          <w:color w:val="000000"/>
          <w:sz w:val="28"/>
        </w:rPr>
        <w:t>     Алтай ұлары                       Бақалтақ қыран</w:t>
      </w:r>
    </w:p>
    <w:p>
      <w:pPr>
        <w:spacing w:after="0"/>
        <w:ind w:left="0"/>
        <w:jc w:val="both"/>
      </w:pPr>
      <w:r>
        <w:rPr>
          <w:rFonts w:ascii="Times New Roman"/>
          <w:b w:val="false"/>
          <w:i w:val="false"/>
          <w:color w:val="000000"/>
          <w:sz w:val="28"/>
        </w:rPr>
        <w:t>     Ақ тырна                          Дала қыраны</w:t>
      </w:r>
    </w:p>
    <w:p>
      <w:pPr>
        <w:spacing w:after="0"/>
        <w:ind w:left="0"/>
        <w:jc w:val="both"/>
      </w:pPr>
      <w:r>
        <w:rPr>
          <w:rFonts w:ascii="Times New Roman"/>
          <w:b w:val="false"/>
          <w:i w:val="false"/>
          <w:color w:val="000000"/>
          <w:sz w:val="28"/>
        </w:rPr>
        <w:t>     Ақбас тырна                       Қарақұс</w:t>
      </w:r>
    </w:p>
    <w:p>
      <w:pPr>
        <w:spacing w:after="0"/>
        <w:ind w:left="0"/>
        <w:jc w:val="both"/>
      </w:pPr>
      <w:r>
        <w:rPr>
          <w:rFonts w:ascii="Times New Roman"/>
          <w:b w:val="false"/>
          <w:i w:val="false"/>
          <w:color w:val="000000"/>
          <w:sz w:val="28"/>
        </w:rPr>
        <w:t>     Тырна                             Бүркiт</w:t>
      </w:r>
    </w:p>
    <w:p>
      <w:pPr>
        <w:spacing w:after="0"/>
        <w:ind w:left="0"/>
        <w:jc w:val="both"/>
      </w:pPr>
      <w:r>
        <w:rPr>
          <w:rFonts w:ascii="Times New Roman"/>
          <w:b w:val="false"/>
          <w:i w:val="false"/>
          <w:color w:val="000000"/>
          <w:sz w:val="28"/>
        </w:rPr>
        <w:t>     Көнмаңдай                         Кезқұйрықты субүркiт</w:t>
      </w:r>
    </w:p>
    <w:p>
      <w:pPr>
        <w:spacing w:after="0"/>
        <w:ind w:left="0"/>
        <w:jc w:val="both"/>
      </w:pPr>
      <w:r>
        <w:rPr>
          <w:rFonts w:ascii="Times New Roman"/>
          <w:b w:val="false"/>
          <w:i w:val="false"/>
          <w:color w:val="000000"/>
          <w:sz w:val="28"/>
        </w:rPr>
        <w:t>     Дуадақ                            Аққұйрықты субүркiт, күшiген</w:t>
      </w:r>
    </w:p>
    <w:p>
      <w:pPr>
        <w:spacing w:after="0"/>
        <w:ind w:left="0"/>
        <w:jc w:val="both"/>
      </w:pPr>
      <w:r>
        <w:rPr>
          <w:rFonts w:ascii="Times New Roman"/>
          <w:b w:val="false"/>
          <w:i w:val="false"/>
          <w:color w:val="000000"/>
          <w:sz w:val="28"/>
        </w:rPr>
        <w:t>     Безгелдек                         Балтажұтар, сақалта</w:t>
      </w:r>
    </w:p>
    <w:p>
      <w:pPr>
        <w:spacing w:after="0"/>
        <w:ind w:left="0"/>
        <w:jc w:val="both"/>
      </w:pPr>
      <w:r>
        <w:rPr>
          <w:rFonts w:ascii="Times New Roman"/>
          <w:b w:val="false"/>
          <w:i w:val="false"/>
          <w:color w:val="000000"/>
          <w:sz w:val="28"/>
        </w:rPr>
        <w:t>     Жорға дуадақ                      Жұртшы</w:t>
      </w:r>
    </w:p>
    <w:p>
      <w:pPr>
        <w:spacing w:after="0"/>
        <w:ind w:left="0"/>
        <w:jc w:val="both"/>
      </w:pPr>
      <w:r>
        <w:rPr>
          <w:rFonts w:ascii="Times New Roman"/>
          <w:b w:val="false"/>
          <w:i w:val="false"/>
          <w:color w:val="000000"/>
          <w:sz w:val="28"/>
        </w:rPr>
        <w:t>     Сырғақ                            Құмай</w:t>
      </w:r>
    </w:p>
    <w:p>
      <w:pPr>
        <w:spacing w:after="0"/>
        <w:ind w:left="0"/>
        <w:jc w:val="both"/>
      </w:pPr>
      <w:r>
        <w:rPr>
          <w:rFonts w:ascii="Times New Roman"/>
          <w:b w:val="false"/>
          <w:i w:val="false"/>
          <w:color w:val="000000"/>
          <w:sz w:val="28"/>
        </w:rPr>
        <w:t>     Орақтұмсық                        Ақ сұңқар</w:t>
      </w:r>
    </w:p>
    <w:p>
      <w:pPr>
        <w:spacing w:after="0"/>
        <w:ind w:left="0"/>
        <w:jc w:val="both"/>
      </w:pPr>
      <w:r>
        <w:rPr>
          <w:rFonts w:ascii="Times New Roman"/>
          <w:b w:val="false"/>
          <w:i w:val="false"/>
          <w:color w:val="000000"/>
          <w:sz w:val="28"/>
        </w:rPr>
        <w:t>     Жұқатұмсық жылқышы                Ителгi</w:t>
      </w:r>
    </w:p>
    <w:p>
      <w:pPr>
        <w:spacing w:after="0"/>
        <w:ind w:left="0"/>
        <w:jc w:val="both"/>
      </w:pPr>
      <w:r>
        <w:rPr>
          <w:rFonts w:ascii="Times New Roman"/>
          <w:b w:val="false"/>
          <w:i w:val="false"/>
          <w:color w:val="000000"/>
          <w:sz w:val="28"/>
        </w:rPr>
        <w:t>     Құртамыш шалшықшы                 Бидайық</w:t>
      </w:r>
    </w:p>
    <w:p>
      <w:pPr>
        <w:spacing w:after="0"/>
        <w:ind w:left="0"/>
        <w:jc w:val="both"/>
      </w:pPr>
      <w:r>
        <w:rPr>
          <w:rFonts w:ascii="Times New Roman"/>
          <w:b w:val="false"/>
          <w:i w:val="false"/>
          <w:color w:val="000000"/>
          <w:sz w:val="28"/>
        </w:rPr>
        <w:t>     Тарбан шырғалақ                   Лашын</w:t>
      </w:r>
    </w:p>
    <w:p>
      <w:pPr>
        <w:spacing w:after="0"/>
        <w:ind w:left="0"/>
        <w:jc w:val="both"/>
      </w:pPr>
      <w:r>
        <w:rPr>
          <w:rFonts w:ascii="Times New Roman"/>
          <w:b w:val="false"/>
          <w:i w:val="false"/>
          <w:color w:val="000000"/>
          <w:sz w:val="28"/>
        </w:rPr>
        <w:t>     Рөлiктi шағала                    Үкi</w:t>
      </w:r>
    </w:p>
    <w:p>
      <w:pPr>
        <w:spacing w:after="0"/>
        <w:ind w:left="0"/>
        <w:jc w:val="both"/>
      </w:pPr>
      <w:r>
        <w:rPr>
          <w:rFonts w:ascii="Times New Roman"/>
          <w:b w:val="false"/>
          <w:i w:val="false"/>
          <w:color w:val="000000"/>
          <w:sz w:val="28"/>
        </w:rPr>
        <w:t>     Қарабас егiз шағала               Жорғаторғай</w:t>
      </w:r>
    </w:p>
    <w:p>
      <w:pPr>
        <w:spacing w:after="0"/>
        <w:ind w:left="0"/>
        <w:jc w:val="both"/>
      </w:pPr>
      <w:r>
        <w:rPr>
          <w:rFonts w:ascii="Times New Roman"/>
          <w:b w:val="false"/>
          <w:i w:val="false"/>
          <w:color w:val="000000"/>
          <w:sz w:val="28"/>
        </w:rPr>
        <w:t>     Қарабауыр бұлдырақ                Көкқұс</w:t>
      </w:r>
    </w:p>
    <w:p>
      <w:pPr>
        <w:spacing w:after="0"/>
        <w:ind w:left="0"/>
        <w:jc w:val="both"/>
      </w:pPr>
      <w:r>
        <w:rPr>
          <w:rFonts w:ascii="Times New Roman"/>
          <w:b w:val="false"/>
          <w:i w:val="false"/>
          <w:color w:val="000000"/>
          <w:sz w:val="28"/>
        </w:rPr>
        <w:t>     Ақбауыр бұлдырақ                  Үлкен құралай</w:t>
      </w:r>
    </w:p>
    <w:p>
      <w:pPr>
        <w:spacing w:after="0"/>
        <w:ind w:left="0"/>
        <w:jc w:val="both"/>
      </w:pPr>
      <w:r>
        <w:rPr>
          <w:rFonts w:ascii="Times New Roman"/>
          <w:b w:val="false"/>
          <w:i w:val="false"/>
          <w:color w:val="000000"/>
          <w:sz w:val="28"/>
        </w:rPr>
        <w:t>                Баурымен жорғалаушылар</w:t>
      </w:r>
    </w:p>
    <w:p>
      <w:pPr>
        <w:spacing w:after="0"/>
        <w:ind w:left="0"/>
        <w:jc w:val="both"/>
      </w:pPr>
      <w:r>
        <w:rPr>
          <w:rFonts w:ascii="Times New Roman"/>
          <w:b w:val="false"/>
          <w:i w:val="false"/>
          <w:color w:val="000000"/>
          <w:sz w:val="28"/>
        </w:rPr>
        <w:t>     Жұмырбас шұбар кесiртке          Шұбар кесiртке</w:t>
      </w:r>
    </w:p>
    <w:p>
      <w:pPr>
        <w:spacing w:after="0"/>
        <w:ind w:left="0"/>
        <w:jc w:val="both"/>
      </w:pPr>
      <w:r>
        <w:rPr>
          <w:rFonts w:ascii="Times New Roman"/>
          <w:b w:val="false"/>
          <w:i w:val="false"/>
          <w:color w:val="000000"/>
          <w:sz w:val="28"/>
        </w:rPr>
        <w:t>     Зайсан жұмырбас кесiртке         Жолақ қарашұбар жылан</w:t>
      </w:r>
    </w:p>
    <w:p>
      <w:pPr>
        <w:spacing w:after="0"/>
        <w:ind w:left="0"/>
        <w:jc w:val="both"/>
      </w:pPr>
      <w:r>
        <w:rPr>
          <w:rFonts w:ascii="Times New Roman"/>
          <w:b w:val="false"/>
          <w:i w:val="false"/>
          <w:color w:val="000000"/>
          <w:sz w:val="28"/>
        </w:rPr>
        <w:t>     Касал, келес                     Қызыл жолақ қарашұбар жылан</w:t>
      </w:r>
    </w:p>
    <w:p>
      <w:pPr>
        <w:spacing w:after="0"/>
        <w:ind w:left="0"/>
        <w:jc w:val="both"/>
      </w:pPr>
      <w:r>
        <w:rPr>
          <w:rFonts w:ascii="Times New Roman"/>
          <w:b w:val="false"/>
          <w:i w:val="false"/>
          <w:color w:val="000000"/>
          <w:sz w:val="28"/>
        </w:rPr>
        <w:t>     Сары жылан                       Сарыбауыр қарашұбар жылан</w:t>
      </w:r>
    </w:p>
    <w:p>
      <w:pPr>
        <w:spacing w:after="0"/>
        <w:ind w:left="0"/>
        <w:jc w:val="both"/>
      </w:pPr>
      <w:r>
        <w:rPr>
          <w:rFonts w:ascii="Times New Roman"/>
          <w:b w:val="false"/>
          <w:i w:val="false"/>
          <w:color w:val="000000"/>
          <w:sz w:val="28"/>
        </w:rPr>
        <w:t>     Үлкен көз кесiртке               Төрт жолақты қарашұбар жылан</w:t>
      </w:r>
    </w:p>
    <w:p>
      <w:pPr>
        <w:spacing w:after="0"/>
        <w:ind w:left="0"/>
        <w:jc w:val="both"/>
      </w:pPr>
      <w:r>
        <w:rPr>
          <w:rFonts w:ascii="Times New Roman"/>
          <w:b w:val="false"/>
          <w:i w:val="false"/>
          <w:color w:val="000000"/>
          <w:sz w:val="28"/>
        </w:rPr>
        <w:t>                      Қосмекендiлер</w:t>
      </w:r>
    </w:p>
    <w:p>
      <w:pPr>
        <w:spacing w:after="0"/>
        <w:ind w:left="0"/>
        <w:jc w:val="both"/>
      </w:pPr>
      <w:r>
        <w:rPr>
          <w:rFonts w:ascii="Times New Roman"/>
          <w:b w:val="false"/>
          <w:i w:val="false"/>
          <w:color w:val="000000"/>
          <w:sz w:val="28"/>
        </w:rPr>
        <w:t>     Жетiсу аяқтыбалығы                Қызыл аяқбақа</w:t>
      </w:r>
    </w:p>
    <w:p>
      <w:pPr>
        <w:spacing w:after="0"/>
        <w:ind w:left="0"/>
        <w:jc w:val="both"/>
      </w:pPr>
      <w:r>
        <w:rPr>
          <w:rFonts w:ascii="Times New Roman"/>
          <w:b w:val="false"/>
          <w:i w:val="false"/>
          <w:color w:val="000000"/>
          <w:sz w:val="28"/>
        </w:rPr>
        <w:t>Орта Азия құрбақасы</w:t>
      </w:r>
    </w:p>
    <w:p>
      <w:pPr>
        <w:spacing w:after="0"/>
        <w:ind w:left="0"/>
        <w:jc w:val="both"/>
      </w:pPr>
      <w:r>
        <w:rPr>
          <w:rFonts w:ascii="Times New Roman"/>
          <w:b w:val="false"/>
          <w:i w:val="false"/>
          <w:color w:val="000000"/>
          <w:sz w:val="28"/>
        </w:rPr>
        <w:t>                       Балықтар</w:t>
      </w:r>
    </w:p>
    <w:p>
      <w:pPr>
        <w:spacing w:after="0"/>
        <w:ind w:left="0"/>
        <w:jc w:val="both"/>
      </w:pPr>
      <w:r>
        <w:rPr>
          <w:rFonts w:ascii="Times New Roman"/>
          <w:b w:val="false"/>
          <w:i w:val="false"/>
          <w:color w:val="000000"/>
          <w:sz w:val="28"/>
        </w:rPr>
        <w:t>     Минога                            Ақ балық</w:t>
      </w:r>
    </w:p>
    <w:p>
      <w:pPr>
        <w:spacing w:after="0"/>
        <w:ind w:left="0"/>
        <w:jc w:val="both"/>
      </w:pPr>
      <w:r>
        <w:rPr>
          <w:rFonts w:ascii="Times New Roman"/>
          <w:b w:val="false"/>
          <w:i w:val="false"/>
          <w:color w:val="000000"/>
          <w:sz w:val="28"/>
        </w:rPr>
        <w:t>     Сырдария тасбекiресi              Күтiм</w:t>
      </w:r>
    </w:p>
    <w:p>
      <w:pPr>
        <w:spacing w:after="0"/>
        <w:ind w:left="0"/>
        <w:jc w:val="both"/>
      </w:pPr>
      <w:r>
        <w:rPr>
          <w:rFonts w:ascii="Times New Roman"/>
          <w:b w:val="false"/>
          <w:i w:val="false"/>
          <w:color w:val="000000"/>
          <w:sz w:val="28"/>
        </w:rPr>
        <w:t>     Пiлмай</w:t>
      </w:r>
    </w:p>
    <w:p>
      <w:pPr>
        <w:spacing w:after="0"/>
        <w:ind w:left="0"/>
        <w:jc w:val="both"/>
      </w:pPr>
      <w:r>
        <w:rPr>
          <w:rFonts w:ascii="Times New Roman"/>
          <w:b w:val="false"/>
          <w:i w:val="false"/>
          <w:color w:val="000000"/>
          <w:sz w:val="28"/>
        </w:rPr>
        <w:t>     Арал және iлелiк популяциясы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Шортан тәрiздi ақмарқа</w:t>
      </w:r>
    </w:p>
    <w:p>
      <w:pPr>
        <w:spacing w:after="0"/>
        <w:ind w:left="0"/>
        <w:jc w:val="both"/>
      </w:pPr>
      <w:r>
        <w:rPr>
          <w:rFonts w:ascii="Times New Roman"/>
          <w:b w:val="false"/>
          <w:i w:val="false"/>
          <w:color w:val="000000"/>
          <w:sz w:val="28"/>
        </w:rPr>
        <w:t>     Волга майшабағы                   Қаяз, теңге-балық</w:t>
      </w:r>
    </w:p>
    <w:p>
      <w:pPr>
        <w:spacing w:after="0"/>
        <w:ind w:left="0"/>
        <w:jc w:val="both"/>
      </w:pPr>
      <w:r>
        <w:rPr>
          <w:rFonts w:ascii="Times New Roman"/>
          <w:b w:val="false"/>
          <w:i w:val="false"/>
          <w:color w:val="000000"/>
          <w:sz w:val="28"/>
        </w:rPr>
        <w:t>     Каспий албырты                    Көкбас, осман</w:t>
      </w:r>
    </w:p>
    <w:p>
      <w:pPr>
        <w:spacing w:after="0"/>
        <w:ind w:left="0"/>
        <w:jc w:val="both"/>
      </w:pPr>
      <w:r>
        <w:rPr>
          <w:rFonts w:ascii="Times New Roman"/>
          <w:b w:val="false"/>
          <w:i w:val="false"/>
          <w:color w:val="000000"/>
          <w:sz w:val="28"/>
        </w:rPr>
        <w:t>     Арал албырты                      Шу сүйрiкқанаты</w:t>
      </w:r>
    </w:p>
    <w:p>
      <w:pPr>
        <w:spacing w:after="0"/>
        <w:ind w:left="0"/>
        <w:jc w:val="both"/>
      </w:pPr>
      <w:r>
        <w:rPr>
          <w:rFonts w:ascii="Times New Roman"/>
          <w:b w:val="false"/>
          <w:i w:val="false"/>
          <w:color w:val="000000"/>
          <w:sz w:val="28"/>
        </w:rPr>
        <w:t>     Таймень                           Балқаш алабұғасы</w:t>
      </w:r>
    </w:p>
    <w:p>
      <w:pPr>
        <w:spacing w:after="0"/>
        <w:ind w:left="0"/>
        <w:jc w:val="both"/>
      </w:pPr>
      <w:r>
        <w:rPr>
          <w:rFonts w:ascii="Times New Roman"/>
          <w:b w:val="false"/>
          <w:i w:val="false"/>
          <w:color w:val="000000"/>
          <w:sz w:val="28"/>
        </w:rPr>
        <w:t>                                       Балқаш iлелiк популяциясы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Бұл тiзбеге өзгерiстер енгiзiлген - ҚРМК-нiң</w:t>
      </w:r>
    </w:p>
    <w:p>
      <w:pPr>
        <w:spacing w:after="0"/>
        <w:ind w:left="0"/>
        <w:jc w:val="both"/>
      </w:pPr>
      <w:r>
        <w:rPr>
          <w:rFonts w:ascii="Times New Roman"/>
          <w:b w:val="false"/>
          <w:i w:val="false"/>
          <w:color w:val="000000"/>
          <w:sz w:val="28"/>
        </w:rPr>
        <w:t xml:space="preserve">              1996.01.16. N 60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21 тамыздағы</w:t>
      </w:r>
    </w:p>
    <w:p>
      <w:pPr>
        <w:spacing w:after="0"/>
        <w:ind w:left="0"/>
        <w:jc w:val="both"/>
      </w:pPr>
      <w:r>
        <w:rPr>
          <w:rFonts w:ascii="Times New Roman"/>
          <w:b w:val="false"/>
          <w:i w:val="false"/>
          <w:color w:val="000000"/>
          <w:sz w:val="28"/>
        </w:rPr>
        <w:t>                                          N 1152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Қазақстан Республикасында аулауға рұқсат етiлген </w:t>
      </w:r>
    </w:p>
    <w:p>
      <w:pPr>
        <w:spacing w:after="0"/>
        <w:ind w:left="0"/>
        <w:jc w:val="both"/>
      </w:pPr>
      <w:r>
        <w:rPr>
          <w:rFonts w:ascii="Times New Roman"/>
          <w:b w:val="false"/>
          <w:i w:val="false"/>
          <w:color w:val="000000"/>
          <w:sz w:val="28"/>
        </w:rPr>
        <w:t>                жабайы аңдар түрлерiнiң</w:t>
      </w:r>
    </w:p>
    <w:p>
      <w:pPr>
        <w:spacing w:after="0"/>
        <w:ind w:left="0"/>
        <w:jc w:val="both"/>
      </w:pPr>
      <w:r>
        <w:rPr>
          <w:rFonts w:ascii="Times New Roman"/>
          <w:b w:val="false"/>
          <w:i w:val="false"/>
          <w:color w:val="000000"/>
          <w:sz w:val="28"/>
        </w:rPr>
        <w:t>                    Т I З Б Е С I</w:t>
      </w:r>
    </w:p>
    <w:p>
      <w:pPr>
        <w:spacing w:after="0"/>
        <w:ind w:left="0"/>
        <w:jc w:val="both"/>
      </w:pPr>
      <w:r>
        <w:rPr>
          <w:rFonts w:ascii="Times New Roman"/>
          <w:b w:val="false"/>
          <w:i w:val="false"/>
          <w:color w:val="000000"/>
          <w:sz w:val="28"/>
        </w:rPr>
        <w:t>                   Сүт қоректiлер</w:t>
      </w:r>
    </w:p>
    <w:p>
      <w:pPr>
        <w:spacing w:after="0"/>
        <w:ind w:left="0"/>
        <w:jc w:val="both"/>
      </w:pPr>
      <w:r>
        <w:rPr>
          <w:rFonts w:ascii="Times New Roman"/>
          <w:b w:val="false"/>
          <w:i w:val="false"/>
          <w:color w:val="000000"/>
          <w:sz w:val="28"/>
        </w:rPr>
        <w:t>     Сiбiр немесе Алтай көртышқаны     Сiбiр елiгi</w:t>
      </w:r>
    </w:p>
    <w:p>
      <w:pPr>
        <w:spacing w:after="0"/>
        <w:ind w:left="0"/>
        <w:jc w:val="both"/>
      </w:pPr>
      <w:r>
        <w:rPr>
          <w:rFonts w:ascii="Times New Roman"/>
          <w:b w:val="false"/>
          <w:i w:val="false"/>
          <w:color w:val="000000"/>
          <w:sz w:val="28"/>
        </w:rPr>
        <w:t>     Жанат тәрiздi ит                  Бұлан</w:t>
      </w:r>
    </w:p>
    <w:p>
      <w:pPr>
        <w:spacing w:after="0"/>
        <w:ind w:left="0"/>
        <w:jc w:val="both"/>
      </w:pPr>
      <w:r>
        <w:rPr>
          <w:rFonts w:ascii="Times New Roman"/>
          <w:b w:val="false"/>
          <w:i w:val="false"/>
          <w:color w:val="000000"/>
          <w:sz w:val="28"/>
        </w:rPr>
        <w:t>     Шиебөрi                           Ақбөкен</w:t>
      </w:r>
    </w:p>
    <w:p>
      <w:pPr>
        <w:spacing w:after="0"/>
        <w:ind w:left="0"/>
        <w:jc w:val="both"/>
      </w:pPr>
      <w:r>
        <w:rPr>
          <w:rFonts w:ascii="Times New Roman"/>
          <w:b w:val="false"/>
          <w:i w:val="false"/>
          <w:color w:val="000000"/>
          <w:sz w:val="28"/>
        </w:rPr>
        <w:t>     Қасқыр                            Сiбiр тау ешкiсi</w:t>
      </w:r>
    </w:p>
    <w:p>
      <w:pPr>
        <w:spacing w:after="0"/>
        <w:ind w:left="0"/>
        <w:jc w:val="both"/>
      </w:pPr>
      <w:r>
        <w:rPr>
          <w:rFonts w:ascii="Times New Roman"/>
          <w:b w:val="false"/>
          <w:i w:val="false"/>
          <w:color w:val="000000"/>
          <w:sz w:val="28"/>
        </w:rPr>
        <w:t>     Қарсақ                            Кәдiмгi тиiн</w:t>
      </w:r>
    </w:p>
    <w:p>
      <w:pPr>
        <w:spacing w:after="0"/>
        <w:ind w:left="0"/>
        <w:jc w:val="both"/>
      </w:pPr>
      <w:r>
        <w:rPr>
          <w:rFonts w:ascii="Times New Roman"/>
          <w:b w:val="false"/>
          <w:i w:val="false"/>
          <w:color w:val="000000"/>
          <w:sz w:val="28"/>
        </w:rPr>
        <w:t>     Түлкi                             Тараққұйрық саршұнақ</w:t>
      </w:r>
    </w:p>
    <w:p>
      <w:pPr>
        <w:spacing w:after="0"/>
        <w:ind w:left="0"/>
        <w:jc w:val="both"/>
      </w:pPr>
      <w:r>
        <w:rPr>
          <w:rFonts w:ascii="Times New Roman"/>
          <w:b w:val="false"/>
          <w:i w:val="false"/>
          <w:color w:val="000000"/>
          <w:sz w:val="28"/>
        </w:rPr>
        <w:t>     Қоңыр аю                          Азия борша тышқаны</w:t>
      </w:r>
    </w:p>
    <w:p>
      <w:pPr>
        <w:spacing w:after="0"/>
        <w:ind w:left="0"/>
        <w:jc w:val="both"/>
      </w:pPr>
      <w:r>
        <w:rPr>
          <w:rFonts w:ascii="Times New Roman"/>
          <w:b w:val="false"/>
          <w:i w:val="false"/>
          <w:color w:val="000000"/>
          <w:sz w:val="28"/>
        </w:rPr>
        <w:t>     Жанат                             Ұзынқұйрықты саршұнақ</w:t>
      </w:r>
    </w:p>
    <w:p>
      <w:pPr>
        <w:spacing w:after="0"/>
        <w:ind w:left="0"/>
        <w:jc w:val="both"/>
      </w:pPr>
      <w:r>
        <w:rPr>
          <w:rFonts w:ascii="Times New Roman"/>
          <w:b w:val="false"/>
          <w:i w:val="false"/>
          <w:color w:val="000000"/>
          <w:sz w:val="28"/>
        </w:rPr>
        <w:t>     Бұлғын                            Зорман</w:t>
      </w:r>
    </w:p>
    <w:p>
      <w:pPr>
        <w:spacing w:after="0"/>
        <w:ind w:left="0"/>
        <w:jc w:val="both"/>
      </w:pPr>
      <w:r>
        <w:rPr>
          <w:rFonts w:ascii="Times New Roman"/>
          <w:b w:val="false"/>
          <w:i w:val="false"/>
          <w:color w:val="000000"/>
          <w:sz w:val="28"/>
        </w:rPr>
        <w:t>     Құну                              Балпақ</w:t>
      </w:r>
    </w:p>
    <w:p>
      <w:pPr>
        <w:spacing w:after="0"/>
        <w:ind w:left="0"/>
        <w:jc w:val="both"/>
      </w:pPr>
      <w:r>
        <w:rPr>
          <w:rFonts w:ascii="Times New Roman"/>
          <w:b w:val="false"/>
          <w:i w:val="false"/>
          <w:color w:val="000000"/>
          <w:sz w:val="28"/>
        </w:rPr>
        <w:t>     Сарғыш күзен                      Қызылмұртты саршұнақ</w:t>
      </w:r>
    </w:p>
    <w:p>
      <w:pPr>
        <w:spacing w:after="0"/>
        <w:ind w:left="0"/>
        <w:jc w:val="both"/>
      </w:pPr>
      <w:r>
        <w:rPr>
          <w:rFonts w:ascii="Times New Roman"/>
          <w:b w:val="false"/>
          <w:i w:val="false"/>
          <w:color w:val="000000"/>
          <w:sz w:val="28"/>
        </w:rPr>
        <w:t>     Ақ қалақ                          Тянь-Шань саршұнағы</w:t>
      </w:r>
    </w:p>
    <w:p>
      <w:pPr>
        <w:spacing w:after="0"/>
        <w:ind w:left="0"/>
        <w:jc w:val="both"/>
      </w:pPr>
      <w:r>
        <w:rPr>
          <w:rFonts w:ascii="Times New Roman"/>
          <w:b w:val="false"/>
          <w:i w:val="false"/>
          <w:color w:val="000000"/>
          <w:sz w:val="28"/>
        </w:rPr>
        <w:t>     Ақкiс                             Кiшi саршұнақ</w:t>
      </w:r>
    </w:p>
    <w:p>
      <w:pPr>
        <w:spacing w:after="0"/>
        <w:ind w:left="0"/>
        <w:jc w:val="both"/>
      </w:pPr>
      <w:r>
        <w:rPr>
          <w:rFonts w:ascii="Times New Roman"/>
          <w:b w:val="false"/>
          <w:i w:val="false"/>
          <w:color w:val="000000"/>
          <w:sz w:val="28"/>
        </w:rPr>
        <w:t>     Сасық күзен                       Дала сауыры</w:t>
      </w:r>
    </w:p>
    <w:p>
      <w:pPr>
        <w:spacing w:after="0"/>
        <w:ind w:left="0"/>
        <w:jc w:val="both"/>
      </w:pPr>
      <w:r>
        <w:rPr>
          <w:rFonts w:ascii="Times New Roman"/>
          <w:b w:val="false"/>
          <w:i w:val="false"/>
          <w:color w:val="000000"/>
          <w:sz w:val="28"/>
        </w:rPr>
        <w:t>     Далалық немесе сасық күзен        Сұр суыр</w:t>
      </w:r>
    </w:p>
    <w:p>
      <w:pPr>
        <w:spacing w:after="0"/>
        <w:ind w:left="0"/>
        <w:jc w:val="both"/>
      </w:pPr>
      <w:r>
        <w:rPr>
          <w:rFonts w:ascii="Times New Roman"/>
          <w:b w:val="false"/>
          <w:i w:val="false"/>
          <w:color w:val="000000"/>
          <w:sz w:val="28"/>
        </w:rPr>
        <w:t>     Америка су күзенi                 Ұзынқұйрықты саршұнақ</w:t>
      </w:r>
    </w:p>
    <w:p>
      <w:pPr>
        <w:spacing w:after="0"/>
        <w:ind w:left="0"/>
        <w:jc w:val="both"/>
      </w:pPr>
      <w:r>
        <w:rPr>
          <w:rFonts w:ascii="Times New Roman"/>
          <w:b w:val="false"/>
          <w:i w:val="false"/>
          <w:color w:val="000000"/>
          <w:sz w:val="28"/>
        </w:rPr>
        <w:t>     Борсық                            Кәдiмгi аламан</w:t>
      </w:r>
    </w:p>
    <w:p>
      <w:pPr>
        <w:spacing w:after="0"/>
        <w:ind w:left="0"/>
        <w:jc w:val="both"/>
      </w:pPr>
      <w:r>
        <w:rPr>
          <w:rFonts w:ascii="Times New Roman"/>
          <w:b w:val="false"/>
          <w:i w:val="false"/>
          <w:color w:val="000000"/>
          <w:sz w:val="28"/>
        </w:rPr>
        <w:t>     Құндыз                            Ондатр</w:t>
      </w:r>
    </w:p>
    <w:p>
      <w:pPr>
        <w:spacing w:after="0"/>
        <w:ind w:left="0"/>
        <w:jc w:val="both"/>
      </w:pPr>
      <w:r>
        <w:rPr>
          <w:rFonts w:ascii="Times New Roman"/>
          <w:b w:val="false"/>
          <w:i w:val="false"/>
          <w:color w:val="000000"/>
          <w:sz w:val="28"/>
        </w:rPr>
        <w:t>     Шұбар немесе дала мысығы          Су тоқалтiсi</w:t>
      </w:r>
    </w:p>
    <w:p>
      <w:pPr>
        <w:spacing w:after="0"/>
        <w:ind w:left="0"/>
        <w:jc w:val="both"/>
      </w:pPr>
      <w:r>
        <w:rPr>
          <w:rFonts w:ascii="Times New Roman"/>
          <w:b w:val="false"/>
          <w:i w:val="false"/>
          <w:color w:val="000000"/>
          <w:sz w:val="28"/>
        </w:rPr>
        <w:t>     Сiлеусiн                          Алтай бұраубасы</w:t>
      </w:r>
    </w:p>
    <w:p>
      <w:pPr>
        <w:spacing w:after="0"/>
        <w:ind w:left="0"/>
        <w:jc w:val="both"/>
      </w:pPr>
      <w:r>
        <w:rPr>
          <w:rFonts w:ascii="Times New Roman"/>
          <w:b w:val="false"/>
          <w:i w:val="false"/>
          <w:color w:val="000000"/>
          <w:sz w:val="28"/>
        </w:rPr>
        <w:t>     Жабайы шошқа                      Құм қояны</w:t>
      </w:r>
    </w:p>
    <w:p>
      <w:pPr>
        <w:spacing w:after="0"/>
        <w:ind w:left="0"/>
        <w:jc w:val="both"/>
      </w:pPr>
      <w:r>
        <w:rPr>
          <w:rFonts w:ascii="Times New Roman"/>
          <w:b w:val="false"/>
          <w:i w:val="false"/>
          <w:color w:val="000000"/>
          <w:sz w:val="28"/>
        </w:rPr>
        <w:t>     Құдыр                             Ор қоян</w:t>
      </w:r>
    </w:p>
    <w:p>
      <w:pPr>
        <w:spacing w:after="0"/>
        <w:ind w:left="0"/>
        <w:jc w:val="both"/>
      </w:pPr>
      <w:r>
        <w:rPr>
          <w:rFonts w:ascii="Times New Roman"/>
          <w:b w:val="false"/>
          <w:i w:val="false"/>
          <w:color w:val="000000"/>
          <w:sz w:val="28"/>
        </w:rPr>
        <w:t>     Марал                             Ақ қоян</w:t>
      </w:r>
    </w:p>
    <w:p>
      <w:pPr>
        <w:spacing w:after="0"/>
        <w:ind w:left="0"/>
        <w:jc w:val="both"/>
      </w:pPr>
      <w:r>
        <w:rPr>
          <w:rFonts w:ascii="Times New Roman"/>
          <w:b w:val="false"/>
          <w:i w:val="false"/>
          <w:color w:val="000000"/>
          <w:sz w:val="28"/>
        </w:rPr>
        <w:t>     Өзен құндызы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Каспий итбалығы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Бұл тiзбе толықтырылды - ҚРМК-нiң 1996.01.16 </w:t>
      </w:r>
    </w:p>
    <w:p>
      <w:pPr>
        <w:spacing w:after="0"/>
        <w:ind w:left="0"/>
        <w:jc w:val="both"/>
      </w:pPr>
      <w:r>
        <w:rPr>
          <w:rFonts w:ascii="Times New Roman"/>
          <w:b w:val="false"/>
          <w:i w:val="false"/>
          <w:color w:val="000000"/>
          <w:sz w:val="28"/>
        </w:rPr>
        <w:t xml:space="preserve">              N 60 қаулысымен.  </w:t>
      </w:r>
    </w:p>
    <w:p>
      <w:pPr>
        <w:spacing w:after="0"/>
        <w:ind w:left="0"/>
        <w:jc w:val="both"/>
      </w:pPr>
      <w:r>
        <w:rPr>
          <w:rFonts w:ascii="Times New Roman"/>
          <w:b w:val="false"/>
          <w:i w:val="false"/>
          <w:color w:val="000000"/>
          <w:sz w:val="28"/>
        </w:rPr>
        <w:t>                    Құстар</w:t>
      </w:r>
    </w:p>
    <w:p>
      <w:pPr>
        <w:spacing w:after="0"/>
        <w:ind w:left="0"/>
        <w:jc w:val="both"/>
      </w:pPr>
      <w:r>
        <w:rPr>
          <w:rFonts w:ascii="Times New Roman"/>
          <w:b w:val="false"/>
          <w:i w:val="false"/>
          <w:color w:val="000000"/>
          <w:sz w:val="28"/>
        </w:rPr>
        <w:t>     Қызыл жемсаулы мамықаз    Үлкен сұқсыр</w:t>
      </w:r>
    </w:p>
    <w:p>
      <w:pPr>
        <w:spacing w:after="0"/>
        <w:ind w:left="0"/>
        <w:jc w:val="both"/>
      </w:pPr>
      <w:r>
        <w:rPr>
          <w:rFonts w:ascii="Times New Roman"/>
          <w:b w:val="false"/>
          <w:i w:val="false"/>
          <w:color w:val="000000"/>
          <w:sz w:val="28"/>
        </w:rPr>
        <w:t>     Қара жемсаулы мамыққаз    Үлкен су құзғыны</w:t>
      </w:r>
    </w:p>
    <w:p>
      <w:pPr>
        <w:spacing w:after="0"/>
        <w:ind w:left="0"/>
        <w:jc w:val="both"/>
      </w:pPr>
      <w:r>
        <w:rPr>
          <w:rFonts w:ascii="Times New Roman"/>
          <w:b w:val="false"/>
          <w:i w:val="false"/>
          <w:color w:val="000000"/>
          <w:sz w:val="28"/>
        </w:rPr>
        <w:t>     Кiшкене сұқсыр            Үлкен әупiлдек, үлкен көлбақа</w:t>
      </w:r>
    </w:p>
    <w:p>
      <w:pPr>
        <w:spacing w:after="0"/>
        <w:ind w:left="0"/>
        <w:jc w:val="both"/>
      </w:pPr>
      <w:r>
        <w:rPr>
          <w:rFonts w:ascii="Times New Roman"/>
          <w:b w:val="false"/>
          <w:i w:val="false"/>
          <w:color w:val="000000"/>
          <w:sz w:val="28"/>
        </w:rPr>
        <w:t>     Қарамойын сұқсыр          Бақылдақ құтан</w:t>
      </w:r>
    </w:p>
    <w:p>
      <w:pPr>
        <w:spacing w:after="0"/>
        <w:ind w:left="0"/>
        <w:jc w:val="both"/>
      </w:pPr>
      <w:r>
        <w:rPr>
          <w:rFonts w:ascii="Times New Roman"/>
          <w:b w:val="false"/>
          <w:i w:val="false"/>
          <w:color w:val="000000"/>
          <w:sz w:val="28"/>
        </w:rPr>
        <w:t>     Қызылмойын сұқсыр         Үлкен ақ құтан</w:t>
      </w:r>
    </w:p>
    <w:p>
      <w:pPr>
        <w:spacing w:after="0"/>
        <w:ind w:left="0"/>
        <w:jc w:val="both"/>
      </w:pPr>
      <w:r>
        <w:rPr>
          <w:rFonts w:ascii="Times New Roman"/>
          <w:b w:val="false"/>
          <w:i w:val="false"/>
          <w:color w:val="000000"/>
          <w:sz w:val="28"/>
        </w:rPr>
        <w:t>     Сұржақ сұқсыр             Көк құтан</w:t>
      </w:r>
    </w:p>
    <w:p>
      <w:pPr>
        <w:spacing w:after="0"/>
        <w:ind w:left="0"/>
        <w:jc w:val="both"/>
      </w:pPr>
      <w:r>
        <w:rPr>
          <w:rFonts w:ascii="Times New Roman"/>
          <w:b w:val="false"/>
          <w:i w:val="false"/>
          <w:color w:val="000000"/>
          <w:sz w:val="28"/>
        </w:rPr>
        <w:t>     Қызғылт құтан             Қасқалдақ</w:t>
      </w:r>
    </w:p>
    <w:p>
      <w:pPr>
        <w:spacing w:after="0"/>
        <w:ind w:left="0"/>
        <w:jc w:val="both"/>
      </w:pPr>
      <w:r>
        <w:rPr>
          <w:rFonts w:ascii="Times New Roman"/>
          <w:b w:val="false"/>
          <w:i w:val="false"/>
          <w:color w:val="000000"/>
          <w:sz w:val="28"/>
        </w:rPr>
        <w:t>     Қарашақаз                 Маусымқұс</w:t>
      </w:r>
    </w:p>
    <w:p>
      <w:pPr>
        <w:spacing w:after="0"/>
        <w:ind w:left="0"/>
        <w:jc w:val="both"/>
      </w:pPr>
      <w:r>
        <w:rPr>
          <w:rFonts w:ascii="Times New Roman"/>
          <w:b w:val="false"/>
          <w:i w:val="false"/>
          <w:color w:val="000000"/>
          <w:sz w:val="28"/>
        </w:rPr>
        <w:t>     Сұр қаз                   Қошқыл қанат татрең</w:t>
      </w:r>
    </w:p>
    <w:p>
      <w:pPr>
        <w:spacing w:after="0"/>
        <w:ind w:left="0"/>
        <w:jc w:val="both"/>
      </w:pPr>
      <w:r>
        <w:rPr>
          <w:rFonts w:ascii="Times New Roman"/>
          <w:b w:val="false"/>
          <w:i w:val="false"/>
          <w:color w:val="000000"/>
          <w:sz w:val="28"/>
        </w:rPr>
        <w:t>     Ақ маңдайлы қаз           Алтын жон татрең</w:t>
      </w:r>
    </w:p>
    <w:p>
      <w:pPr>
        <w:spacing w:after="0"/>
        <w:ind w:left="0"/>
        <w:jc w:val="both"/>
      </w:pPr>
      <w:r>
        <w:rPr>
          <w:rFonts w:ascii="Times New Roman"/>
          <w:b w:val="false"/>
          <w:i w:val="false"/>
          <w:color w:val="000000"/>
          <w:sz w:val="28"/>
        </w:rPr>
        <w:t>     Шиқылдақ қаз              Шүрiлдек</w:t>
      </w:r>
    </w:p>
    <w:p>
      <w:pPr>
        <w:spacing w:after="0"/>
        <w:ind w:left="0"/>
        <w:jc w:val="both"/>
      </w:pPr>
      <w:r>
        <w:rPr>
          <w:rFonts w:ascii="Times New Roman"/>
          <w:b w:val="false"/>
          <w:i w:val="false"/>
          <w:color w:val="000000"/>
          <w:sz w:val="28"/>
        </w:rPr>
        <w:t>     Қырман қазы               Шаушүрiлдек</w:t>
      </w:r>
    </w:p>
    <w:p>
      <w:pPr>
        <w:spacing w:after="0"/>
        <w:ind w:left="0"/>
        <w:jc w:val="both"/>
      </w:pPr>
      <w:r>
        <w:rPr>
          <w:rFonts w:ascii="Times New Roman"/>
          <w:b w:val="false"/>
          <w:i w:val="false"/>
          <w:color w:val="000000"/>
          <w:sz w:val="28"/>
        </w:rPr>
        <w:t>     Отүйрек                   Моңғол шүрiлдегi</w:t>
      </w:r>
    </w:p>
    <w:p>
      <w:pPr>
        <w:spacing w:after="0"/>
        <w:ind w:left="0"/>
        <w:jc w:val="both"/>
      </w:pPr>
      <w:r>
        <w:rPr>
          <w:rFonts w:ascii="Times New Roman"/>
          <w:b w:val="false"/>
          <w:i w:val="false"/>
          <w:color w:val="000000"/>
          <w:sz w:val="28"/>
        </w:rPr>
        <w:t>     Сарыала қаз               Каспилiк немесе сарысағақ шүрiлдек</w:t>
      </w:r>
    </w:p>
    <w:p>
      <w:pPr>
        <w:spacing w:after="0"/>
        <w:ind w:left="0"/>
        <w:jc w:val="both"/>
      </w:pPr>
      <w:r>
        <w:rPr>
          <w:rFonts w:ascii="Times New Roman"/>
          <w:b w:val="false"/>
          <w:i w:val="false"/>
          <w:color w:val="000000"/>
          <w:sz w:val="28"/>
        </w:rPr>
        <w:t>     Барылдауық үйрек          Шығыс шүрiлдегi</w:t>
      </w:r>
    </w:p>
    <w:p>
      <w:pPr>
        <w:spacing w:after="0"/>
        <w:ind w:left="0"/>
        <w:jc w:val="both"/>
      </w:pPr>
      <w:r>
        <w:rPr>
          <w:rFonts w:ascii="Times New Roman"/>
          <w:b w:val="false"/>
          <w:i w:val="false"/>
          <w:color w:val="000000"/>
          <w:sz w:val="28"/>
        </w:rPr>
        <w:t>     Ысылдақ шүрегей           Теңiз шүрiлдегi</w:t>
      </w:r>
    </w:p>
    <w:p>
      <w:pPr>
        <w:spacing w:after="0"/>
        <w:ind w:left="0"/>
        <w:jc w:val="both"/>
      </w:pPr>
      <w:r>
        <w:rPr>
          <w:rFonts w:ascii="Times New Roman"/>
          <w:b w:val="false"/>
          <w:i w:val="false"/>
          <w:color w:val="000000"/>
          <w:sz w:val="28"/>
        </w:rPr>
        <w:t>     Қырылдақ шүрегей          Алқалы татрең</w:t>
      </w:r>
    </w:p>
    <w:p>
      <w:pPr>
        <w:spacing w:after="0"/>
        <w:ind w:left="0"/>
        <w:jc w:val="both"/>
      </w:pPr>
      <w:r>
        <w:rPr>
          <w:rFonts w:ascii="Times New Roman"/>
          <w:b w:val="false"/>
          <w:i w:val="false"/>
          <w:color w:val="000000"/>
          <w:sz w:val="28"/>
        </w:rPr>
        <w:t>     Боз үйрек                 Қызғыш</w:t>
      </w:r>
    </w:p>
    <w:p>
      <w:pPr>
        <w:spacing w:after="0"/>
        <w:ind w:left="0"/>
        <w:jc w:val="both"/>
      </w:pPr>
      <w:r>
        <w:rPr>
          <w:rFonts w:ascii="Times New Roman"/>
          <w:b w:val="false"/>
          <w:i w:val="false"/>
          <w:color w:val="000000"/>
          <w:sz w:val="28"/>
        </w:rPr>
        <w:t>     Сарыайдар үйрек           Тасжарған</w:t>
      </w:r>
    </w:p>
    <w:p>
      <w:pPr>
        <w:spacing w:after="0"/>
        <w:ind w:left="0"/>
        <w:jc w:val="both"/>
      </w:pPr>
      <w:r>
        <w:rPr>
          <w:rFonts w:ascii="Times New Roman"/>
          <w:b w:val="false"/>
          <w:i w:val="false"/>
          <w:color w:val="000000"/>
          <w:sz w:val="28"/>
        </w:rPr>
        <w:t>     Қылқұйрық үйрек           Қарала балықшы</w:t>
      </w:r>
    </w:p>
    <w:p>
      <w:pPr>
        <w:spacing w:after="0"/>
        <w:ind w:left="0"/>
        <w:jc w:val="both"/>
      </w:pPr>
      <w:r>
        <w:rPr>
          <w:rFonts w:ascii="Times New Roman"/>
          <w:b w:val="false"/>
          <w:i w:val="false"/>
          <w:color w:val="000000"/>
          <w:sz w:val="28"/>
        </w:rPr>
        <w:t>     Даурықпа шүрегей          Бұлыңғыр</w:t>
      </w:r>
    </w:p>
    <w:p>
      <w:pPr>
        <w:spacing w:after="0"/>
        <w:ind w:left="0"/>
        <w:jc w:val="both"/>
      </w:pPr>
      <w:r>
        <w:rPr>
          <w:rFonts w:ascii="Times New Roman"/>
          <w:b w:val="false"/>
          <w:i w:val="false"/>
          <w:color w:val="000000"/>
          <w:sz w:val="28"/>
        </w:rPr>
        <w:t>     Жалпақ тұмсықты сүңгуiр   Фифи</w:t>
      </w:r>
    </w:p>
    <w:p>
      <w:pPr>
        <w:spacing w:after="0"/>
        <w:ind w:left="0"/>
        <w:jc w:val="both"/>
      </w:pPr>
      <w:r>
        <w:rPr>
          <w:rFonts w:ascii="Times New Roman"/>
          <w:b w:val="false"/>
          <w:i w:val="false"/>
          <w:color w:val="000000"/>
          <w:sz w:val="28"/>
        </w:rPr>
        <w:t>     Қызыл тұмсықты сүңгуiр    Үлкен балықшы</w:t>
      </w:r>
    </w:p>
    <w:p>
      <w:pPr>
        <w:spacing w:after="0"/>
        <w:ind w:left="0"/>
        <w:jc w:val="both"/>
      </w:pPr>
      <w:r>
        <w:rPr>
          <w:rFonts w:ascii="Times New Roman"/>
          <w:b w:val="false"/>
          <w:i w:val="false"/>
          <w:color w:val="000000"/>
          <w:sz w:val="28"/>
        </w:rPr>
        <w:t>     Көк сүңгуiр               Шөпiлдек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Тәкiлдек балықшы</w:t>
      </w:r>
    </w:p>
    <w:p>
      <w:pPr>
        <w:spacing w:after="0"/>
        <w:ind w:left="0"/>
        <w:jc w:val="both"/>
      </w:pPr>
      <w:r>
        <w:rPr>
          <w:rFonts w:ascii="Times New Roman"/>
          <w:b w:val="false"/>
          <w:i w:val="false"/>
          <w:color w:val="000000"/>
          <w:sz w:val="28"/>
        </w:rPr>
        <w:t>     Айдарлы сүңгуiр           Бұлақшы</w:t>
      </w:r>
    </w:p>
    <w:p>
      <w:pPr>
        <w:spacing w:after="0"/>
        <w:ind w:left="0"/>
        <w:jc w:val="both"/>
      </w:pPr>
      <w:r>
        <w:rPr>
          <w:rFonts w:ascii="Times New Roman"/>
          <w:b w:val="false"/>
          <w:i w:val="false"/>
          <w:color w:val="000000"/>
          <w:sz w:val="28"/>
        </w:rPr>
        <w:t>     Айдарсыз сүңгуiр          Мамырқұс</w:t>
      </w:r>
    </w:p>
    <w:p>
      <w:pPr>
        <w:spacing w:after="0"/>
        <w:ind w:left="0"/>
        <w:jc w:val="both"/>
      </w:pPr>
      <w:r>
        <w:rPr>
          <w:rFonts w:ascii="Times New Roman"/>
          <w:b w:val="false"/>
          <w:i w:val="false"/>
          <w:color w:val="000000"/>
          <w:sz w:val="28"/>
        </w:rPr>
        <w:t>     Ұшқыр үйрек               Қайқы тұмсық балықшы</w:t>
      </w:r>
    </w:p>
    <w:p>
      <w:pPr>
        <w:spacing w:after="0"/>
        <w:ind w:left="0"/>
        <w:jc w:val="both"/>
      </w:pPr>
      <w:r>
        <w:rPr>
          <w:rFonts w:ascii="Times New Roman"/>
          <w:b w:val="false"/>
          <w:i w:val="false"/>
          <w:color w:val="000000"/>
          <w:sz w:val="28"/>
        </w:rPr>
        <w:t>     Сусылдақ                  Ақжағал қалтқы</w:t>
      </w:r>
    </w:p>
    <w:p>
      <w:pPr>
        <w:spacing w:after="0"/>
        <w:ind w:left="0"/>
        <w:jc w:val="both"/>
      </w:pPr>
      <w:r>
        <w:rPr>
          <w:rFonts w:ascii="Times New Roman"/>
          <w:b w:val="false"/>
          <w:i w:val="false"/>
          <w:color w:val="000000"/>
          <w:sz w:val="28"/>
        </w:rPr>
        <w:t>     Тарақты гага              Ақтамақ қалтқы</w:t>
      </w:r>
    </w:p>
    <w:p>
      <w:pPr>
        <w:spacing w:after="0"/>
        <w:ind w:left="0"/>
        <w:jc w:val="both"/>
      </w:pPr>
      <w:r>
        <w:rPr>
          <w:rFonts w:ascii="Times New Roman"/>
          <w:b w:val="false"/>
          <w:i w:val="false"/>
          <w:color w:val="000000"/>
          <w:sz w:val="28"/>
        </w:rPr>
        <w:t>     Қара тұрпан               Күжiркей</w:t>
      </w:r>
    </w:p>
    <w:p>
      <w:pPr>
        <w:spacing w:after="0"/>
        <w:ind w:left="0"/>
        <w:jc w:val="both"/>
      </w:pPr>
      <w:r>
        <w:rPr>
          <w:rFonts w:ascii="Times New Roman"/>
          <w:b w:val="false"/>
          <w:i w:val="false"/>
          <w:color w:val="000000"/>
          <w:sz w:val="28"/>
        </w:rPr>
        <w:t>     Кiшi бейнеарық            Құмғақша</w:t>
      </w:r>
    </w:p>
    <w:p>
      <w:pPr>
        <w:spacing w:after="0"/>
        <w:ind w:left="0"/>
        <w:jc w:val="both"/>
      </w:pPr>
      <w:r>
        <w:rPr>
          <w:rFonts w:ascii="Times New Roman"/>
          <w:b w:val="false"/>
          <w:i w:val="false"/>
          <w:color w:val="000000"/>
          <w:sz w:val="28"/>
        </w:rPr>
        <w:t>     Үлкен бейнеарық           Құмдауық</w:t>
      </w:r>
    </w:p>
    <w:p>
      <w:pPr>
        <w:spacing w:after="0"/>
        <w:ind w:left="0"/>
        <w:jc w:val="both"/>
      </w:pPr>
      <w:r>
        <w:rPr>
          <w:rFonts w:ascii="Times New Roman"/>
          <w:b w:val="false"/>
          <w:i w:val="false"/>
          <w:color w:val="000000"/>
          <w:sz w:val="28"/>
        </w:rPr>
        <w:t>     Ақ шiл                    Ұзын саусақ құмдауық</w:t>
      </w:r>
    </w:p>
    <w:p>
      <w:pPr>
        <w:spacing w:after="0"/>
        <w:ind w:left="0"/>
        <w:jc w:val="both"/>
      </w:pPr>
      <w:r>
        <w:rPr>
          <w:rFonts w:ascii="Times New Roman"/>
          <w:b w:val="false"/>
          <w:i w:val="false"/>
          <w:color w:val="000000"/>
          <w:sz w:val="28"/>
        </w:rPr>
        <w:t>     Тундра шiлi               Ақ құйрық құмдауық</w:t>
      </w:r>
    </w:p>
    <w:p>
      <w:pPr>
        <w:spacing w:after="0"/>
        <w:ind w:left="0"/>
        <w:jc w:val="both"/>
      </w:pPr>
      <w:r>
        <w:rPr>
          <w:rFonts w:ascii="Times New Roman"/>
          <w:b w:val="false"/>
          <w:i w:val="false"/>
          <w:color w:val="000000"/>
          <w:sz w:val="28"/>
        </w:rPr>
        <w:t>     Құр                       Қызыл бауыр құмдауық</w:t>
      </w:r>
    </w:p>
    <w:p>
      <w:pPr>
        <w:spacing w:after="0"/>
        <w:ind w:left="0"/>
        <w:jc w:val="both"/>
      </w:pPr>
      <w:r>
        <w:rPr>
          <w:rFonts w:ascii="Times New Roman"/>
          <w:b w:val="false"/>
          <w:i w:val="false"/>
          <w:color w:val="000000"/>
          <w:sz w:val="28"/>
        </w:rPr>
        <w:t>     Меңiреу құр               Қаратөс құмдауық</w:t>
      </w:r>
    </w:p>
    <w:p>
      <w:pPr>
        <w:spacing w:after="0"/>
        <w:ind w:left="0"/>
        <w:jc w:val="both"/>
      </w:pPr>
      <w:r>
        <w:rPr>
          <w:rFonts w:ascii="Times New Roman"/>
          <w:b w:val="false"/>
          <w:i w:val="false"/>
          <w:color w:val="000000"/>
          <w:sz w:val="28"/>
        </w:rPr>
        <w:t>     Шұбар құр                 Үшкiр құйрықты құмдауық</w:t>
      </w:r>
    </w:p>
    <w:p>
      <w:pPr>
        <w:spacing w:after="0"/>
        <w:ind w:left="0"/>
        <w:jc w:val="both"/>
      </w:pPr>
      <w:r>
        <w:rPr>
          <w:rFonts w:ascii="Times New Roman"/>
          <w:b w:val="false"/>
          <w:i w:val="false"/>
          <w:color w:val="000000"/>
          <w:sz w:val="28"/>
        </w:rPr>
        <w:t>     Гималай ұлары             Құмқұс</w:t>
      </w:r>
    </w:p>
    <w:p>
      <w:pPr>
        <w:spacing w:after="0"/>
        <w:ind w:left="0"/>
        <w:jc w:val="both"/>
      </w:pPr>
      <w:r>
        <w:rPr>
          <w:rFonts w:ascii="Times New Roman"/>
          <w:b w:val="false"/>
          <w:i w:val="false"/>
          <w:color w:val="000000"/>
          <w:sz w:val="28"/>
        </w:rPr>
        <w:t>     Кекiлiк                   Тұнбашы</w:t>
      </w:r>
    </w:p>
    <w:p>
      <w:pPr>
        <w:spacing w:after="0"/>
        <w:ind w:left="0"/>
        <w:jc w:val="both"/>
      </w:pPr>
      <w:r>
        <w:rPr>
          <w:rFonts w:ascii="Times New Roman"/>
          <w:b w:val="false"/>
          <w:i w:val="false"/>
          <w:color w:val="000000"/>
          <w:sz w:val="28"/>
        </w:rPr>
        <w:t>     Шөл шiлi                  Шаушалшық</w:t>
      </w:r>
    </w:p>
    <w:p>
      <w:pPr>
        <w:spacing w:after="0"/>
        <w:ind w:left="0"/>
        <w:jc w:val="both"/>
      </w:pPr>
      <w:r>
        <w:rPr>
          <w:rFonts w:ascii="Times New Roman"/>
          <w:b w:val="false"/>
          <w:i w:val="false"/>
          <w:color w:val="000000"/>
          <w:sz w:val="28"/>
        </w:rPr>
        <w:t>     Сұр шiл                   Тауқұдiрет</w:t>
      </w:r>
    </w:p>
    <w:p>
      <w:pPr>
        <w:spacing w:after="0"/>
        <w:ind w:left="0"/>
        <w:jc w:val="both"/>
      </w:pPr>
      <w:r>
        <w:rPr>
          <w:rFonts w:ascii="Times New Roman"/>
          <w:b w:val="false"/>
          <w:i w:val="false"/>
          <w:color w:val="000000"/>
          <w:sz w:val="28"/>
        </w:rPr>
        <w:t>     Сақалды шiл               Орман маңқысы</w:t>
      </w:r>
    </w:p>
    <w:p>
      <w:pPr>
        <w:spacing w:after="0"/>
        <w:ind w:left="0"/>
        <w:jc w:val="both"/>
      </w:pPr>
      <w:r>
        <w:rPr>
          <w:rFonts w:ascii="Times New Roman"/>
          <w:b w:val="false"/>
          <w:i w:val="false"/>
          <w:color w:val="000000"/>
          <w:sz w:val="28"/>
        </w:rPr>
        <w:t>     Бөдене                    Азия тауқұдыретi</w:t>
      </w:r>
    </w:p>
    <w:p>
      <w:pPr>
        <w:spacing w:after="0"/>
        <w:ind w:left="0"/>
        <w:jc w:val="both"/>
      </w:pPr>
      <w:r>
        <w:rPr>
          <w:rFonts w:ascii="Times New Roman"/>
          <w:b w:val="false"/>
          <w:i w:val="false"/>
          <w:color w:val="000000"/>
          <w:sz w:val="28"/>
        </w:rPr>
        <w:t>     Қырғауыл                  Тау маңқысы</w:t>
      </w:r>
    </w:p>
    <w:p>
      <w:pPr>
        <w:spacing w:after="0"/>
        <w:ind w:left="0"/>
        <w:jc w:val="both"/>
      </w:pPr>
      <w:r>
        <w:rPr>
          <w:rFonts w:ascii="Times New Roman"/>
          <w:b w:val="false"/>
          <w:i w:val="false"/>
          <w:color w:val="000000"/>
          <w:sz w:val="28"/>
        </w:rPr>
        <w:t>     Су тартар                 Маңқы</w:t>
      </w:r>
    </w:p>
    <w:p>
      <w:pPr>
        <w:spacing w:after="0"/>
        <w:ind w:left="0"/>
        <w:jc w:val="both"/>
      </w:pPr>
      <w:r>
        <w:rPr>
          <w:rFonts w:ascii="Times New Roman"/>
          <w:b w:val="false"/>
          <w:i w:val="false"/>
          <w:color w:val="000000"/>
          <w:sz w:val="28"/>
        </w:rPr>
        <w:t>     Тартар                    Жылқышы</w:t>
      </w:r>
    </w:p>
    <w:p>
      <w:pPr>
        <w:spacing w:after="0"/>
        <w:ind w:left="0"/>
        <w:jc w:val="both"/>
      </w:pPr>
      <w:r>
        <w:rPr>
          <w:rFonts w:ascii="Times New Roman"/>
          <w:b w:val="false"/>
          <w:i w:val="false"/>
          <w:color w:val="000000"/>
          <w:sz w:val="28"/>
        </w:rPr>
        <w:t>     Кiшi тартар               Үлкен шалшықшы</w:t>
      </w:r>
    </w:p>
    <w:p>
      <w:pPr>
        <w:spacing w:after="0"/>
        <w:ind w:left="0"/>
        <w:jc w:val="both"/>
      </w:pPr>
      <w:r>
        <w:rPr>
          <w:rFonts w:ascii="Times New Roman"/>
          <w:b w:val="false"/>
          <w:i w:val="false"/>
          <w:color w:val="000000"/>
          <w:sz w:val="28"/>
        </w:rPr>
        <w:t>     Титтей тартар             Қасқа шалшықшы</w:t>
      </w:r>
    </w:p>
    <w:p>
      <w:pPr>
        <w:spacing w:after="0"/>
        <w:ind w:left="0"/>
        <w:jc w:val="both"/>
      </w:pPr>
      <w:r>
        <w:rPr>
          <w:rFonts w:ascii="Times New Roman"/>
          <w:b w:val="false"/>
          <w:i w:val="false"/>
          <w:color w:val="000000"/>
          <w:sz w:val="28"/>
        </w:rPr>
        <w:t>     Шәукiлдек                 Үлкен шырғалақ</w:t>
      </w:r>
    </w:p>
    <w:p>
      <w:pPr>
        <w:spacing w:after="0"/>
        <w:ind w:left="0"/>
        <w:jc w:val="both"/>
      </w:pPr>
      <w:r>
        <w:rPr>
          <w:rFonts w:ascii="Times New Roman"/>
          <w:b w:val="false"/>
          <w:i w:val="false"/>
          <w:color w:val="000000"/>
          <w:sz w:val="28"/>
        </w:rPr>
        <w:t>     Қызыл қасқа сутартар      Кiшi шырғалақ</w:t>
      </w:r>
    </w:p>
    <w:p>
      <w:pPr>
        <w:spacing w:after="0"/>
        <w:ind w:left="0"/>
        <w:jc w:val="both"/>
      </w:pPr>
      <w:r>
        <w:rPr>
          <w:rFonts w:ascii="Times New Roman"/>
          <w:b w:val="false"/>
          <w:i w:val="false"/>
          <w:color w:val="000000"/>
          <w:sz w:val="28"/>
        </w:rPr>
        <w:t>     Шабындық қарақасы         Құз кептерi</w:t>
      </w:r>
    </w:p>
    <w:p>
      <w:pPr>
        <w:spacing w:after="0"/>
        <w:ind w:left="0"/>
        <w:jc w:val="both"/>
      </w:pPr>
      <w:r>
        <w:rPr>
          <w:rFonts w:ascii="Times New Roman"/>
          <w:b w:val="false"/>
          <w:i w:val="false"/>
          <w:color w:val="000000"/>
          <w:sz w:val="28"/>
        </w:rPr>
        <w:t>     Дала қарақасы             Сақиналы түркептер</w:t>
      </w:r>
    </w:p>
    <w:p>
      <w:pPr>
        <w:spacing w:after="0"/>
        <w:ind w:left="0"/>
        <w:jc w:val="both"/>
      </w:pPr>
      <w:r>
        <w:rPr>
          <w:rFonts w:ascii="Times New Roman"/>
          <w:b w:val="false"/>
          <w:i w:val="false"/>
          <w:color w:val="000000"/>
          <w:sz w:val="28"/>
        </w:rPr>
        <w:t>     Дыркептер                 Кәдiмгi түркептер</w:t>
      </w:r>
    </w:p>
    <w:p>
      <w:pPr>
        <w:spacing w:after="0"/>
        <w:ind w:left="0"/>
        <w:jc w:val="both"/>
      </w:pPr>
      <w:r>
        <w:rPr>
          <w:rFonts w:ascii="Times New Roman"/>
          <w:b w:val="false"/>
          <w:i w:val="false"/>
          <w:color w:val="000000"/>
          <w:sz w:val="28"/>
        </w:rPr>
        <w:t>     Дүз кептер                Үлкен түркептер</w:t>
      </w:r>
    </w:p>
    <w:p>
      <w:pPr>
        <w:spacing w:after="0"/>
        <w:ind w:left="0"/>
        <w:jc w:val="both"/>
      </w:pPr>
      <w:r>
        <w:rPr>
          <w:rFonts w:ascii="Times New Roman"/>
          <w:b w:val="false"/>
          <w:i w:val="false"/>
          <w:color w:val="000000"/>
          <w:sz w:val="28"/>
        </w:rPr>
        <w:t>     Көк кептер                Кiшi түркептер</w:t>
      </w:r>
    </w:p>
    <w:p>
      <w:pPr>
        <w:spacing w:after="0"/>
        <w:ind w:left="0"/>
        <w:jc w:val="both"/>
      </w:pPr>
      <w:r>
        <w:rPr>
          <w:rFonts w:ascii="Times New Roman"/>
          <w:b w:val="false"/>
          <w:i w:val="false"/>
          <w:color w:val="000000"/>
          <w:sz w:val="28"/>
        </w:rPr>
        <w:t>     Үлкен бейнеарық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Торғай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Алаторғай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Сарыжағал қараторғай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Бұл тiзбе толықтырылды - ҚРМК-нiң 1996.01.16</w:t>
      </w:r>
    </w:p>
    <w:p>
      <w:pPr>
        <w:spacing w:after="0"/>
        <w:ind w:left="0"/>
        <w:jc w:val="both"/>
      </w:pPr>
      <w:r>
        <w:rPr>
          <w:rFonts w:ascii="Times New Roman"/>
          <w:b w:val="false"/>
          <w:i w:val="false"/>
          <w:color w:val="000000"/>
          <w:sz w:val="28"/>
        </w:rPr>
        <w:t>              N 60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Қазақстан Республикасы</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21 тамыздағы</w:t>
      </w:r>
    </w:p>
    <w:p>
      <w:pPr>
        <w:spacing w:after="0"/>
        <w:ind w:left="0"/>
        <w:jc w:val="both"/>
      </w:pPr>
      <w:r>
        <w:rPr>
          <w:rFonts w:ascii="Times New Roman"/>
          <w:b w:val="false"/>
          <w:i w:val="false"/>
          <w:color w:val="000000"/>
          <w:sz w:val="28"/>
        </w:rPr>
        <w:t>                                         N 1152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Қазақстан Республикасында лицензия бойынша</w:t>
      </w:r>
    </w:p>
    <w:p>
      <w:pPr>
        <w:spacing w:after="0"/>
        <w:ind w:left="0"/>
        <w:jc w:val="both"/>
      </w:pPr>
      <w:r>
        <w:rPr>
          <w:rFonts w:ascii="Times New Roman"/>
          <w:b w:val="false"/>
          <w:i w:val="false"/>
          <w:color w:val="000000"/>
          <w:sz w:val="28"/>
        </w:rPr>
        <w:t>           аулауға рұқсат етiлетiн жабайы аңдардың</w:t>
      </w:r>
    </w:p>
    <w:p>
      <w:pPr>
        <w:spacing w:after="0"/>
        <w:ind w:left="0"/>
        <w:jc w:val="both"/>
      </w:pPr>
      <w:r>
        <w:rPr>
          <w:rFonts w:ascii="Times New Roman"/>
          <w:b w:val="false"/>
          <w:i w:val="false"/>
          <w:color w:val="000000"/>
          <w:sz w:val="28"/>
        </w:rPr>
        <w:t>                     Т I З Б Е С I</w:t>
      </w:r>
    </w:p>
    <w:p>
      <w:pPr>
        <w:spacing w:after="0"/>
        <w:ind w:left="0"/>
        <w:jc w:val="both"/>
      </w:pPr>
      <w:r>
        <w:rPr>
          <w:rFonts w:ascii="Times New Roman"/>
          <w:b w:val="false"/>
          <w:i w:val="false"/>
          <w:color w:val="000000"/>
          <w:sz w:val="28"/>
        </w:rPr>
        <w:t>                     Сүт қоректiлер</w:t>
      </w:r>
    </w:p>
    <w:p>
      <w:pPr>
        <w:spacing w:after="0"/>
        <w:ind w:left="0"/>
        <w:jc w:val="both"/>
      </w:pPr>
      <w:r>
        <w:rPr>
          <w:rFonts w:ascii="Times New Roman"/>
          <w:b w:val="false"/>
          <w:i w:val="false"/>
          <w:color w:val="000000"/>
          <w:sz w:val="28"/>
        </w:rPr>
        <w:t>     Бұлан                      Жабайы шошқа</w:t>
      </w:r>
    </w:p>
    <w:p>
      <w:pPr>
        <w:spacing w:after="0"/>
        <w:ind w:left="0"/>
        <w:jc w:val="both"/>
      </w:pPr>
      <w:r>
        <w:rPr>
          <w:rFonts w:ascii="Times New Roman"/>
          <w:b w:val="false"/>
          <w:i w:val="false"/>
          <w:color w:val="000000"/>
          <w:sz w:val="28"/>
        </w:rPr>
        <w:t>     Марал                      Бұлғын</w:t>
      </w:r>
    </w:p>
    <w:p>
      <w:pPr>
        <w:spacing w:after="0"/>
        <w:ind w:left="0"/>
        <w:jc w:val="both"/>
      </w:pPr>
      <w:r>
        <w:rPr>
          <w:rFonts w:ascii="Times New Roman"/>
          <w:b w:val="false"/>
          <w:i w:val="false"/>
          <w:color w:val="000000"/>
          <w:sz w:val="28"/>
        </w:rPr>
        <w:t>     Асканийск бұғысы           Ондатр</w:t>
      </w:r>
    </w:p>
    <w:p>
      <w:pPr>
        <w:spacing w:after="0"/>
        <w:ind w:left="0"/>
        <w:jc w:val="both"/>
      </w:pPr>
      <w:r>
        <w:rPr>
          <w:rFonts w:ascii="Times New Roman"/>
          <w:b w:val="false"/>
          <w:i w:val="false"/>
          <w:color w:val="000000"/>
          <w:sz w:val="28"/>
        </w:rPr>
        <w:t>     Елiк                       Суыр (көк суырдан басқасы)</w:t>
      </w:r>
    </w:p>
    <w:p>
      <w:pPr>
        <w:spacing w:after="0"/>
        <w:ind w:left="0"/>
        <w:jc w:val="both"/>
      </w:pPr>
      <w:r>
        <w:rPr>
          <w:rFonts w:ascii="Times New Roman"/>
          <w:b w:val="false"/>
          <w:i w:val="false"/>
          <w:color w:val="000000"/>
          <w:sz w:val="28"/>
        </w:rPr>
        <w:t>     Ақбөкен                    Құндыз (Орта Азиялығынан басқасы)</w:t>
      </w:r>
    </w:p>
    <w:p>
      <w:pPr>
        <w:spacing w:after="0"/>
        <w:ind w:left="0"/>
        <w:jc w:val="both"/>
      </w:pPr>
      <w:r>
        <w:rPr>
          <w:rFonts w:ascii="Times New Roman"/>
          <w:b w:val="false"/>
          <w:i w:val="false"/>
          <w:color w:val="000000"/>
          <w:sz w:val="28"/>
        </w:rPr>
        <w:t>     Сiбiр тау ешкiсi           Аю (Тянь-Шандығынан басқасы)</w:t>
      </w:r>
    </w:p>
    <w:p>
      <w:pPr>
        <w:spacing w:after="0"/>
        <w:ind w:left="0"/>
        <w:jc w:val="both"/>
      </w:pPr>
      <w:r>
        <w:rPr>
          <w:rFonts w:ascii="Times New Roman"/>
          <w:b w:val="false"/>
          <w:i w:val="false"/>
          <w:color w:val="000000"/>
          <w:sz w:val="28"/>
        </w:rPr>
        <w:t>     Өзен құндызы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Бұл тiзбе толықтырылды - ҚРМК-нiң 1996.01.16.</w:t>
      </w:r>
    </w:p>
    <w:p>
      <w:pPr>
        <w:spacing w:after="0"/>
        <w:ind w:left="0"/>
        <w:jc w:val="both"/>
      </w:pPr>
      <w:r>
        <w:rPr>
          <w:rFonts w:ascii="Times New Roman"/>
          <w:b w:val="false"/>
          <w:i w:val="false"/>
          <w:color w:val="000000"/>
          <w:sz w:val="28"/>
        </w:rPr>
        <w:t xml:space="preserve">              N 60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P960060_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Құстар</w:t>
      </w:r>
    </w:p>
    <w:p>
      <w:pPr>
        <w:spacing w:after="0"/>
        <w:ind w:left="0"/>
        <w:jc w:val="both"/>
      </w:pPr>
      <w:r>
        <w:rPr>
          <w:rFonts w:ascii="Times New Roman"/>
          <w:b w:val="false"/>
          <w:i w:val="false"/>
          <w:color w:val="000000"/>
          <w:sz w:val="28"/>
        </w:rPr>
        <w:t>     Саңырау құр                Қырғауыл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