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f7c61" w14:textId="41f7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Импортталатын жиhаздардың бөлшектерi мен жинақтаушы бөлiктерiне баж салығының ставкаларын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23 тамыз N 1163. Күшi жойылды - Қазақстан Республикасы Үкіметінің 1998.05.13. N 431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Кеден тарифi туралы" Қазақстан Республикасы Президентiнiң 1994 жылғы 11 қаңтардағы N 1498 Жарлығының 3-тармағына сәйкес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Кеден-тариф кеңесiнiң 1995 жылғы 19 шiлдедегi N 4 республиканың жиhаз өнеркәсiбiндегi кәсiпорындар үшiн импортталатын жиhаздардың бөлшектерi мен жинақтаушы бөлiктерiне (СЭҚ ТН 9403 60, 9403 90) баж салығының ставкаларын белгiлеу туралы шешiмiне келiсiм бiлдiрiлсiн.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Премьер-министрi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