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aee7" w14:textId="8d2a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22 тамыздағы N 1156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7 қыркүйек N 1238. Күшi жойылды - Қазақстан Республикасы Үкіметінің 1996.05.12. N 579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"Мақта-шикiзатын өндiрудi тұрақтандыру және республиканың
тоқыма өнеркәсiп орындарын мақта-талшығымен қамтамасыз ету
жөнiндегi шаралар туралы" Қазақстан Республикасы Министрлер
Кабинетiнiң 1995 жылғы 22 тамыздағы N 1156 қаулысының 3-тармағы
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"Мақта" аумақтық акционерлiк компаниясы" мақта-талшығын
экспортқа және республика iшiнде сатып алу-сату жөнiндегi барлық
мәмiлелердi тек қана тауар биржаларында "Биржалық тауарлар
тiзбесiн бекiту туралы" Қазақстан Республикасы Министрлер
Кабинетiнiң 1995 жылғы 28 шiлдедегi N 1035 қаулысына сәйкес жария
саудаласу жолымен жүргiзетiн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