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b167" w14:textId="142b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3 маусымдағы N 455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1995 жылғы 8 қыркүйектегі N 1240 Қаулысы. Күші жойылды - Қазақстан Республикасы Үкіметінің 2010 жылғы 13 қыркүйектегі № 930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2010.09.13 </w:t>
      </w:r>
      <w:r>
        <w:rPr>
          <w:rFonts w:ascii="Times New Roman"/>
          <w:b w:val="false"/>
          <w:i w:val="false"/>
          <w:color w:val="ff0000"/>
          <w:sz w:val="28"/>
        </w:rPr>
        <w:t>№ 930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Ауыл шаруашылығы қызметкерлерiнiң кейбiр санаттарын қызметтiк тұрғын үйлермен қамтамасыз ету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"Қызметтiк үй-жай берiлетiн қызметкерлер тiзбесiн бекiту туралы" Қазақстан Республикасы Министрлер Кабинетiнiң 1993 жылғы 3 маусымдағы N 455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P930455_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Қызметтiк үй-жай берiлетiн қызметкерлер санаттары тiзбесiнiң 14-тармағы (Қазақстан Республикасының ПҮАЖ-ы, 1993 ж., N 21, 262-бап) "совхоз жұмысшылары" деген сөздерден кейiн "шекарадағы және көлiктегi мемлекеттiк ветеринарлық қадағалаудың шекара және көлiктiк ветеринарлық бақылау пункттерiнiң бастықтары, мал дәрiгерлерi, ветеринар фельдшерлерi, ветеринар санитарлық және күзетшiлерi"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Премьер-министрi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