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aff2" w14:textId="b0ba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20 шiлдедегi N 1002 қаулысына толықтырулар мен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13 қыркүйек N 1256. Күшi жойылды - Қазақстан Республикасы Үкiметiнiң 1995.12.30. N 1896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тауарлардың (жұмыс пен көрсетiлген қызметтiң) экспорты мен импортының тәртiбi туралы" Қазақстан Республикасы Министрлер Кабинетiнiң 1995 жылғы 20 шiлдедегi N 1002 қаулысына мынадай толықтырулар мен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1-тармақтағы "5" цифры "7" цифрымен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2-тармақ мынадай редакциядағы алтыншы және жетiншi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"Лицензиялар бойынша экспортталатын тауарлардың тiзбесi" (6 қосымша)" (қоса берiлiп отыр);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"Лицензиялар бойынша импортталатын тауарлардың тiзбесi (7 қосымша)" (қоса берiлiп отыр);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1-қосымшадағы: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екiншi абзацында, 10 және 11-тармақтарда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"2-5 қосымшаларда" сөздерi "2-7 қосымшаларда" сөздерiмен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2-тармақтағы "2, 4 және 5 қосымшалармен" сөздерi "2,4,5,6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7 қосымшалармен" сөздерiмен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қосымшадан мына жолдар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"Дәрi-дәрмектiк құралдар - 2936, 2939, 2940-2942, 3003-3005.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9018-9020 (902000900-ден басқа)"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4-қосымшадан мына жолдар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"Өсiмдiктердi қорғаудың химиялық құралдары - 3808 (өсiмдiк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қорғауға арналған препараттар ғана)".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"Дәрi-дәрмектiк заттар, медициналық және малдәрiгерлiк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техникасы - 2936-2939, 2941, 3001-3004, 3006, 90013, 9018-9020".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Республикасы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1995 жылғы 13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N 1256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1995 жылғы 20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1002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6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Лицензиялар бойынша экспортталатын тауарлардың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|                    |Лицензия беру туралы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|                    |келiсетiн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Тауарлардың    |      СЭҚ ТН коды   |Республикасының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атауы       |                    | министрлiктерi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|                    |мен ведомстволары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Дәрi-дәрмектiк      2936, 2939, 2942,    Денсаулықминi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заттар            3003-3005, 9018-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9020 (902000900-ден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басқа)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1995 жылғы 13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Министрлер Кабинетiнiң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1995 жылғы 20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1002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7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Лицензиялар бойынша импортталатын тауарлардың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                   |Лицензия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                   |шешiм келiсiлетiн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Тауарлардың       |   СЭҚ ТН коды     |Қазақстан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атауы         |                   |Республикасының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                   |министрлiктерi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|                   |ведомстволары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Өсiмдiктердi қорғаудың  3808 (өсiмдiктердi  Ауылшарминi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химиялық заттары        қорғауға арналған   Экобиоресурсминi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препараттар ғана)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Дәрi-дәрмектiк заттар,  2936-2939, 2941,    Денсаулықминi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және        3001-3004, 3006,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малдәрiгерлiк техника   9013, 9018-9020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