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3817" w14:textId="c9c3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28 шiлдедегi N 1003 қаулысына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19 қыркүйек N 1268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электр энергетикасы саласын
басқарудың құрылымын қайта құру туралы" Қазақстан Республикасы
Министрлер Кабинетiнiң 1995 жылғы 28 шiлдедегi N 1033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P951033_ </w:t>
      </w:r>
      <w:r>
        <w:rPr>
          <w:rFonts w:ascii="Times New Roman"/>
          <w:b w:val="false"/>
          <w:i w:val="false"/>
          <w:color w:val="000000"/>
          <w:sz w:val="28"/>
        </w:rPr>
        <w:t>
қаулысына мынадай өзгертулер енгiзiлсiн: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&lt;*&gt;
     осы қаулымен бекiтiлген "Қазақстанэнерго" ұлттық энергетика
жүйесiндегi еншiлес кәсiпорындардың тiзбесi" 2-қосымшадан
"Өскемен ГЭС-i", "Шульба ГЭС-i" сөздерi алынып тасталсын.
     Ескерту. 3-абзацы алынып тасталған - ҚР Үкіметінiң 1996.01.26.
              N 102 қаулысымен.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P960102_ </w:t>
      </w: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